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977EE9" w:rsidP="00977EE9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977EE9">
        <w:rPr>
          <w:b w:val="0"/>
          <w:bCs w:val="0"/>
          <w:sz w:val="28"/>
        </w:rPr>
        <w:t>_________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977EE9">
        <w:rPr>
          <w:b w:val="0"/>
          <w:bCs w:val="0"/>
          <w:sz w:val="28"/>
        </w:rPr>
        <w:t>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74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69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предоставления субсидий, </w:t>
      </w:r>
    </w:p>
    <w:p w:rsidR="005A6974" w:rsidRDefault="005A6974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977EE9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977EE9" w:rsidRDefault="00977EE9" w:rsidP="00977E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E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A697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977EE9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</w:t>
      </w:r>
      <w:r w:rsidR="005A6974" w:rsidRPr="005A697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5A6974" w:rsidRPr="005A6974"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977EE9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5A6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6C38" w:rsidRPr="00977E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36C38" w:rsidRPr="00977EE9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736C38" w:rsidRPr="00977E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977EE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977EE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E4ADE" w:rsidRPr="0000716F" w:rsidRDefault="0000716F" w:rsidP="0000716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6974" w:rsidRPr="0000716F">
        <w:rPr>
          <w:rFonts w:ascii="Times New Roman" w:hAnsi="Times New Roman" w:cs="Times New Roman"/>
          <w:sz w:val="28"/>
          <w:szCs w:val="28"/>
        </w:rPr>
        <w:t>Утвердить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 в том числе грантов в   форме субсидий,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производителям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E" w:rsidRPr="0000716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16F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 в том числе грантов в форме субсидий,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производителям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услуг, утвержденный настоящим постановлением, не распространяется на муниципальные правовые акты, регулирующие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: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субсидий в целях реализации соглашений о </w:t>
      </w:r>
      <w:proofErr w:type="spellStart"/>
      <w:r w:rsidRPr="000071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0716F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соглашений, заключаемых в порядке определенном соответственно законодательством Российской Федерации о  </w:t>
      </w:r>
      <w:proofErr w:type="spellStart"/>
      <w:r w:rsidRPr="0000716F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Pr="0000716F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соглашениях, предусмотренных пунктом 6 статьи 78 Бюджетного кодекса Российской Федерации;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 xml:space="preserve">субсидий юридическим лицам, 100 процентов акций (долей) которых принадлежит </w:t>
      </w:r>
      <w:r>
        <w:rPr>
          <w:rFonts w:ascii="Times New Roman" w:hAnsi="Times New Roman" w:cs="Times New Roman"/>
          <w:sz w:val="28"/>
          <w:szCs w:val="28"/>
        </w:rPr>
        <w:t>Полтавскому сельскому поселению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пунктом 8 статьи 78 Бюджетного кодекса Российской Федерации;</w:t>
      </w:r>
      <w:proofErr w:type="gramEnd"/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субсидий муниципальным учреждениям, за исключением грантов в форме субсидий, предусмотренных пунктом 4 статьи 78.1 Бюджетного кодекса Российской Федерации.</w:t>
      </w:r>
    </w:p>
    <w:p w:rsidR="005A6974" w:rsidRPr="0000716F" w:rsidRDefault="0000716F" w:rsidP="0000716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39C1">
        <w:rPr>
          <w:rFonts w:ascii="Times New Roman" w:hAnsi="Times New Roman" w:cs="Times New Roman"/>
          <w:sz w:val="28"/>
          <w:szCs w:val="28"/>
        </w:rPr>
        <w:t>Ответственным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исполнителям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муниципальных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программ,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получателям</w:t>
      </w:r>
      <w:r w:rsidRPr="002D39C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межбюджетных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трансфертов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при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предоставлении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субсидий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в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работе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Порядком предоставления субсидий, в том числе грантов в форме субсидий, юридическим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лицам,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работ,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утвержденным настоящим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F" w:rsidRPr="00977EE9" w:rsidRDefault="005A6974" w:rsidP="0000716F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977EE9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977EE9" w:rsidRDefault="005A6974" w:rsidP="0000716F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7F"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977EE9" w:rsidRDefault="005A6974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37F" w:rsidRPr="00977EE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CE58D0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8D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E58D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85534B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5534B" w:rsidRDefault="0085534B" w:rsidP="008553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субсидий, в том числе 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</w:p>
    <w:p w:rsid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716F" w:rsidRPr="0000716F" w:rsidRDefault="0000716F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716F">
        <w:rPr>
          <w:sz w:val="28"/>
          <w:szCs w:val="28"/>
        </w:rPr>
        <w:t>Общие</w:t>
      </w:r>
      <w:r w:rsidRPr="0000716F">
        <w:rPr>
          <w:spacing w:val="-8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положения</w:t>
      </w:r>
      <w:r w:rsidRPr="0000716F">
        <w:rPr>
          <w:spacing w:val="-1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-9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предоставлении</w:t>
      </w:r>
      <w:r w:rsidRPr="0000716F">
        <w:rPr>
          <w:spacing w:val="-10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</w:t>
      </w:r>
    </w:p>
    <w:p w:rsidR="0000716F" w:rsidRPr="0000716F" w:rsidRDefault="0000716F" w:rsidP="0000716F">
      <w:pPr>
        <w:pStyle w:val="11"/>
        <w:tabs>
          <w:tab w:val="left" w:pos="1853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tabs>
          <w:tab w:val="left" w:pos="1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00716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вторым пункта 7 статьи 78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третьим пункта 2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вторым пункта 4 статьи 78</w:t>
        </w:r>
      </w:hyperlink>
      <w:hyperlink r:id="rId12" w:history="1">
        <w:r w:rsidRPr="0000716F">
          <w:rPr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 самоуправления в Российской Федерации», постановлением Правительства Российской Федерации от 18 сентября 2020 года № 1492 «Об общих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порядок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 по тексту – местный бюджет)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услуг.</w:t>
      </w:r>
    </w:p>
    <w:p w:rsidR="0000716F" w:rsidRPr="0000716F" w:rsidRDefault="0000716F" w:rsidP="0000716F">
      <w:pPr>
        <w:tabs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bookmark1"/>
      <w:bookmarkEnd w:id="0"/>
      <w:r w:rsidRPr="0000716F">
        <w:rPr>
          <w:rFonts w:ascii="Times New Roman" w:hAnsi="Times New Roman" w:cs="Times New Roman"/>
          <w:sz w:val="28"/>
          <w:szCs w:val="28"/>
        </w:rPr>
        <w:t>1.2. Предоставление субсидий, в том числе грантов в форме субсидий, 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производителям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 работ, услуг, в соответствии с настоящим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Порядком,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целях: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а)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возмещения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недополученных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доходов;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б) финансового обеспечения (возмещения) затрат;</w:t>
      </w:r>
    </w:p>
    <w:p w:rsidR="0000716F" w:rsidRPr="0000716F" w:rsidRDefault="0000716F" w:rsidP="0000716F">
      <w:pPr>
        <w:pStyle w:val="ac"/>
        <w:tabs>
          <w:tab w:val="left" w:pos="9923"/>
        </w:tabs>
        <w:ind w:left="0" w:firstLine="709"/>
        <w:rPr>
          <w:sz w:val="28"/>
          <w:szCs w:val="28"/>
        </w:rPr>
      </w:pP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в)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грантов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форме субсидий.</w:t>
      </w:r>
    </w:p>
    <w:p w:rsidR="0000716F" w:rsidRPr="0000716F" w:rsidRDefault="0000716F" w:rsidP="0000716F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2D74C3">
        <w:rPr>
          <w:rFonts w:ascii="Times New Roman" w:hAnsi="Times New Roman" w:cs="Times New Roman"/>
          <w:sz w:val="28"/>
          <w:szCs w:val="28"/>
        </w:rPr>
        <w:t>ем</w:t>
      </w:r>
      <w:r w:rsidRPr="0000716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74C3">
        <w:rPr>
          <w:rFonts w:ascii="Times New Roman" w:hAnsi="Times New Roman" w:cs="Times New Roman"/>
          <w:sz w:val="28"/>
          <w:szCs w:val="28"/>
        </w:rPr>
        <w:t>местного</w:t>
      </w:r>
      <w:r w:rsidRPr="0000716F">
        <w:rPr>
          <w:rFonts w:ascii="Times New Roman" w:hAnsi="Times New Roman" w:cs="Times New Roman"/>
          <w:sz w:val="28"/>
          <w:szCs w:val="28"/>
        </w:rPr>
        <w:t xml:space="preserve"> бюджета, утвержденных в ведомственной структуре расходов бюджета на очередной финансовый год и плановый период (далее – главный распорядитель),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 грантов в форме субсидий, в пределах бюджетных ассигнований, предусмотренных в местном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бюджете на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плановый период, и лимитов бюджетных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обязательств,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утвержденных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субсидий.</w:t>
      </w:r>
      <w:proofErr w:type="gramEnd"/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Получателем субсидии, в том числе гранта в форме субсидии, является победитель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конкурсного отбора, либо, если получатель субсидии (гранта в форме субсидии) определен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о </w:t>
      </w:r>
      <w:r w:rsidRPr="0000716F">
        <w:rPr>
          <w:rFonts w:ascii="Times New Roman" w:hAnsi="Times New Roman" w:cs="Times New Roman"/>
          <w:sz w:val="28"/>
          <w:szCs w:val="28"/>
        </w:rPr>
        <w:t>бюджете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очередной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финансовый год и плановый период с указанием цели предоставления субсидий, с указанием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наименования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национального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</w:t>
      </w:r>
      <w:r w:rsidRPr="0000716F">
        <w:rPr>
          <w:rFonts w:ascii="Times New Roman" w:hAnsi="Times New Roman" w:cs="Times New Roman"/>
          <w:sz w:val="28"/>
          <w:szCs w:val="28"/>
        </w:rPr>
        <w:t>программы,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входящего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состав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национального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(программы),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регионального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обеспечивающего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достижение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показателей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программы,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предоставляются в целях реализации соответствующих проектов, программ или нормативно-правовыми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актами администрации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.</w:t>
      </w:r>
      <w:bookmarkStart w:id="1" w:name="_bookmark2"/>
      <w:bookmarkEnd w:id="1"/>
      <w:r w:rsidRPr="000071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Критерии, условия и порядок конкурсного отбора утверждены настоящим постановлением.</w:t>
      </w:r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Критериями отбора получателей субсидий, имеющих право на получение 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 местного бюджета, на первое число месяца, предшествующего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месяцу,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заключение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(либо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принятие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предоставлении субсидии, если правовым актом, регулирующим предоставление субсидий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 финансового обеспечения (возмещения) затрат (недополученных доходов) в связи 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услуг, не предусмотрено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заключение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соглашения),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 иную</w:t>
      </w:r>
      <w:proofErr w:type="gramEnd"/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дату,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определенную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являются:</w:t>
      </w:r>
    </w:p>
    <w:p w:rsidR="0000716F" w:rsidRPr="0000716F" w:rsidRDefault="0000716F" w:rsidP="0000716F">
      <w:pPr>
        <w:pStyle w:val="a9"/>
        <w:tabs>
          <w:tab w:val="left" w:pos="11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;</w:t>
      </w:r>
    </w:p>
    <w:p w:rsidR="0000716F" w:rsidRPr="0000716F" w:rsidRDefault="0000716F" w:rsidP="0000716F">
      <w:pPr>
        <w:pStyle w:val="a9"/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соответствие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сферы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видам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очередной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 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период;</w:t>
      </w:r>
    </w:p>
    <w:p w:rsidR="0000716F" w:rsidRPr="0000716F" w:rsidRDefault="0000716F" w:rsidP="0000716F">
      <w:pPr>
        <w:pStyle w:val="a9"/>
        <w:tabs>
          <w:tab w:val="left" w:pos="12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неисполненной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уплате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страховых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взносов, пеней, штрафов, процентов, подлежащих уплате в соответствии с 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налогах 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сборах;</w:t>
      </w:r>
    </w:p>
    <w:p w:rsidR="0000716F" w:rsidRPr="0000716F" w:rsidRDefault="0000716F" w:rsidP="0000716F">
      <w:pPr>
        <w:pStyle w:val="a9"/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местный </w:t>
      </w:r>
      <w:r w:rsidRPr="0000716F">
        <w:rPr>
          <w:rFonts w:ascii="Times New Roman" w:hAnsi="Times New Roman" w:cs="Times New Roman"/>
          <w:sz w:val="28"/>
          <w:szCs w:val="28"/>
        </w:rPr>
        <w:t>бюджет,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инвестиций,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денежным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обязательствам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перед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местным бюджетом</w:t>
      </w:r>
      <w:r w:rsidRPr="0000716F">
        <w:rPr>
          <w:rFonts w:ascii="Times New Roman" w:hAnsi="Times New Roman" w:cs="Times New Roman"/>
          <w:sz w:val="28"/>
          <w:szCs w:val="28"/>
        </w:rPr>
        <w:t>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грантов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форме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 из местного бюджета;</w:t>
      </w:r>
    </w:p>
    <w:p w:rsidR="0000716F" w:rsidRPr="0000716F" w:rsidRDefault="0000716F" w:rsidP="0000716F">
      <w:pPr>
        <w:pStyle w:val="a9"/>
        <w:tabs>
          <w:tab w:val="left" w:pos="12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находиться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процессе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реорганизации, ликвидации, в отношении них не введена процедура банкротства, деятельность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приостановлена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прекратить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качестве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00716F" w:rsidRPr="0000716F" w:rsidRDefault="0000716F" w:rsidP="0000716F">
      <w:pPr>
        <w:pStyle w:val="a9"/>
        <w:tabs>
          <w:tab w:val="left" w:pos="1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6)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отсутствуют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исполняющем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функции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единоличного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бухгалтере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отбора,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являющегося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лицом,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лице -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услуг,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являющихся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участниками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отбора;</w:t>
      </w:r>
      <w:proofErr w:type="gramEnd"/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российскими юридическими лицами, в уставном (складочном) капитале которых доля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иностранных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лиц,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местом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которых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является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государство 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территория,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включенные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утверждаемый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Министерством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 перечень государств и территорий, предоставляющих льготный налоговый режим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 информации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</w:t>
      </w:r>
      <w:proofErr w:type="gramEnd"/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зоны) в отношении таких 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совокупности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превышает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50 процентов;</w:t>
      </w:r>
    </w:p>
    <w:p w:rsidR="0000716F" w:rsidRPr="0000716F" w:rsidRDefault="0000716F" w:rsidP="0000716F">
      <w:pPr>
        <w:pStyle w:val="a9"/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8) получатели субсидий не должны получать средства из местного 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Федерации и Республики Крым, муниципальными актами на цели, указанные в </w:t>
      </w:r>
      <w:hyperlink w:anchor="_bookmark1" w:history="1">
        <w:r w:rsidRPr="0000716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настоящего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наличие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участников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отбора:</w:t>
      </w:r>
    </w:p>
    <w:p w:rsidR="0000716F" w:rsidRPr="0000716F" w:rsidRDefault="0000716F" w:rsidP="0000716F">
      <w:pPr>
        <w:pStyle w:val="a9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 актом);</w:t>
      </w:r>
    </w:p>
    <w:p w:rsidR="0000716F" w:rsidRPr="0000716F" w:rsidRDefault="0000716F" w:rsidP="0000716F">
      <w:pPr>
        <w:pStyle w:val="a9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актом);</w:t>
      </w:r>
    </w:p>
    <w:p w:rsidR="0000716F" w:rsidRPr="0000716F" w:rsidRDefault="0000716F" w:rsidP="0000716F">
      <w:pPr>
        <w:pStyle w:val="a9"/>
        <w:tabs>
          <w:tab w:val="left" w:pos="10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материально-технической базы, необходимой для достижения целей 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 если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 требование 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актом);</w:t>
      </w:r>
    </w:p>
    <w:p w:rsidR="0000716F" w:rsidRPr="0000716F" w:rsidRDefault="0000716F" w:rsidP="0000716F">
      <w:pPr>
        <w:pStyle w:val="a9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документов,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необходимых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требованиям,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предусмотренным настоящим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подпунктом;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иные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требования,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правовом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акте.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proofErr w:type="gramStart"/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случае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если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получатель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(гранта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форме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определен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очередной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финансовый год и плановый период с указанием цели предоставления субсидий, с указанием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наименования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национального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числе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входящего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состав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соответствующего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национального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или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регионального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обеспечивающего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достижение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целей,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показателей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программы,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субсидия</w:t>
      </w:r>
      <w:proofErr w:type="gramEnd"/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соблюдении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следующих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критериев:</w:t>
      </w:r>
    </w:p>
    <w:p w:rsidR="0000716F" w:rsidRPr="0000716F" w:rsidRDefault="0000716F" w:rsidP="0000716F">
      <w:pPr>
        <w:pStyle w:val="a9"/>
        <w:tabs>
          <w:tab w:val="left" w:pos="11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;</w:t>
      </w:r>
    </w:p>
    <w:p w:rsidR="0000716F" w:rsidRPr="0000716F" w:rsidRDefault="0000716F" w:rsidP="0000716F">
      <w:pPr>
        <w:pStyle w:val="a9"/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>2) соответствие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сферы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видам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бюджете на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очередной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 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период;</w:t>
      </w:r>
    </w:p>
    <w:p w:rsidR="0000716F" w:rsidRPr="0000716F" w:rsidRDefault="0000716F" w:rsidP="0000716F">
      <w:pPr>
        <w:pStyle w:val="a9"/>
        <w:tabs>
          <w:tab w:val="left" w:pos="12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неисполненной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уплате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страховых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взносов, пеней, штрафов, процентов, подлежащих уплате в соответствии с 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налогах 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сборах;</w:t>
      </w:r>
    </w:p>
    <w:p w:rsidR="0000716F" w:rsidRPr="0000716F" w:rsidRDefault="0000716F" w:rsidP="0000716F">
      <w:pPr>
        <w:pStyle w:val="a9"/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4)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местный </w:t>
      </w:r>
      <w:r w:rsidRPr="0000716F">
        <w:rPr>
          <w:rFonts w:ascii="Times New Roman" w:hAnsi="Times New Roman" w:cs="Times New Roman"/>
          <w:sz w:val="28"/>
          <w:szCs w:val="28"/>
        </w:rPr>
        <w:t>бюджет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инвестиций,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денежным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обязательствам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перед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грантов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форме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 из местного бюджета;</w:t>
      </w:r>
      <w:proofErr w:type="gramEnd"/>
    </w:p>
    <w:p w:rsidR="0000716F" w:rsidRPr="0000716F" w:rsidRDefault="0000716F" w:rsidP="0000716F">
      <w:pPr>
        <w:pStyle w:val="a9"/>
        <w:tabs>
          <w:tab w:val="left" w:pos="12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находиться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процессе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реорганизации, ликвидации, в отношении них не введена процедура банкротства, деятельность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приостановлена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прекратить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качестве индивидуального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00716F" w:rsidRPr="0000716F" w:rsidRDefault="0000716F" w:rsidP="0000716F">
      <w:pPr>
        <w:pStyle w:val="a9"/>
        <w:tabs>
          <w:tab w:val="left" w:pos="1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6)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отсутствуют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исполняющем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функции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единоличного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органа,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главном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бухгалтере участника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отбора,</w:t>
      </w:r>
      <w:r w:rsidRPr="0000716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являющегося</w:t>
      </w:r>
      <w:r w:rsidRPr="0000716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лицом,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лице -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услуг,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являющихся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участниками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отбора;</w:t>
      </w:r>
      <w:proofErr w:type="gramEnd"/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российскими юридическими лицами, в уставном (складочном) капитале которых доля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иностранных юридических лиц,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местом регистрации которых является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территория,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включенные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утверждаемый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Министерством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 перечень государств и территорий, предоставляющих льготный налоговый режим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 информации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</w:t>
      </w:r>
      <w:proofErr w:type="gramEnd"/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зоны) в отношении таких 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совокупности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превышает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50 процентов;</w:t>
      </w:r>
    </w:p>
    <w:p w:rsidR="0000716F" w:rsidRPr="0000716F" w:rsidRDefault="0000716F" w:rsidP="0000716F">
      <w:pPr>
        <w:pStyle w:val="a9"/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8) получатели субсидий не должны получать средства из местного 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Федерации и Краснодарского края, муниципальными актами на цели, указанные в </w:t>
      </w:r>
      <w:hyperlink w:anchor="_bookmark1" w:history="1">
        <w:r w:rsidRPr="0000716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настоящего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наличие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</w:t>
      </w:r>
      <w:r w:rsidRPr="0000716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субсидии:</w:t>
      </w:r>
    </w:p>
    <w:p w:rsidR="0000716F" w:rsidRPr="0000716F" w:rsidRDefault="0000716F" w:rsidP="0000716F">
      <w:pPr>
        <w:pStyle w:val="a9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 актом);</w:t>
      </w:r>
    </w:p>
    <w:p w:rsidR="0000716F" w:rsidRPr="0000716F" w:rsidRDefault="0000716F" w:rsidP="0000716F">
      <w:pPr>
        <w:pStyle w:val="a9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 актом);</w:t>
      </w:r>
    </w:p>
    <w:p w:rsidR="0000716F" w:rsidRPr="0000716F" w:rsidRDefault="0000716F" w:rsidP="0000716F">
      <w:pPr>
        <w:pStyle w:val="a9"/>
        <w:tabs>
          <w:tab w:val="left" w:pos="10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базы, необходимой для достижения целей 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 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актом);</w:t>
      </w:r>
    </w:p>
    <w:p w:rsidR="0000716F" w:rsidRPr="0000716F" w:rsidRDefault="0000716F" w:rsidP="0000716F">
      <w:pPr>
        <w:pStyle w:val="a9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документов,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необходимых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требованиям,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предусмотренным настоящим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подпунктом;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иные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требования,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правовом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акте.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6F" w:rsidRPr="0000716F" w:rsidRDefault="0000716F" w:rsidP="0000716F">
      <w:pPr>
        <w:pStyle w:val="11"/>
        <w:tabs>
          <w:tab w:val="left" w:pos="1941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716F">
        <w:rPr>
          <w:sz w:val="28"/>
          <w:szCs w:val="28"/>
        </w:rPr>
        <w:t>Условия</w:t>
      </w:r>
      <w:r w:rsidRPr="0000716F">
        <w:rPr>
          <w:spacing w:val="-15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14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порядок</w:t>
      </w:r>
      <w:r w:rsidRPr="0000716F">
        <w:rPr>
          <w:spacing w:val="-14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-16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</w:t>
      </w:r>
    </w:p>
    <w:p w:rsidR="0000716F" w:rsidRPr="0000716F" w:rsidRDefault="0000716F" w:rsidP="0000716F">
      <w:pPr>
        <w:pStyle w:val="11"/>
        <w:tabs>
          <w:tab w:val="left" w:pos="1941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2.1. Субсидии предоставляются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основе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результатов отбора. Способы проведения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отбора:</w:t>
      </w:r>
    </w:p>
    <w:p w:rsidR="0000716F" w:rsidRPr="0000716F" w:rsidRDefault="0000716F" w:rsidP="0000716F">
      <w:pPr>
        <w:pStyle w:val="a9"/>
        <w:tabs>
          <w:tab w:val="left" w:pos="10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конкурс,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проводится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исходя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наилучших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(результатов)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00716F" w:rsidRPr="0000716F" w:rsidRDefault="0000716F" w:rsidP="0000716F">
      <w:pPr>
        <w:pStyle w:val="a9"/>
        <w:tabs>
          <w:tab w:val="left" w:pos="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запрос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предложений,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указывается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главным распорядителем, проводящим в соответствии с правовым актом отбор (в случае, 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это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основании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предложений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(заявок),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направленных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исходя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категориям и (или) критериям отбора и очередности поступления предложений (заявок) 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отборе.</w:t>
      </w:r>
      <w:proofErr w:type="gramEnd"/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Отбор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осуществляется</w:t>
      </w:r>
      <w:r w:rsidRPr="0000716F">
        <w:rPr>
          <w:spacing w:val="1"/>
          <w:sz w:val="28"/>
          <w:szCs w:val="28"/>
        </w:rPr>
        <w:t xml:space="preserve"> а</w:t>
      </w:r>
      <w:r w:rsidRPr="0000716F">
        <w:rPr>
          <w:sz w:val="28"/>
          <w:szCs w:val="28"/>
        </w:rPr>
        <w:t>дминистрацией</w:t>
      </w:r>
      <w:r w:rsidRPr="0000716F">
        <w:rPr>
          <w:spacing w:val="1"/>
          <w:sz w:val="28"/>
          <w:szCs w:val="28"/>
        </w:rPr>
        <w:t xml:space="preserve"> </w:t>
      </w:r>
      <w:r w:rsidRPr="00977EE9">
        <w:rPr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spacing w:val="1"/>
          <w:sz w:val="28"/>
          <w:szCs w:val="28"/>
        </w:rPr>
        <w:t xml:space="preserve"> (далее по </w:t>
      </w:r>
      <w:proofErr w:type="gramStart"/>
      <w:r w:rsidRPr="0000716F">
        <w:rPr>
          <w:spacing w:val="1"/>
          <w:sz w:val="28"/>
          <w:szCs w:val="28"/>
        </w:rPr>
        <w:t>тексту-администрация</w:t>
      </w:r>
      <w:proofErr w:type="gramEnd"/>
      <w:r w:rsidRPr="0000716F">
        <w:rPr>
          <w:spacing w:val="1"/>
          <w:sz w:val="28"/>
          <w:szCs w:val="28"/>
        </w:rPr>
        <w:t xml:space="preserve">)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 xml:space="preserve">критериями отбора, установленными </w:t>
      </w:r>
      <w:hyperlink w:anchor="_bookmark2" w:history="1">
        <w:r w:rsidRPr="0000716F">
          <w:rPr>
            <w:sz w:val="28"/>
            <w:szCs w:val="28"/>
          </w:rPr>
          <w:t>пунктом  1.5</w:t>
        </w:r>
      </w:hyperlink>
      <w:r w:rsidRPr="0000716F">
        <w:rPr>
          <w:sz w:val="28"/>
          <w:szCs w:val="28"/>
        </w:rPr>
        <w:t xml:space="preserve"> настоящего Порядка. Отбор получателей субсидии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осуществляется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из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числа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компетентных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специалистов,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которая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формируется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Комиссия осуществляет отбор получателей субсидий на основании критериев отбора,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установленных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настоящим</w:t>
      </w:r>
      <w:r w:rsidRPr="0000716F">
        <w:rPr>
          <w:spacing w:val="3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Порядком.</w:t>
      </w:r>
    </w:p>
    <w:p w:rsidR="0000716F" w:rsidRPr="0000716F" w:rsidRDefault="0000716F" w:rsidP="0000716F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2.2. 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постановлением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объявляется прием заявлений с указанием сроков приема документов для участия в отборе 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адреса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приема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документов.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Постановление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размещается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Pr="0000716F">
          <w:rPr>
            <w:rFonts w:ascii="Times New Roman" w:hAnsi="Times New Roman" w:cs="Times New Roman"/>
            <w:sz w:val="28"/>
            <w:szCs w:val="28"/>
          </w:rPr>
          <w:t>официальном</w:t>
        </w:r>
        <w:r w:rsidRPr="0000716F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сети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«Интернет».</w:t>
      </w:r>
    </w:p>
    <w:p w:rsidR="0000716F" w:rsidRPr="0000716F" w:rsidRDefault="0000716F" w:rsidP="0000716F">
      <w:pPr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3"/>
      <w:bookmarkEnd w:id="2"/>
      <w:r w:rsidRPr="0000716F">
        <w:rPr>
          <w:rFonts w:ascii="Times New Roman" w:hAnsi="Times New Roman" w:cs="Times New Roman"/>
          <w:sz w:val="28"/>
          <w:szCs w:val="28"/>
        </w:rPr>
        <w:t>2.3. 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представляют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заявление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 участия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</w:t>
      </w:r>
      <w:hyperlink w:anchor="_bookmark5" w:history="1">
        <w:r w:rsidRPr="0000716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Pr="0000716F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0716F">
        <w:rPr>
          <w:rFonts w:ascii="Times New Roman" w:hAnsi="Times New Roman" w:cs="Times New Roman"/>
          <w:sz w:val="28"/>
          <w:szCs w:val="28"/>
        </w:rPr>
        <w:t>);</w:t>
      </w:r>
    </w:p>
    <w:p w:rsidR="0000716F" w:rsidRPr="0000716F" w:rsidRDefault="0000716F" w:rsidP="0000716F">
      <w:pPr>
        <w:pStyle w:val="a9"/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</w:t>
      </w:r>
      <w:r w:rsidR="00DD30A7">
        <w:rPr>
          <w:rFonts w:ascii="Times New Roman" w:hAnsi="Times New Roman" w:cs="Times New Roman"/>
          <w:sz w:val="28"/>
          <w:szCs w:val="28"/>
        </w:rPr>
        <w:t xml:space="preserve"> или</w:t>
      </w:r>
      <w:r w:rsidR="00DD30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</w:t>
      </w:r>
      <w:r w:rsidR="00DD30A7">
        <w:rPr>
          <w:rFonts w:ascii="Times New Roman" w:hAnsi="Times New Roman" w:cs="Times New Roman"/>
          <w:sz w:val="28"/>
          <w:szCs w:val="28"/>
        </w:rPr>
        <w:t>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 о постановке на учет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налоговом органе;</w:t>
      </w:r>
    </w:p>
    <w:p w:rsidR="0000716F" w:rsidRPr="0000716F" w:rsidRDefault="0000716F" w:rsidP="0000716F">
      <w:pPr>
        <w:pStyle w:val="a9"/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выписки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 -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расчет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доходов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расходов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направлениям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0716F" w:rsidRPr="0000716F" w:rsidRDefault="0000716F" w:rsidP="0000716F">
      <w:pPr>
        <w:pStyle w:val="a9"/>
        <w:tabs>
          <w:tab w:val="left" w:pos="1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>5) документы, подтверждающие фактически произведенные затраты (недополученные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доходы).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Документы,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предусмотренные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hyperlink w:anchor="_bookmark3" w:history="1">
        <w:r w:rsidRPr="0000716F">
          <w:rPr>
            <w:sz w:val="28"/>
            <w:szCs w:val="28"/>
          </w:rPr>
          <w:t xml:space="preserve">пункте </w:t>
        </w:r>
        <w:r w:rsidRPr="0000716F">
          <w:rPr>
            <w:spacing w:val="1"/>
            <w:sz w:val="28"/>
            <w:szCs w:val="28"/>
          </w:rPr>
          <w:t xml:space="preserve"> </w:t>
        </w:r>
        <w:r w:rsidRPr="0000716F">
          <w:rPr>
            <w:sz w:val="28"/>
            <w:szCs w:val="28"/>
          </w:rPr>
          <w:t>2.3</w:t>
        </w:r>
      </w:hyperlink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настоящего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случае</w:t>
      </w:r>
      <w:r w:rsidRPr="0000716F">
        <w:rPr>
          <w:spacing w:val="60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проведения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отбора получателей субсидий, поступившие 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Администрацию, регистрируются в журнале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регистрации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срок не позднее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дня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следующего за днем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их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поступления.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регистрации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заявление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прилагаемые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нему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документы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позднее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дня,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 xml:space="preserve">следующего за днем регистрации документов, направляются в комиссию для его рассмотрения 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по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существу.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Комиссия осуществляет проверку представленных заявителем заявления и комплекта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 xml:space="preserve">документов на их соответствие требованиям </w:t>
      </w:r>
      <w:hyperlink w:anchor="_bookmark3" w:history="1">
        <w:r w:rsidRPr="0000716F">
          <w:rPr>
            <w:sz w:val="28"/>
            <w:szCs w:val="28"/>
          </w:rPr>
          <w:t>пункта</w:t>
        </w:r>
      </w:hyperlink>
      <w:r w:rsidRPr="0000716F">
        <w:rPr>
          <w:sz w:val="28"/>
          <w:szCs w:val="28"/>
        </w:rPr>
        <w:t xml:space="preserve"> 2.3 настоящего Порядка. По результату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рассмотрения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представленных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принимает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предоставлении (отказе в предоставлении) субсидии. Результат принятого комиссией решения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оформляется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протоколом.</w:t>
      </w:r>
      <w:r w:rsidRPr="0000716F">
        <w:rPr>
          <w:spacing w:val="1"/>
          <w:sz w:val="28"/>
          <w:szCs w:val="28"/>
        </w:rPr>
        <w:t xml:space="preserve"> </w:t>
      </w:r>
      <w:proofErr w:type="gramStart"/>
      <w:r w:rsidRPr="0000716F">
        <w:rPr>
          <w:sz w:val="28"/>
          <w:szCs w:val="28"/>
        </w:rPr>
        <w:t>Определенный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конкретный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получатель субсидии указывается в постановлении Администрации, в котором указываются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наименование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национального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числе федерального проекта, входящего в состав соответствующего национального 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 или регионального проекта, обеспечивающего достижение целей, показателей 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федерального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либо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программы,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случае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если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предоставляются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целях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реализации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соответствующих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программ.</w:t>
      </w:r>
      <w:proofErr w:type="gramEnd"/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Максимальный срок рассмотрения заявления и представленных документов не может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превышать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30 календарных дней.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Результатом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рассмотрения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участия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является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направление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заявителю уведомления о принятом решении (о предоставлении (отказе в предоставлении)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субсидии)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не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позднее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3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со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дня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принятия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соответствующего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решения.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Определение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закрепляется</w:t>
      </w:r>
      <w:r w:rsidRPr="0000716F">
        <w:rPr>
          <w:spacing w:val="15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протоколом</w:t>
      </w:r>
      <w:r w:rsidRPr="0000716F">
        <w:rPr>
          <w:spacing w:val="14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Комиссии.</w:t>
      </w:r>
      <w:r w:rsidRPr="0000716F">
        <w:rPr>
          <w:spacing w:val="13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</w:t>
      </w:r>
      <w:r w:rsidRPr="0000716F">
        <w:rPr>
          <w:spacing w:val="17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утверждается</w:t>
      </w:r>
      <w:r w:rsidRPr="0000716F">
        <w:rPr>
          <w:spacing w:val="16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0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-58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 рабочих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со дня подписания протокола Комиссии.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технического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задания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(перечня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мероприятий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объемов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сведений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сумме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выделенной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конкретному получателю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специалистом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разрабатывается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постановления Администрации об утверждении порядка расходования бюджетных сре</w:t>
      </w:r>
      <w:proofErr w:type="gramStart"/>
      <w:r w:rsidRPr="0000716F">
        <w:rPr>
          <w:sz w:val="28"/>
          <w:szCs w:val="28"/>
        </w:rPr>
        <w:t>дств дл</w:t>
      </w:r>
      <w:proofErr w:type="gramEnd"/>
      <w:r w:rsidRPr="0000716F">
        <w:rPr>
          <w:sz w:val="28"/>
          <w:szCs w:val="28"/>
        </w:rPr>
        <w:t>я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расходования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сре</w:t>
      </w:r>
      <w:proofErr w:type="gramStart"/>
      <w:r w:rsidRPr="0000716F">
        <w:rPr>
          <w:sz w:val="28"/>
          <w:szCs w:val="28"/>
        </w:rPr>
        <w:t>дств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</w:t>
      </w:r>
      <w:proofErr w:type="gramEnd"/>
      <w:r w:rsidRPr="0000716F">
        <w:rPr>
          <w:sz w:val="28"/>
          <w:szCs w:val="28"/>
        </w:rPr>
        <w:t>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заключенного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Соглашения между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Администрацией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</w:p>
    <w:p w:rsidR="0000716F" w:rsidRPr="0000716F" w:rsidRDefault="0000716F" w:rsidP="0000716F">
      <w:pPr>
        <w:tabs>
          <w:tab w:val="left" w:pos="13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bookmark4"/>
      <w:bookmarkEnd w:id="3"/>
      <w:r w:rsidRPr="0000716F">
        <w:rPr>
          <w:rFonts w:ascii="Times New Roman" w:hAnsi="Times New Roman" w:cs="Times New Roman"/>
          <w:sz w:val="28"/>
          <w:szCs w:val="28"/>
        </w:rPr>
        <w:lastRenderedPageBreak/>
        <w:t>2.4.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бюджете,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заявитель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предоставляет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документы: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заявление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</w:t>
      </w:r>
      <w:hyperlink w:anchor="_bookmark5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00716F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00716F" w:rsidRPr="0000716F" w:rsidRDefault="0000716F" w:rsidP="0000716F">
      <w:pPr>
        <w:tabs>
          <w:tab w:val="left" w:pos="11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 о постановке на учет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налоговом органе;</w:t>
      </w:r>
    </w:p>
    <w:p w:rsidR="0000716F" w:rsidRPr="0000716F" w:rsidRDefault="0000716F" w:rsidP="0000716F">
      <w:pPr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выписки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 -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00716F" w:rsidRPr="0000716F" w:rsidRDefault="0000716F" w:rsidP="0000716F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документы,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обосновывающие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планируемые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затраты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(недополученные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доходы)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(локальные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сметные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расчеты,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калькуляции,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техническое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расчеты,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подтверждающие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сумму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планируемых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затрат).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3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проверяет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представленные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заявителем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proofErr w:type="gramStart"/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проверки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представленных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заявителем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3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момента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принятия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очередной финансовый год на основании технического задания (перечня мероприятий 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объемов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сведений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сумме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выделенной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конкретному получателю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разрабатывает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утверждении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расходования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бюджетных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средств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 предоставления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  <w:proofErr w:type="gramEnd"/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расходования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сре</w:t>
      </w:r>
      <w:proofErr w:type="gramStart"/>
      <w:r w:rsidRPr="0000716F">
        <w:rPr>
          <w:sz w:val="28"/>
          <w:szCs w:val="28"/>
        </w:rPr>
        <w:t>дств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</w:t>
      </w:r>
      <w:proofErr w:type="gramEnd"/>
      <w:r w:rsidRPr="0000716F">
        <w:rPr>
          <w:sz w:val="28"/>
          <w:szCs w:val="28"/>
        </w:rPr>
        <w:t>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заключенного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между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Администрацией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Субсидия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заключенного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между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Администрацией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 субсидии.</w:t>
      </w:r>
    </w:p>
    <w:p w:rsidR="0000716F" w:rsidRPr="0000716F" w:rsidRDefault="0000716F" w:rsidP="0000716F">
      <w:pPr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2.5. Соглашение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содержит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себе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порядок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субсидии: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размер,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сроки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конкретная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цель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субсидий;</w:t>
      </w:r>
    </w:p>
    <w:p w:rsidR="0000716F" w:rsidRPr="0000716F" w:rsidRDefault="0000716F" w:rsidP="0000716F">
      <w:pPr>
        <w:pStyle w:val="a9"/>
        <w:tabs>
          <w:tab w:val="left" w:pos="11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обязательство получателя субсидий использовать субсидии бюджета по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целевому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назначению;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перечень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документов,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необходимых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субсидии;</w:t>
      </w:r>
    </w:p>
    <w:p w:rsidR="0000716F" w:rsidRPr="0000716F" w:rsidRDefault="0000716F" w:rsidP="0000716F">
      <w:pPr>
        <w:pStyle w:val="a9"/>
        <w:tabs>
          <w:tab w:val="left" w:pos="1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порядок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отчетности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результатах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выполнения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установленных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условий;</w:t>
      </w:r>
    </w:p>
    <w:p w:rsidR="0000716F" w:rsidRPr="0000716F" w:rsidRDefault="0000716F" w:rsidP="0000716F">
      <w:pPr>
        <w:pStyle w:val="a9"/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согласие получателя субсидий на осуществление главным распорядителем 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Pr="0000716F">
        <w:rPr>
          <w:rFonts w:ascii="Times New Roman" w:hAnsi="Times New Roman" w:cs="Times New Roman"/>
          <w:sz w:val="28"/>
          <w:szCs w:val="28"/>
        </w:rPr>
        <w:t>бюджета,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предоставившим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контроля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проверок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соблюдения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получателями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их</w:t>
      </w:r>
      <w:r w:rsidRPr="00007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6) обязанность получателя субсидий возвратить субсидию в местный бюджет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итогам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проверок,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проведенных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распорядителем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Pr="0000716F">
        <w:rPr>
          <w:rFonts w:ascii="Times New Roman" w:hAnsi="Times New Roman" w:cs="Times New Roman"/>
          <w:sz w:val="28"/>
          <w:szCs w:val="28"/>
        </w:rPr>
        <w:t>бюджета,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 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контроля,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фактов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нарушения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заключенным соглашением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7) ответственность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несоблюдение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сторонами условий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Соглашения.</w:t>
      </w:r>
    </w:p>
    <w:p w:rsidR="0000716F" w:rsidRPr="0000716F" w:rsidRDefault="0000716F" w:rsidP="0000716F">
      <w:pPr>
        <w:pStyle w:val="a9"/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8) 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запрете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приобретения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счет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 иностранной валюты, за исключением операций, осуществляемых в соответствии 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валютным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закупке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(поставке)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высокотехнологичного импортного оборудования, сырья и комплектующих изделий, а 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связанных с достижением целей предоставления этих средств иных операций, определенных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показатели</w:t>
      </w:r>
      <w:r w:rsidRPr="000071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0071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использования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субсидии.</w:t>
      </w:r>
    </w:p>
    <w:p w:rsidR="0000716F" w:rsidRPr="0000716F" w:rsidRDefault="0000716F" w:rsidP="0000716F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2.6. Основанием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отказа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выделении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является:</w:t>
      </w:r>
    </w:p>
    <w:p w:rsidR="0000716F" w:rsidRPr="0000716F" w:rsidRDefault="0000716F" w:rsidP="0000716F">
      <w:pPr>
        <w:pStyle w:val="a9"/>
        <w:tabs>
          <w:tab w:val="left" w:pos="10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несоответствие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представленных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определенным</w:t>
      </w:r>
      <w:r w:rsidRPr="00007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hyperlink w:anchor="_bookmark3" w:history="1">
        <w:r w:rsidRPr="0000716F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00716F">
          <w:rPr>
            <w:rFonts w:ascii="Times New Roman" w:hAnsi="Times New Roman" w:cs="Times New Roman"/>
            <w:spacing w:val="32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2.3,</w:t>
        </w:r>
      </w:hyperlink>
      <w:r w:rsidRPr="00007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hyperlink w:anchor="_bookmark4" w:history="1">
        <w:r w:rsidRPr="0000716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007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настоящего</w:t>
      </w:r>
      <w:r w:rsidRPr="00007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Порядка,</w:t>
      </w:r>
      <w:r w:rsidRPr="00007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00716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(предоставление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полном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объеме) указанных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недостоверность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представленной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информации;</w:t>
      </w:r>
    </w:p>
    <w:p w:rsidR="0000716F" w:rsidRPr="0000716F" w:rsidRDefault="0000716F" w:rsidP="0000716F">
      <w:pPr>
        <w:pStyle w:val="a9"/>
        <w:tabs>
          <w:tab w:val="left" w:pos="1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несоответствие критериям отбора и критериям в случае, если получатель 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(гранта в форме субсидии) определен в соответствии с решением о бюджете.</w:t>
      </w:r>
    </w:p>
    <w:p w:rsidR="0000716F" w:rsidRPr="0000716F" w:rsidRDefault="0000716F" w:rsidP="0000716F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2.7. Для перечисления субсидии получатель субсидии ежемесячно направляет отчет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</w:t>
      </w:r>
      <w:hyperlink w:anchor="_bookmark6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00716F">
          <w:rPr>
            <w:rFonts w:ascii="Times New Roman" w:hAnsi="Times New Roman" w:cs="Times New Roman"/>
            <w:spacing w:val="1"/>
            <w:sz w:val="28"/>
            <w:szCs w:val="28"/>
          </w:rPr>
          <w:t xml:space="preserve">  </w:t>
        </w:r>
        <w:r w:rsidRPr="0000716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Порядку)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подтверждающие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фактически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произведенные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затраты (недополученные доходы) в Администрацию в течение 10 календарных дней месяца,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следующего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осуществляет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проверку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 в течение 3 рабочих дней на соответствие техническому заданию 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перечисляет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субсидию.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Средства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могут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быть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направлены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только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указанные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пункте 1.2 настоящего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Порядка.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Использование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цели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не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допускается.</w:t>
      </w:r>
    </w:p>
    <w:p w:rsidR="0000716F" w:rsidRPr="0000716F" w:rsidRDefault="0000716F" w:rsidP="0000716F">
      <w:pPr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2.8. Размеры субсидий на соответствующий ее вид определяется в решении о бюджете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плановые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периоды.</w:t>
      </w:r>
    </w:p>
    <w:p w:rsidR="0000716F" w:rsidRPr="0000716F" w:rsidRDefault="0000716F" w:rsidP="0000716F">
      <w:pPr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2.9. Условия и порядок заключения соглашения между администрацией и 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муниципальными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Соглашением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 соответствующего вида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</w:p>
    <w:p w:rsidR="0000716F" w:rsidRPr="0000716F" w:rsidRDefault="0000716F" w:rsidP="0000716F">
      <w:pPr>
        <w:pStyle w:val="11"/>
        <w:tabs>
          <w:tab w:val="left" w:pos="337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716F">
        <w:rPr>
          <w:sz w:val="28"/>
          <w:szCs w:val="28"/>
        </w:rPr>
        <w:t>Требования</w:t>
      </w:r>
      <w:r w:rsidRPr="0000716F">
        <w:rPr>
          <w:spacing w:val="-15"/>
          <w:sz w:val="28"/>
          <w:szCs w:val="28"/>
        </w:rPr>
        <w:t xml:space="preserve"> </w:t>
      </w:r>
      <w:r w:rsidRPr="0000716F">
        <w:rPr>
          <w:sz w:val="28"/>
          <w:szCs w:val="28"/>
        </w:rPr>
        <w:t>к</w:t>
      </w:r>
      <w:r w:rsidRPr="0000716F">
        <w:rPr>
          <w:spacing w:val="-13"/>
          <w:sz w:val="28"/>
          <w:szCs w:val="28"/>
        </w:rPr>
        <w:t xml:space="preserve"> </w:t>
      </w:r>
      <w:r w:rsidRPr="0000716F">
        <w:rPr>
          <w:sz w:val="28"/>
          <w:szCs w:val="28"/>
        </w:rPr>
        <w:t>отчетности</w:t>
      </w:r>
    </w:p>
    <w:p w:rsidR="0000716F" w:rsidRPr="0000716F" w:rsidRDefault="0000716F" w:rsidP="0000716F">
      <w:pPr>
        <w:pStyle w:val="11"/>
        <w:tabs>
          <w:tab w:val="left" w:pos="3374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pStyle w:val="a9"/>
        <w:tabs>
          <w:tab w:val="left" w:pos="1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3.1. По</w:t>
      </w:r>
      <w:r w:rsidRPr="000071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результатам</w:t>
      </w:r>
      <w:r w:rsidRPr="00007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использования</w:t>
      </w:r>
      <w:r w:rsidRPr="000071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получатель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предоставляет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главному распорядителю отчет</w:t>
      </w:r>
      <w:proofErr w:type="gramEnd"/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 использовании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бюджета (</w:t>
      </w:r>
      <w:hyperlink w:anchor="_bookmark6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 2</w:t>
        </w:r>
        <w:r w:rsidRPr="0000716F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00716F">
        <w:rPr>
          <w:rFonts w:ascii="Times New Roman" w:hAnsi="Times New Roman" w:cs="Times New Roman"/>
          <w:sz w:val="28"/>
          <w:szCs w:val="28"/>
        </w:rPr>
        <w:t>к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Порядку).</w:t>
      </w:r>
    </w:p>
    <w:p w:rsidR="0000716F" w:rsidRPr="0000716F" w:rsidRDefault="0000716F" w:rsidP="0000716F">
      <w:pPr>
        <w:pStyle w:val="ac"/>
        <w:tabs>
          <w:tab w:val="left" w:pos="2031"/>
          <w:tab w:val="left" w:pos="2859"/>
          <w:tab w:val="left" w:pos="3223"/>
          <w:tab w:val="left" w:pos="4166"/>
          <w:tab w:val="left" w:pos="6024"/>
          <w:tab w:val="left" w:pos="7559"/>
          <w:tab w:val="left" w:pos="8754"/>
        </w:tabs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lastRenderedPageBreak/>
        <w:t xml:space="preserve">Порядок, сроки и формы предоставления получателем субсидии </w:t>
      </w:r>
      <w:r w:rsidRPr="0000716F">
        <w:rPr>
          <w:spacing w:val="-1"/>
          <w:sz w:val="28"/>
          <w:szCs w:val="28"/>
        </w:rPr>
        <w:t>отчетности,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определяются Соглашением.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3.2. Результаты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быть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конкретными,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измеримыми,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значения которых</w:t>
      </w:r>
      <w:r w:rsidRPr="00007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соглашениях.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3.3. Средства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(остаток средств</w:t>
      </w:r>
      <w:r w:rsidRPr="000071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субсидии), 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использованные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году,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подлежат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3.4. Возврат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9"/>
        <w:tabs>
          <w:tab w:val="left" w:pos="13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3.5. При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отказе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добровольного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возврата</w:t>
      </w:r>
      <w:r w:rsidRPr="0000716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указанные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средства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взыскиваются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судебном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 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Федерации.</w:t>
      </w:r>
    </w:p>
    <w:p w:rsidR="0000716F" w:rsidRPr="0000716F" w:rsidRDefault="0000716F" w:rsidP="0000716F">
      <w:pPr>
        <w:tabs>
          <w:tab w:val="left" w:pos="1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7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0716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00716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об</w:t>
      </w:r>
      <w:r w:rsidRPr="0000716F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Pr="0000716F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0716F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 xml:space="preserve">соблюдением </w:t>
      </w:r>
      <w:r w:rsidRPr="0000716F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</w:p>
    <w:p w:rsid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0716F">
        <w:rPr>
          <w:rFonts w:ascii="Times New Roman" w:hAnsi="Times New Roman" w:cs="Times New Roman"/>
          <w:b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и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0716F" w:rsidRP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6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Pr="0000716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за</w:t>
      </w:r>
      <w:r w:rsidRPr="000071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их</w:t>
      </w:r>
      <w:r w:rsidRPr="000071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нарушение</w:t>
      </w:r>
    </w:p>
    <w:p w:rsidR="0000716F" w:rsidRPr="0000716F" w:rsidRDefault="0000716F" w:rsidP="0000716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pStyle w:val="a9"/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.1. Контроль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30A7">
        <w:rPr>
          <w:rFonts w:ascii="Times New Roman" w:hAnsi="Times New Roman" w:cs="Times New Roman"/>
          <w:spacing w:val="1"/>
          <w:sz w:val="28"/>
          <w:szCs w:val="28"/>
        </w:rPr>
        <w:t xml:space="preserve">главным распорядителем, финансовым отделом </w:t>
      </w:r>
      <w:proofErr w:type="gramStart"/>
      <w:r w:rsidR="00DD30A7">
        <w:rPr>
          <w:rFonts w:ascii="Times New Roman" w:hAnsi="Times New Roman" w:cs="Times New Roman"/>
          <w:spacing w:val="1"/>
          <w:sz w:val="28"/>
          <w:szCs w:val="28"/>
        </w:rPr>
        <w:t>администрации 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9"/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.2. Проверка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соблюдения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наличии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согласия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проверки.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Наличие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согласия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обязательным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условием 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включения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соглашение.</w:t>
      </w:r>
    </w:p>
    <w:p w:rsidR="0000716F" w:rsidRPr="0000716F" w:rsidRDefault="0000716F" w:rsidP="0000716F">
      <w:pPr>
        <w:pStyle w:val="a9"/>
        <w:tabs>
          <w:tab w:val="left" w:pos="1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.3. В случаях выявления нарушений условия предоставления субсидий, либо в случаях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ее</w:t>
      </w:r>
      <w:r w:rsidRPr="000071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нецелевого</w:t>
      </w:r>
      <w:r w:rsidRPr="000071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использования,</w:t>
      </w:r>
      <w:r w:rsidRPr="0000716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субсидия</w:t>
      </w:r>
      <w:r w:rsidRPr="000071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требованию</w:t>
      </w:r>
      <w:r w:rsidRPr="000071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администрации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текущем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00716F" w:rsidRPr="0000716F" w:rsidRDefault="0000716F" w:rsidP="0000716F">
      <w:pPr>
        <w:pStyle w:val="a9"/>
        <w:tabs>
          <w:tab w:val="left" w:pos="13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.4. При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отказе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добровольного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возврата</w:t>
      </w:r>
      <w:r w:rsidRPr="0000716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указанные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средства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взыскиваются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судебном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 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A205B9" w:rsidRDefault="00A205B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A205B9" w:rsidRPr="00620618" w:rsidTr="00A205B9">
        <w:tc>
          <w:tcPr>
            <w:tcW w:w="3686" w:type="dxa"/>
          </w:tcPr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Приложение 1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к Порядку предоставления субсидий,                                                      в том числе грантов в форме субсидий,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юридическим лицам, индивидуальным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предпринимателям, а также физическим</w:t>
            </w:r>
          </w:p>
          <w:p w:rsidR="00A205B9" w:rsidRPr="00A205B9" w:rsidRDefault="00A205B9" w:rsidP="00A205B9">
            <w:pPr>
              <w:pStyle w:val="11"/>
              <w:ind w:left="0" w:right="-1"/>
              <w:jc w:val="center"/>
              <w:rPr>
                <w:b w:val="0"/>
                <w:sz w:val="28"/>
                <w:szCs w:val="28"/>
              </w:rPr>
            </w:pPr>
            <w:r w:rsidRPr="00A205B9">
              <w:rPr>
                <w:b w:val="0"/>
                <w:sz w:val="28"/>
                <w:szCs w:val="28"/>
              </w:rPr>
              <w:t xml:space="preserve">лицам </w:t>
            </w:r>
            <w:r>
              <w:rPr>
                <w:b w:val="0"/>
                <w:sz w:val="28"/>
                <w:szCs w:val="28"/>
              </w:rPr>
              <w:t>–</w:t>
            </w:r>
            <w:r w:rsidRPr="00A205B9">
              <w:rPr>
                <w:b w:val="0"/>
                <w:sz w:val="28"/>
                <w:szCs w:val="28"/>
              </w:rPr>
              <w:t xml:space="preserve"> производителям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205B9">
              <w:rPr>
                <w:b w:val="0"/>
                <w:sz w:val="28"/>
                <w:szCs w:val="28"/>
              </w:rPr>
              <w:t>товаров, работ, услуг</w:t>
            </w:r>
          </w:p>
          <w:p w:rsidR="00A205B9" w:rsidRPr="00620618" w:rsidRDefault="00A205B9" w:rsidP="008424E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205B9" w:rsidRPr="00A205B9" w:rsidRDefault="00A205B9" w:rsidP="00A205B9">
      <w:pPr>
        <w:pStyle w:val="ac"/>
        <w:ind w:left="0" w:right="566" w:firstLine="0"/>
        <w:jc w:val="left"/>
        <w:rPr>
          <w:sz w:val="28"/>
          <w:szCs w:val="28"/>
        </w:rPr>
      </w:pPr>
      <w:bookmarkStart w:id="4" w:name="_bookmark5"/>
      <w:bookmarkEnd w:id="4"/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A205B9">
        <w:rPr>
          <w:sz w:val="28"/>
          <w:szCs w:val="28"/>
        </w:rPr>
        <w:t xml:space="preserve">Главе 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Полтавского сельского поселения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05B9">
        <w:rPr>
          <w:sz w:val="28"/>
          <w:szCs w:val="28"/>
        </w:rPr>
        <w:t xml:space="preserve"> 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A205B9">
        <w:rPr>
          <w:sz w:val="28"/>
          <w:szCs w:val="28"/>
        </w:rPr>
        <w:t xml:space="preserve"> _</w:t>
      </w:r>
      <w:r>
        <w:rPr>
          <w:sz w:val="28"/>
          <w:szCs w:val="28"/>
        </w:rPr>
        <w:t>_____</w:t>
      </w:r>
      <w:r w:rsidRPr="00A205B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205B9">
        <w:rPr>
          <w:sz w:val="28"/>
          <w:szCs w:val="28"/>
        </w:rPr>
        <w:t>______________________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A205B9">
        <w:rPr>
          <w:sz w:val="28"/>
          <w:szCs w:val="28"/>
        </w:rPr>
        <w:t>от ___</w:t>
      </w:r>
      <w:r>
        <w:rPr>
          <w:sz w:val="28"/>
          <w:szCs w:val="28"/>
        </w:rPr>
        <w:t>________</w:t>
      </w:r>
      <w:r w:rsidRPr="00A205B9">
        <w:rPr>
          <w:sz w:val="28"/>
          <w:szCs w:val="28"/>
        </w:rPr>
        <w:t>_________________</w:t>
      </w:r>
    </w:p>
    <w:p w:rsidR="00A205B9" w:rsidRPr="00A205B9" w:rsidRDefault="00A205B9" w:rsidP="00A2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05B9">
        <w:rPr>
          <w:rFonts w:ascii="Times New Roman" w:hAnsi="Times New Roman" w:cs="Times New Roman"/>
          <w:sz w:val="24"/>
          <w:szCs w:val="24"/>
        </w:rPr>
        <w:t>(Ф.И.О.</w:t>
      </w:r>
      <w:r w:rsidRPr="00A205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руководителя,</w:t>
      </w:r>
      <w:r w:rsidRPr="00A205B9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A205B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5B9">
        <w:rPr>
          <w:rFonts w:ascii="Times New Roman" w:hAnsi="Times New Roman" w:cs="Times New Roman"/>
          <w:sz w:val="24"/>
          <w:szCs w:val="24"/>
        </w:rPr>
        <w:t>рганизации)</w:t>
      </w:r>
    </w:p>
    <w:p w:rsidR="00A205B9" w:rsidRPr="00A205B9" w:rsidRDefault="00A205B9" w:rsidP="00A205B9">
      <w:pPr>
        <w:pStyle w:val="ac"/>
        <w:ind w:left="5382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spacing w:after="0" w:line="240" w:lineRule="auto"/>
        <w:ind w:left="1912" w:right="2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05B9" w:rsidRPr="00A205B9" w:rsidRDefault="00A205B9" w:rsidP="00A205B9">
      <w:pPr>
        <w:spacing w:after="0" w:line="240" w:lineRule="auto"/>
        <w:ind w:left="1912" w:right="2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о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A205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A205B9" w:rsidRPr="00A205B9" w:rsidRDefault="00A205B9" w:rsidP="00A205B9">
      <w:pPr>
        <w:tabs>
          <w:tab w:val="left" w:pos="8931"/>
        </w:tabs>
        <w:spacing w:after="0" w:line="240" w:lineRule="auto"/>
        <w:ind w:left="907" w:right="2" w:hanging="907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05B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05B9">
        <w:rPr>
          <w:rFonts w:ascii="Times New Roman" w:hAnsi="Times New Roman" w:cs="Times New Roman"/>
          <w:sz w:val="28"/>
          <w:szCs w:val="28"/>
        </w:rPr>
        <w:t>______</w:t>
      </w:r>
    </w:p>
    <w:p w:rsidR="00A205B9" w:rsidRPr="00A205B9" w:rsidRDefault="00A205B9" w:rsidP="00A205B9">
      <w:pPr>
        <w:spacing w:after="0" w:line="240" w:lineRule="auto"/>
        <w:ind w:left="907" w:right="2"/>
        <w:jc w:val="center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Pr="00A205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Получателя,</w:t>
      </w:r>
      <w:r w:rsidRPr="00A205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ИНН,</w:t>
      </w:r>
      <w:r w:rsidRPr="00A205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КПП,</w:t>
      </w:r>
      <w:r w:rsidRPr="00A205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адрес)</w:t>
      </w:r>
    </w:p>
    <w:p w:rsidR="00A205B9" w:rsidRPr="00A205B9" w:rsidRDefault="00A205B9" w:rsidP="00A205B9">
      <w:pPr>
        <w:tabs>
          <w:tab w:val="left" w:pos="9812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соответствии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A205B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205B9" w:rsidRDefault="00A205B9" w:rsidP="00A205B9">
      <w:pPr>
        <w:spacing w:after="0" w:line="240" w:lineRule="auto"/>
        <w:ind w:left="1737" w:right="2" w:firstLine="56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A205B9">
        <w:rPr>
          <w:rFonts w:ascii="Times New Roman" w:hAnsi="Times New Roman" w:cs="Times New Roman"/>
          <w:sz w:val="24"/>
          <w:szCs w:val="24"/>
        </w:rPr>
        <w:t>(наименование нормативного акта об утверждении правил (порядка)</w:t>
      </w:r>
      <w:r w:rsidRPr="00A2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</w:t>
      </w:r>
    </w:p>
    <w:p w:rsidR="00A205B9" w:rsidRPr="00A205B9" w:rsidRDefault="00A205B9" w:rsidP="00A205B9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A205B9">
        <w:rPr>
          <w:rFonts w:ascii="Times New Roman" w:hAnsi="Times New Roman" w:cs="Times New Roman"/>
        </w:rPr>
        <w:t>предоставления</w:t>
      </w:r>
      <w:r w:rsidRPr="00A205B9">
        <w:rPr>
          <w:rFonts w:ascii="Times New Roman" w:hAnsi="Times New Roman" w:cs="Times New Roman"/>
          <w:spacing w:val="-8"/>
        </w:rPr>
        <w:t xml:space="preserve"> </w:t>
      </w:r>
      <w:r w:rsidRPr="00A205B9">
        <w:rPr>
          <w:rFonts w:ascii="Times New Roman" w:hAnsi="Times New Roman" w:cs="Times New Roman"/>
        </w:rPr>
        <w:t>субсидии</w:t>
      </w:r>
      <w:r w:rsidRPr="00A205B9">
        <w:rPr>
          <w:rFonts w:ascii="Times New Roman" w:hAnsi="Times New Roman" w:cs="Times New Roman"/>
          <w:spacing w:val="-2"/>
        </w:rPr>
        <w:t xml:space="preserve"> </w:t>
      </w:r>
      <w:r w:rsidRPr="00A205B9">
        <w:rPr>
          <w:rFonts w:ascii="Times New Roman" w:hAnsi="Times New Roman" w:cs="Times New Roman"/>
        </w:rPr>
        <w:t>из</w:t>
      </w:r>
      <w:r w:rsidRPr="00A205B9">
        <w:rPr>
          <w:rFonts w:ascii="Times New Roman" w:hAnsi="Times New Roman" w:cs="Times New Roman"/>
          <w:spacing w:val="-3"/>
        </w:rPr>
        <w:t xml:space="preserve"> </w:t>
      </w:r>
      <w:r w:rsidRPr="00A205B9">
        <w:rPr>
          <w:rFonts w:ascii="Times New Roman" w:hAnsi="Times New Roman" w:cs="Times New Roman"/>
        </w:rPr>
        <w:t>бюджета</w:t>
      </w:r>
      <w:r w:rsidRPr="00A205B9">
        <w:rPr>
          <w:rFonts w:ascii="Times New Roman" w:hAnsi="Times New Roman" w:cs="Times New Roman"/>
          <w:spacing w:val="-3"/>
        </w:rPr>
        <w:t xml:space="preserve"> </w:t>
      </w:r>
      <w:r w:rsidRPr="00A205B9">
        <w:rPr>
          <w:rFonts w:ascii="Times New Roman" w:hAnsi="Times New Roman" w:cs="Times New Roman"/>
        </w:rPr>
        <w:t>Полтавского сельского поселения Красноармейского района)</w:t>
      </w:r>
    </w:p>
    <w:p w:rsidR="00A205B9" w:rsidRDefault="00A205B9" w:rsidP="00A205B9">
      <w:pPr>
        <w:tabs>
          <w:tab w:val="left" w:pos="779"/>
          <w:tab w:val="left" w:pos="1803"/>
          <w:tab w:val="left" w:pos="2673"/>
          <w:tab w:val="left" w:pos="3281"/>
          <w:tab w:val="left" w:pos="3597"/>
          <w:tab w:val="left" w:pos="4407"/>
          <w:tab w:val="left" w:pos="5330"/>
          <w:tab w:val="left" w:pos="7330"/>
          <w:tab w:val="left" w:pos="8521"/>
          <w:tab w:val="left" w:pos="9755"/>
        </w:tabs>
        <w:spacing w:after="0" w:line="240" w:lineRule="auto"/>
        <w:ind w:left="136"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779"/>
          <w:tab w:val="left" w:pos="1803"/>
          <w:tab w:val="left" w:pos="2673"/>
          <w:tab w:val="left" w:pos="3281"/>
          <w:tab w:val="left" w:pos="3597"/>
          <w:tab w:val="left" w:pos="4407"/>
          <w:tab w:val="left" w:pos="5330"/>
          <w:tab w:val="left" w:pos="7330"/>
          <w:tab w:val="left" w:pos="8521"/>
          <w:tab w:val="left" w:pos="9755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A205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05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5B9"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A205B9">
        <w:rPr>
          <w:rFonts w:ascii="Times New Roman" w:hAnsi="Times New Roman" w:cs="Times New Roman"/>
          <w:spacing w:val="-52"/>
          <w:sz w:val="28"/>
          <w:szCs w:val="28"/>
        </w:rPr>
        <w:t xml:space="preserve">  </w:t>
      </w:r>
      <w:r w:rsidRPr="00A205B9">
        <w:rPr>
          <w:rFonts w:ascii="Times New Roman" w:hAnsi="Times New Roman" w:cs="Times New Roman"/>
          <w:sz w:val="28"/>
          <w:szCs w:val="28"/>
        </w:rPr>
        <w:t>«__»______20__г.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(далее</w:t>
      </w:r>
      <w:r w:rsidRPr="00A205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-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Порядок),</w:t>
      </w:r>
      <w:r w:rsidRPr="00A205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просит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субсидию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 р</w:t>
      </w:r>
      <w:r w:rsidRPr="00A205B9">
        <w:rPr>
          <w:rFonts w:ascii="Times New Roman" w:hAnsi="Times New Roman" w:cs="Times New Roman"/>
          <w:sz w:val="28"/>
          <w:szCs w:val="28"/>
        </w:rPr>
        <w:t>ублей</w:t>
      </w:r>
    </w:p>
    <w:p w:rsidR="00A205B9" w:rsidRP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205B9">
        <w:rPr>
          <w:rFonts w:ascii="Times New Roman" w:hAnsi="Times New Roman" w:cs="Times New Roman"/>
          <w:sz w:val="24"/>
          <w:szCs w:val="24"/>
        </w:rPr>
        <w:t>(сумма</w:t>
      </w:r>
      <w:r w:rsidRPr="00A205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прописью)</w:t>
      </w:r>
    </w:p>
    <w:p w:rsidR="00A205B9" w:rsidRPr="00A205B9" w:rsidRDefault="00A205B9" w:rsidP="00A205B9">
      <w:pPr>
        <w:tabs>
          <w:tab w:val="left" w:pos="792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05B9">
        <w:rPr>
          <w:rFonts w:ascii="Times New Roman" w:hAnsi="Times New Roman" w:cs="Times New Roman"/>
          <w:sz w:val="28"/>
          <w:szCs w:val="28"/>
        </w:rPr>
        <w:t>.</w:t>
      </w:r>
    </w:p>
    <w:p w:rsidR="00A205B9" w:rsidRP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205B9">
        <w:rPr>
          <w:rFonts w:ascii="Times New Roman" w:hAnsi="Times New Roman" w:cs="Times New Roman"/>
          <w:sz w:val="24"/>
          <w:szCs w:val="24"/>
        </w:rPr>
        <w:t>(целевое</w:t>
      </w:r>
      <w:r w:rsidRPr="00A205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назначение</w:t>
      </w:r>
      <w:r w:rsidRPr="00A205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субсидии)</w:t>
      </w:r>
    </w:p>
    <w:p w:rsid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pacing w:val="-52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Опись</w:t>
      </w:r>
      <w:r w:rsidRPr="00A205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документов,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пунктом___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Порядка, </w:t>
      </w:r>
      <w:r w:rsidRPr="00A205B9">
        <w:rPr>
          <w:rFonts w:ascii="Times New Roman" w:hAnsi="Times New Roman" w:cs="Times New Roman"/>
          <w:sz w:val="28"/>
          <w:szCs w:val="28"/>
        </w:rPr>
        <w:t>прилагается.</w:t>
      </w:r>
      <w:r w:rsidRPr="00A205B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</w:p>
    <w:p w:rsid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Приложение:</w:t>
      </w:r>
      <w:r w:rsidRPr="00A205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____ л.</w:t>
      </w:r>
      <w:r w:rsidRPr="00A205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ед.</w:t>
      </w:r>
      <w:r w:rsidRPr="00A205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экз.</w:t>
      </w:r>
    </w:p>
    <w:p w:rsidR="00A205B9" w:rsidRP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7997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Получатель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субсидии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205B9" w:rsidRPr="00A205B9" w:rsidRDefault="00A205B9" w:rsidP="00A205B9">
      <w:pPr>
        <w:tabs>
          <w:tab w:val="left" w:pos="3535"/>
          <w:tab w:val="left" w:pos="6038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205B9">
        <w:rPr>
          <w:rFonts w:ascii="Times New Roman" w:hAnsi="Times New Roman" w:cs="Times New Roman"/>
          <w:sz w:val="24"/>
          <w:szCs w:val="24"/>
        </w:rPr>
        <w:t>(подпись) (расшифровка</w:t>
      </w:r>
      <w:r w:rsidRPr="00A205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подписи) (должность)</w:t>
      </w:r>
    </w:p>
    <w:p w:rsidR="00A205B9" w:rsidRPr="00A205B9" w:rsidRDefault="00A205B9" w:rsidP="00A205B9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М.П.</w:t>
      </w:r>
    </w:p>
    <w:p w:rsid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___________ 20___</w:t>
      </w:r>
      <w:r w:rsidRPr="00A205B9">
        <w:rPr>
          <w:rFonts w:ascii="Times New Roman" w:hAnsi="Times New Roman" w:cs="Times New Roman"/>
          <w:sz w:val="28"/>
          <w:szCs w:val="28"/>
        </w:rPr>
        <w:t>г.</w:t>
      </w:r>
    </w:p>
    <w:p w:rsidR="00A205B9" w:rsidRP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организационного отдела</w:t>
      </w:r>
      <w:r w:rsidRPr="00A205B9">
        <w:rPr>
          <w:sz w:val="28"/>
          <w:szCs w:val="28"/>
        </w:rPr>
        <w:t xml:space="preserve"> 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администрации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05B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Безворитняя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A205B9" w:rsidRPr="00620618" w:rsidTr="008424ED">
        <w:tc>
          <w:tcPr>
            <w:tcW w:w="3686" w:type="dxa"/>
          </w:tcPr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765DB" w:rsidRDefault="00C765DB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bookmarkStart w:id="5" w:name="_GoBack"/>
            <w:bookmarkEnd w:id="5"/>
            <w:r w:rsidRPr="00A205B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к Порядку предоставления субсидий,                                                      в том числе грантов в форме субсидий,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юридическим лицам, индивидуальным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предпринимателям, а также физическим</w:t>
            </w:r>
          </w:p>
          <w:p w:rsidR="00A205B9" w:rsidRPr="00A205B9" w:rsidRDefault="00A205B9" w:rsidP="008424ED">
            <w:pPr>
              <w:pStyle w:val="11"/>
              <w:ind w:left="0" w:right="-1"/>
              <w:jc w:val="center"/>
              <w:rPr>
                <w:b w:val="0"/>
                <w:sz w:val="28"/>
                <w:szCs w:val="28"/>
              </w:rPr>
            </w:pPr>
            <w:r w:rsidRPr="00A205B9">
              <w:rPr>
                <w:b w:val="0"/>
                <w:sz w:val="28"/>
                <w:szCs w:val="28"/>
              </w:rPr>
              <w:t xml:space="preserve">лицам </w:t>
            </w:r>
            <w:r>
              <w:rPr>
                <w:b w:val="0"/>
                <w:sz w:val="28"/>
                <w:szCs w:val="28"/>
              </w:rPr>
              <w:t>–</w:t>
            </w:r>
            <w:r w:rsidRPr="00A205B9">
              <w:rPr>
                <w:b w:val="0"/>
                <w:sz w:val="28"/>
                <w:szCs w:val="28"/>
              </w:rPr>
              <w:t xml:space="preserve"> производителям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205B9">
              <w:rPr>
                <w:b w:val="0"/>
                <w:sz w:val="28"/>
                <w:szCs w:val="28"/>
              </w:rPr>
              <w:t>товаров, работ, услуг</w:t>
            </w:r>
          </w:p>
          <w:p w:rsidR="00A205B9" w:rsidRPr="00620618" w:rsidRDefault="00A205B9" w:rsidP="008424E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center"/>
        <w:rPr>
          <w:b/>
          <w:sz w:val="28"/>
          <w:szCs w:val="28"/>
        </w:rPr>
      </w:pPr>
      <w:bookmarkStart w:id="6" w:name="_bookmark6"/>
      <w:bookmarkEnd w:id="6"/>
      <w:r w:rsidRPr="00A205B9">
        <w:rPr>
          <w:b/>
          <w:sz w:val="28"/>
          <w:szCs w:val="28"/>
        </w:rPr>
        <w:t>ОТЧЁТ</w:t>
      </w:r>
    </w:p>
    <w:p w:rsidR="00A205B9" w:rsidRP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pacing w:val="-52"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о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затратах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(недополученных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доходах),</w:t>
      </w:r>
      <w:r w:rsidRPr="00A205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в</w:t>
      </w:r>
      <w:r w:rsidRPr="00A205B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связи</w:t>
      </w:r>
      <w:r w:rsidRPr="00A205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с</w:t>
      </w:r>
      <w:r w:rsidRPr="00A205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производством</w:t>
      </w:r>
    </w:p>
    <w:p w:rsid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 работ, оказанием услуг</w:t>
      </w:r>
      <w:r w:rsidRPr="00A205B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на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«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A205B9">
        <w:rPr>
          <w:rFonts w:ascii="Times New Roman" w:hAnsi="Times New Roman" w:cs="Times New Roman"/>
          <w:b/>
          <w:sz w:val="28"/>
          <w:szCs w:val="28"/>
        </w:rPr>
        <w:t>»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A205B9">
        <w:rPr>
          <w:rFonts w:ascii="Times New Roman" w:hAnsi="Times New Roman" w:cs="Times New Roman"/>
          <w:b/>
          <w:sz w:val="28"/>
          <w:szCs w:val="28"/>
        </w:rPr>
        <w:t>20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A205B9">
        <w:rPr>
          <w:rFonts w:ascii="Times New Roman" w:hAnsi="Times New Roman" w:cs="Times New Roman"/>
          <w:b/>
          <w:sz w:val="28"/>
          <w:szCs w:val="28"/>
        </w:rPr>
        <w:t>г.</w:t>
      </w:r>
    </w:p>
    <w:p w:rsidR="00A205B9" w:rsidRP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921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417"/>
        <w:gridCol w:w="1418"/>
        <w:gridCol w:w="1417"/>
        <w:gridCol w:w="1418"/>
        <w:gridCol w:w="850"/>
        <w:gridCol w:w="1418"/>
      </w:tblGrid>
      <w:tr w:rsidR="00A205B9" w:rsidRPr="00A205B9" w:rsidTr="008424ED">
        <w:trPr>
          <w:trHeight w:val="1102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w w:val="99"/>
                <w:sz w:val="28"/>
                <w:szCs w:val="28"/>
                <w:lang w:val="ru-RU"/>
              </w:rPr>
              <w:t>№</w:t>
            </w:r>
          </w:p>
          <w:p w:rsidR="00A205B9" w:rsidRPr="00A205B9" w:rsidRDefault="00A205B9" w:rsidP="00A205B9">
            <w:pPr>
              <w:pStyle w:val="TableParagraph"/>
              <w:ind w:left="111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ind w:right="294"/>
              <w:jc w:val="center"/>
              <w:rPr>
                <w:spacing w:val="-57"/>
                <w:sz w:val="28"/>
                <w:szCs w:val="28"/>
                <w:lang w:val="ru-RU"/>
              </w:rPr>
            </w:pPr>
            <w:r w:rsidRPr="00A205B9">
              <w:rPr>
                <w:spacing w:val="-1"/>
                <w:sz w:val="28"/>
                <w:szCs w:val="28"/>
                <w:lang w:val="ru-RU"/>
              </w:rPr>
              <w:t>Наименование затрат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45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ind w:right="109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Объем (количество)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49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Цена за</w:t>
            </w:r>
            <w:r w:rsidRPr="00A205B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05B9">
              <w:rPr>
                <w:sz w:val="28"/>
                <w:szCs w:val="28"/>
                <w:lang w:val="ru-RU"/>
              </w:rPr>
              <w:t>единицу</w:t>
            </w:r>
            <w:r w:rsidRPr="00A205B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05B9">
              <w:rPr>
                <w:sz w:val="28"/>
                <w:szCs w:val="28"/>
                <w:lang w:val="ru-RU"/>
              </w:rPr>
              <w:t>(без</w:t>
            </w:r>
            <w:r w:rsidRPr="00A205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205B9">
              <w:rPr>
                <w:sz w:val="28"/>
                <w:szCs w:val="28"/>
                <w:lang w:val="ru-RU"/>
              </w:rPr>
              <w:t>НДС)</w:t>
            </w:r>
            <w:proofErr w:type="gramStart"/>
            <w:r w:rsidRPr="00A205B9">
              <w:rPr>
                <w:sz w:val="28"/>
                <w:szCs w:val="28"/>
                <w:lang w:val="ru-RU"/>
              </w:rPr>
              <w:t>,р</w:t>
            </w:r>
            <w:proofErr w:type="gramEnd"/>
            <w:r w:rsidRPr="00A205B9">
              <w:rPr>
                <w:sz w:val="28"/>
                <w:szCs w:val="28"/>
                <w:lang w:val="ru-RU"/>
              </w:rPr>
              <w:t>уб.</w:t>
            </w: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НДС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65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Сумма к возмещению, руб.</w:t>
            </w:r>
          </w:p>
        </w:tc>
      </w:tr>
      <w:tr w:rsidR="00A205B9" w:rsidRPr="00A205B9" w:rsidTr="008424ED">
        <w:trPr>
          <w:trHeight w:val="278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3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7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4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3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6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  <w:lang w:val="ru-RU"/>
              </w:rPr>
              <w:t>Итого</w:t>
            </w:r>
            <w:r w:rsidRPr="00A205B9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A205B9" w:rsidRPr="00A205B9" w:rsidRDefault="00A205B9" w:rsidP="00A205B9">
      <w:pPr>
        <w:pStyle w:val="ac"/>
        <w:ind w:left="0" w:firstLine="0"/>
        <w:jc w:val="center"/>
        <w:rPr>
          <w:b/>
          <w:sz w:val="28"/>
          <w:szCs w:val="28"/>
        </w:rPr>
      </w:pPr>
    </w:p>
    <w:p w:rsidR="00A205B9" w:rsidRPr="00A205B9" w:rsidRDefault="00A205B9" w:rsidP="00A205B9">
      <w:pPr>
        <w:tabs>
          <w:tab w:val="left" w:pos="8048"/>
        </w:tabs>
        <w:spacing w:after="0" w:line="240" w:lineRule="auto"/>
        <w:ind w:right="1976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Директор</w:t>
      </w:r>
      <w:r w:rsidRPr="00A205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5B9" w:rsidRPr="00A205B9" w:rsidRDefault="00A205B9" w:rsidP="00A205B9">
      <w:pPr>
        <w:tabs>
          <w:tab w:val="left" w:pos="4457"/>
        </w:tabs>
        <w:spacing w:after="0" w:line="240" w:lineRule="auto"/>
        <w:ind w:left="1577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 w:rsidRPr="00A205B9">
        <w:rPr>
          <w:rFonts w:ascii="Times New Roman" w:hAnsi="Times New Roman" w:cs="Times New Roman"/>
          <w:sz w:val="24"/>
          <w:szCs w:val="24"/>
        </w:rPr>
        <w:tab/>
        <w:t xml:space="preserve">                   (ФИО)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tabs>
          <w:tab w:val="left" w:pos="8058"/>
        </w:tabs>
        <w:spacing w:after="0" w:line="240" w:lineRule="auto"/>
        <w:ind w:right="1966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Главный</w:t>
      </w:r>
      <w:r w:rsidRPr="00A205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бухгалтер</w:t>
      </w:r>
      <w:r w:rsidRPr="00A205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5B9" w:rsidRPr="00A205B9" w:rsidRDefault="00A205B9" w:rsidP="00A205B9">
      <w:pPr>
        <w:tabs>
          <w:tab w:val="left" w:pos="1688"/>
        </w:tabs>
        <w:spacing w:after="0" w:line="240" w:lineRule="auto"/>
        <w:ind w:right="1992"/>
        <w:jc w:val="center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 w:rsidRPr="00A205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5B9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spacing w:after="0" w:line="240" w:lineRule="auto"/>
        <w:ind w:left="136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05B9" w:rsidRPr="00A205B9" w:rsidRDefault="00A205B9" w:rsidP="00A205B9">
      <w:pPr>
        <w:pStyle w:val="ac"/>
        <w:ind w:left="0" w:firstLine="0"/>
        <w:jc w:val="left"/>
      </w:pPr>
      <w:r w:rsidRPr="00A205B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731C66" wp14:editId="03154023">
                <wp:simplePos x="0" y="0"/>
                <wp:positionH relativeFrom="page">
                  <wp:posOffset>3097530</wp:posOffset>
                </wp:positionH>
                <wp:positionV relativeFrom="paragraph">
                  <wp:posOffset>148590</wp:posOffset>
                </wp:positionV>
                <wp:extent cx="3180080" cy="8890"/>
                <wp:effectExtent l="11430" t="5715" r="8890" b="4445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8890"/>
                          <a:chOff x="4878" y="234"/>
                          <a:chExt cx="5008" cy="14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78" y="241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7" y="244"/>
                            <a:ext cx="3079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3.9pt;margin-top:11.7pt;width:250.4pt;height:.7pt;z-index:-251657216;mso-wrap-distance-left:0;mso-wrap-distance-right:0;mso-position-horizontal-relative:page" coordorigin="4878,234" coordsize="50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">
                <v:line id="Line 5" o:spid="_x0000_s1027" style="position:absolute;visibility:visible;mso-wrap-style:square" from="4878,241" to="6750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XfsMAAADaAAAADwAAAGRycy9kb3ducmV2LnhtbESPQWvCQBSE70L/w/IEb2ajh9pEV2lT&#10;ikILYiz0+sg+k9Ds25DdxvXfdwsFj8PMfMNsdsF0YqTBtZYVLJIUBHFldcu1gs/z2/wJhPPIGjvL&#10;pOBGDnbbh8kGc22vfKKx9LWIEHY5Kmi873MpXdWQQZfYnjh6FzsY9FEOtdQDXiPcdHKZpo/SYMtx&#10;ocGeioaq7/LHKAgv5pa9fxShfy2P+1X2NVKRHZWaTcPzGoSn4O/h//ZBK1jC35V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F37DAAAA2gAAAA8AAAAAAAAAAAAA&#10;AAAAoQIAAGRycy9kb3ducmV2LnhtbFBLBQYAAAAABAAEAPkAAACRAwAAAAA=&#10;" strokeweight=".24447mm"/>
                <v:line id="Line 6" o:spid="_x0000_s1028" style="position:absolute;visibility:visible;mso-wrap-style:square" from="6807,244" to="988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tcEAAADaAAAADwAAAGRycy9kb3ducmV2LnhtbESPT4vCMBTE7wt+h/AWvK1pVRbtmhYR&#10;RI/+u3h7NG/bss1LTaLWb28EYY/DzPyGWRS9acWNnG8sK0hHCQji0uqGKwWn4/prBsIHZI2tZVLw&#10;IA9FPvhYYKbtnfd0O4RKRAj7DBXUIXSZlL6syaAf2Y44er/WGQxRukpqh/cIN60cJ8m3NNhwXKix&#10;o1VN5d/hahSMz+0u3VyOcisrZ1OahPn0Mldq+Nkvf0AE6sN/+N3eagUTeF2JN0D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24G1wQAAANoAAAAPAAAAAAAAAAAAAAAA&#10;AKECAABkcnMvZG93bnJldi54bWxQSwUGAAAAAAQABAD5AAAAjwMAAAAA&#10;" strokeweight=".44pt"/>
                <w10:wrap type="topAndBottom" anchorx="page"/>
              </v:group>
            </w:pict>
          </mc:Fallback>
        </mc:AlternateContent>
      </w:r>
      <w:r>
        <w:t xml:space="preserve">                                                            </w:t>
      </w:r>
      <w:r w:rsidRPr="00A205B9">
        <w:t>(подпись)</w:t>
      </w:r>
      <w:r w:rsidRPr="00A205B9">
        <w:tab/>
      </w:r>
      <w:r>
        <w:t xml:space="preserve">                       </w:t>
      </w:r>
      <w:r w:rsidRPr="00A205B9">
        <w:t>(ФИО)</w:t>
      </w: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организационного отдела</w:t>
      </w:r>
      <w:r w:rsidRPr="00A205B9">
        <w:rPr>
          <w:sz w:val="28"/>
          <w:szCs w:val="28"/>
        </w:rPr>
        <w:t xml:space="preserve"> 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администрации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05B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Безворитняя</w:t>
      </w:r>
      <w:proofErr w:type="spellEnd"/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0716F"/>
    <w:rsid w:val="000804DB"/>
    <w:rsid w:val="00085B58"/>
    <w:rsid w:val="00086234"/>
    <w:rsid w:val="00192309"/>
    <w:rsid w:val="002B1446"/>
    <w:rsid w:val="002B4BF3"/>
    <w:rsid w:val="002D74C3"/>
    <w:rsid w:val="00337D98"/>
    <w:rsid w:val="00381C05"/>
    <w:rsid w:val="00461682"/>
    <w:rsid w:val="00463F13"/>
    <w:rsid w:val="00474A0A"/>
    <w:rsid w:val="005024D4"/>
    <w:rsid w:val="005A6974"/>
    <w:rsid w:val="005D4E7D"/>
    <w:rsid w:val="00620618"/>
    <w:rsid w:val="00635EFC"/>
    <w:rsid w:val="006A6386"/>
    <w:rsid w:val="00736C38"/>
    <w:rsid w:val="007A005F"/>
    <w:rsid w:val="007A5769"/>
    <w:rsid w:val="007B7FB1"/>
    <w:rsid w:val="00827B9A"/>
    <w:rsid w:val="0085534B"/>
    <w:rsid w:val="00902577"/>
    <w:rsid w:val="00977EE9"/>
    <w:rsid w:val="009855DB"/>
    <w:rsid w:val="009E4ADE"/>
    <w:rsid w:val="00A205B9"/>
    <w:rsid w:val="00A23F37"/>
    <w:rsid w:val="00BA3709"/>
    <w:rsid w:val="00BB1CB8"/>
    <w:rsid w:val="00C317B5"/>
    <w:rsid w:val="00C37A58"/>
    <w:rsid w:val="00C765DB"/>
    <w:rsid w:val="00CE49C0"/>
    <w:rsid w:val="00CE58D0"/>
    <w:rsid w:val="00D70F86"/>
    <w:rsid w:val="00DC1E31"/>
    <w:rsid w:val="00DC6AB3"/>
    <w:rsid w:val="00DD30A7"/>
    <w:rsid w:val="00E4439F"/>
    <w:rsid w:val="00E508BC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3" TargetMode="External"/><Relationship Id="rId13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12604.78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787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89AA-47C2-4DB7-93C6-E6054D99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8</cp:revision>
  <cp:lastPrinted>2022-02-25T06:10:00Z</cp:lastPrinted>
  <dcterms:created xsi:type="dcterms:W3CDTF">2022-03-04T07:29:00Z</dcterms:created>
  <dcterms:modified xsi:type="dcterms:W3CDTF">2022-03-25T13:04:00Z</dcterms:modified>
</cp:coreProperties>
</file>