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474A0A" w:rsidRDefault="00474A0A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r w:rsidRPr="00620618">
        <w:rPr>
          <w:sz w:val="32"/>
          <w:szCs w:val="32"/>
        </w:rPr>
        <w:t>П О С Т А Н О В Л Е Н И Е</w:t>
      </w:r>
    </w:p>
    <w:p w:rsidR="00CE49C0" w:rsidRDefault="00CE49C0" w:rsidP="00620618">
      <w:pPr>
        <w:pStyle w:val="a6"/>
        <w:suppressAutoHyphens/>
        <w:rPr>
          <w:sz w:val="28"/>
          <w:szCs w:val="28"/>
        </w:rPr>
      </w:pPr>
    </w:p>
    <w:p w:rsidR="007963F0" w:rsidRPr="00620618" w:rsidRDefault="007963F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100D99">
        <w:rPr>
          <w:b w:val="0"/>
          <w:bCs w:val="0"/>
          <w:sz w:val="28"/>
        </w:rPr>
        <w:t>09.01.2023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          </w:t>
      </w:r>
      <w:r w:rsidR="00E4439F">
        <w:rPr>
          <w:b w:val="0"/>
          <w:bCs w:val="0"/>
          <w:sz w:val="28"/>
        </w:rPr>
        <w:t xml:space="preserve">               </w:t>
      </w:r>
      <w:r w:rsidRPr="00620618">
        <w:rPr>
          <w:b w:val="0"/>
          <w:bCs w:val="0"/>
          <w:sz w:val="28"/>
        </w:rPr>
        <w:t xml:space="preserve">№ </w:t>
      </w:r>
      <w:r w:rsidR="00100D99">
        <w:rPr>
          <w:b w:val="0"/>
          <w:bCs w:val="0"/>
          <w:sz w:val="28"/>
        </w:rPr>
        <w:t>1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9E4ADE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A0" w:rsidRDefault="00CC38D2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C3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07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конкурса </w:t>
      </w:r>
      <w:r w:rsidR="009E007F" w:rsidRPr="00977EE9"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субсидий</w:t>
      </w:r>
      <w:r w:rsidR="00C82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4A0" w:rsidRDefault="009E007F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грантов в форме субсидий администрации </w:t>
      </w:r>
    </w:p>
    <w:p w:rsidR="00C824A0" w:rsidRDefault="009E007F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  <w:r w:rsidR="00C82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07F" w:rsidRPr="00977EE9" w:rsidRDefault="009E007F" w:rsidP="009E00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EE9">
        <w:rPr>
          <w:rFonts w:ascii="Times New Roman" w:hAnsi="Times New Roman" w:cs="Times New Roman"/>
          <w:b/>
          <w:bCs/>
          <w:sz w:val="28"/>
          <w:szCs w:val="28"/>
        </w:rPr>
        <w:t xml:space="preserve">для поддержки общественно-полезных программ социально-ориентированных некоммерческих организаций </w:t>
      </w:r>
    </w:p>
    <w:p w:rsidR="00CC7518" w:rsidRPr="00CC7518" w:rsidRDefault="00CC7518" w:rsidP="00CC7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7518" w:rsidRPr="002B0C22" w:rsidRDefault="00CC7518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постановлением администрации </w:t>
      </w:r>
      <w:r w:rsidR="002B0C22">
        <w:rPr>
          <w:rFonts w:ascii="Times New Roman" w:hAnsi="Times New Roman" w:cs="Times New Roman"/>
          <w:bCs/>
          <w:sz w:val="28"/>
          <w:szCs w:val="28"/>
        </w:rPr>
        <w:t xml:space="preserve">Полтавского сельского поселения 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0C22">
        <w:rPr>
          <w:rFonts w:ascii="Times New Roman" w:hAnsi="Times New Roman" w:cs="Times New Roman"/>
          <w:bCs/>
          <w:sz w:val="28"/>
          <w:szCs w:val="28"/>
        </w:rPr>
        <w:t>1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июня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0C22">
        <w:rPr>
          <w:rFonts w:ascii="Times New Roman" w:hAnsi="Times New Roman" w:cs="Times New Roman"/>
          <w:bCs/>
          <w:sz w:val="28"/>
          <w:szCs w:val="28"/>
        </w:rPr>
        <w:t>2022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B0C22">
        <w:rPr>
          <w:rFonts w:ascii="Times New Roman" w:hAnsi="Times New Roman" w:cs="Times New Roman"/>
          <w:bCs/>
          <w:sz w:val="28"/>
          <w:szCs w:val="28"/>
        </w:rPr>
        <w:t>127</w:t>
      </w:r>
      <w:r w:rsidRPr="002B0C2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лицам, индивидуальным предпринимателям, а так же физическим лицам производителям товаров, работ, услуг» п о с т а н о в л я ю:</w:t>
      </w:r>
    </w:p>
    <w:p w:rsidR="00CC38D2" w:rsidRPr="00CC38D2" w:rsidRDefault="00CC38D2" w:rsidP="00C824A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t xml:space="preserve">1. Провести конкурс </w:t>
      </w:r>
      <w:r w:rsidR="00C824A0" w:rsidRPr="00C824A0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субсидий в том числе грантов в форме субсидий администрации Полтавского сельского поселения Красноармейского района для поддержки общественно-полезных программ социально-ориентированных некоммерческих организаций </w:t>
      </w:r>
      <w:r w:rsidR="00586405" w:rsidRPr="0000716F">
        <w:rPr>
          <w:rFonts w:ascii="Times New Roman" w:hAnsi="Times New Roman" w:cs="Times New Roman"/>
          <w:sz w:val="28"/>
          <w:szCs w:val="28"/>
        </w:rPr>
        <w:t>получателей</w:t>
      </w:r>
      <w:r w:rsidR="00586405"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6405" w:rsidRPr="0000716F">
        <w:rPr>
          <w:rFonts w:ascii="Times New Roman" w:hAnsi="Times New Roman" w:cs="Times New Roman"/>
          <w:sz w:val="28"/>
          <w:szCs w:val="28"/>
        </w:rPr>
        <w:t>субсидии</w:t>
      </w:r>
      <w:r w:rsidR="00586405" w:rsidRPr="00CC3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1A6" w:rsidRPr="007A51A6">
        <w:rPr>
          <w:rFonts w:ascii="Times New Roman" w:hAnsi="Times New Roman" w:cs="Times New Roman"/>
          <w:bCs/>
          <w:sz w:val="28"/>
          <w:szCs w:val="28"/>
        </w:rPr>
        <w:t>для поддержки общественно полезных программ социально-ориентированных некоммерческих организаций</w:t>
      </w:r>
      <w:r w:rsidR="007A5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8D2">
        <w:rPr>
          <w:rFonts w:ascii="Times New Roman" w:hAnsi="Times New Roman" w:cs="Times New Roman"/>
          <w:bCs/>
          <w:sz w:val="28"/>
          <w:szCs w:val="28"/>
        </w:rPr>
        <w:t>(далее - конкурс).</w:t>
      </w:r>
    </w:p>
    <w:p w:rsidR="00CC38D2" w:rsidRP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t>2. Определить:</w:t>
      </w:r>
    </w:p>
    <w:p w:rsidR="00CC38D2" w:rsidRP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t>а) дату и время проведения конкурса –</w:t>
      </w:r>
      <w:r w:rsidR="00CC1731">
        <w:rPr>
          <w:rFonts w:ascii="Times New Roman" w:hAnsi="Times New Roman"/>
          <w:sz w:val="28"/>
          <w:szCs w:val="28"/>
        </w:rPr>
        <w:t>23</w:t>
      </w:r>
      <w:r w:rsidR="00135651">
        <w:rPr>
          <w:rFonts w:ascii="Times New Roman" w:hAnsi="Times New Roman"/>
          <w:sz w:val="28"/>
          <w:szCs w:val="28"/>
        </w:rPr>
        <w:t xml:space="preserve"> </w:t>
      </w:r>
      <w:r w:rsidR="00CC1731">
        <w:rPr>
          <w:rFonts w:ascii="Times New Roman" w:hAnsi="Times New Roman"/>
          <w:sz w:val="28"/>
          <w:szCs w:val="28"/>
        </w:rPr>
        <w:t>января</w:t>
      </w:r>
      <w:r w:rsidR="00135651">
        <w:rPr>
          <w:rFonts w:ascii="Times New Roman" w:hAnsi="Times New Roman"/>
          <w:sz w:val="28"/>
          <w:szCs w:val="28"/>
        </w:rPr>
        <w:t xml:space="preserve"> 202</w:t>
      </w:r>
      <w:r w:rsidR="00CC1731">
        <w:rPr>
          <w:rFonts w:ascii="Times New Roman" w:hAnsi="Times New Roman"/>
          <w:sz w:val="28"/>
          <w:szCs w:val="28"/>
        </w:rPr>
        <w:t>3</w:t>
      </w:r>
      <w:r w:rsidR="00135651">
        <w:rPr>
          <w:rFonts w:ascii="Times New Roman" w:hAnsi="Times New Roman"/>
          <w:sz w:val="28"/>
          <w:szCs w:val="28"/>
        </w:rPr>
        <w:t xml:space="preserve"> года 15 часов </w:t>
      </w:r>
      <w:r w:rsidRPr="00CC38D2">
        <w:rPr>
          <w:rFonts w:ascii="Times New Roman" w:hAnsi="Times New Roman" w:cs="Times New Roman"/>
          <w:bCs/>
          <w:sz w:val="28"/>
          <w:szCs w:val="28"/>
        </w:rPr>
        <w:t>(по московскому времени);</w:t>
      </w:r>
    </w:p>
    <w:p w:rsidR="00CC38D2" w:rsidRP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t>б) место проведения конкурса - зал администрации Полтавского сельского поселения Красноармейского района (Краснодарский край, Красноармейский район, станица Полтавская, ул. Красная, д., 120);</w:t>
      </w:r>
    </w:p>
    <w:p w:rsidR="00CC38D2" w:rsidRP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t xml:space="preserve">в) дату начала приема документов – </w:t>
      </w:r>
      <w:r w:rsidR="00CC1731">
        <w:rPr>
          <w:rFonts w:ascii="Times New Roman" w:hAnsi="Times New Roman" w:cs="Times New Roman"/>
          <w:bCs/>
          <w:sz w:val="28"/>
          <w:szCs w:val="28"/>
        </w:rPr>
        <w:t>11</w:t>
      </w:r>
      <w:r w:rsidRPr="00CC3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731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CC3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5651">
        <w:rPr>
          <w:rFonts w:ascii="Times New Roman" w:hAnsi="Times New Roman" w:cs="Times New Roman"/>
          <w:bCs/>
          <w:sz w:val="28"/>
          <w:szCs w:val="28"/>
        </w:rPr>
        <w:t>202</w:t>
      </w:r>
      <w:r w:rsidR="00CC1731">
        <w:rPr>
          <w:rFonts w:ascii="Times New Roman" w:hAnsi="Times New Roman" w:cs="Times New Roman"/>
          <w:bCs/>
          <w:sz w:val="28"/>
          <w:szCs w:val="28"/>
        </w:rPr>
        <w:t>3</w:t>
      </w:r>
      <w:r w:rsidRPr="00CC38D2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CC38D2" w:rsidRP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t>г) дату окончания приема документов –</w:t>
      </w:r>
      <w:r w:rsidR="00CC1731">
        <w:rPr>
          <w:rFonts w:ascii="Times New Roman" w:hAnsi="Times New Roman" w:cs="Times New Roman"/>
          <w:bCs/>
          <w:sz w:val="28"/>
          <w:szCs w:val="28"/>
        </w:rPr>
        <w:t>20</w:t>
      </w:r>
      <w:r w:rsidRPr="00CC3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731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CC3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731">
        <w:rPr>
          <w:rFonts w:ascii="Times New Roman" w:hAnsi="Times New Roman" w:cs="Times New Roman"/>
          <w:bCs/>
          <w:sz w:val="28"/>
          <w:szCs w:val="28"/>
        </w:rPr>
        <w:t>2023</w:t>
      </w:r>
      <w:r w:rsidRPr="00CC38D2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CC38D2" w:rsidRP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t>д) время приема документов - с 09 часов 00 минут до 12 часов 00 минут и с 13 часов 00 минут до 16 часов 00 минут, время московское, выходные дни: суббота, воскресенье;</w:t>
      </w:r>
    </w:p>
    <w:p w:rsidR="00CC38D2" w:rsidRP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8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е) место приема документов - Краснодарский край, Красноармейский район, станица Полтавская, ул. Красная, д., 120, </w:t>
      </w:r>
      <w:proofErr w:type="spellStart"/>
      <w:r w:rsidRPr="00CC38D2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C38D2">
        <w:rPr>
          <w:rFonts w:ascii="Times New Roman" w:hAnsi="Times New Roman" w:cs="Times New Roman"/>
          <w:bCs/>
          <w:sz w:val="28"/>
          <w:szCs w:val="28"/>
        </w:rPr>
        <w:t>. № 6;</w:t>
      </w:r>
    </w:p>
    <w:p w:rsidR="00CC38D2" w:rsidRDefault="00CC38D2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38D2">
        <w:rPr>
          <w:rFonts w:ascii="Times New Roman" w:hAnsi="Times New Roman" w:cs="Times New Roman"/>
          <w:bCs/>
          <w:sz w:val="28"/>
          <w:szCs w:val="28"/>
        </w:rPr>
        <w:t xml:space="preserve">ж) контактную информацию: адрес - Краснодарский край, Красноармейский район, станица Полтавская, ул. Красная, дом, 120, </w:t>
      </w:r>
      <w:proofErr w:type="spellStart"/>
      <w:r w:rsidRPr="00CC38D2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CC38D2">
        <w:rPr>
          <w:rFonts w:ascii="Times New Roman" w:hAnsi="Times New Roman" w:cs="Times New Roman"/>
          <w:bCs/>
          <w:sz w:val="28"/>
          <w:szCs w:val="28"/>
        </w:rPr>
        <w:t>. № 6, телефон: 3-15-33.</w:t>
      </w:r>
      <w:proofErr w:type="gramEnd"/>
    </w:p>
    <w:p w:rsidR="00B11EA4" w:rsidRPr="00CC38D2" w:rsidRDefault="00B11EA4" w:rsidP="00CC38D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Разместить</w:t>
      </w:r>
      <w:r w:rsidRPr="00B11EA4">
        <w:rPr>
          <w:rFonts w:ascii="Times New Roman" w:hAnsi="Times New Roman" w:cs="Times New Roman"/>
          <w:bCs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00716F">
        <w:rPr>
          <w:rFonts w:ascii="Times New Roman" w:hAnsi="Times New Roman" w:cs="Times New Roman"/>
          <w:sz w:val="28"/>
          <w:szCs w:val="28"/>
        </w:rPr>
        <w:t>на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8">
        <w:r w:rsidRPr="0000716F">
          <w:rPr>
            <w:rFonts w:ascii="Times New Roman" w:hAnsi="Times New Roman" w:cs="Times New Roman"/>
            <w:sz w:val="28"/>
            <w:szCs w:val="28"/>
          </w:rPr>
          <w:t>официальном</w:t>
        </w:r>
        <w:r w:rsidRPr="0000716F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Pr="0000716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7EE9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00716F">
        <w:rPr>
          <w:rFonts w:ascii="Times New Roman" w:hAnsi="Times New Roman" w:cs="Times New Roman"/>
          <w:sz w:val="28"/>
          <w:szCs w:val="28"/>
        </w:rPr>
        <w:t xml:space="preserve"> в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информационно-</w:t>
      </w:r>
      <w:r w:rsidRPr="000071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0071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сети</w:t>
      </w:r>
      <w:r w:rsidRPr="000071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0716F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E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67A6" w:rsidRDefault="00D167A6" w:rsidP="00D16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EE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Полтавского сельского поселения Гористова В. А.</w:t>
      </w:r>
    </w:p>
    <w:p w:rsidR="00F14729" w:rsidRPr="002B0C22" w:rsidRDefault="00D167A6" w:rsidP="00D167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22">
        <w:rPr>
          <w:rFonts w:ascii="Times New Roman" w:hAnsi="Times New Roman" w:cs="Times New Roman"/>
          <w:bCs/>
          <w:sz w:val="28"/>
          <w:szCs w:val="28"/>
        </w:rPr>
        <w:t>4. Постановление вступает в законную силу со дня его обнародования</w:t>
      </w:r>
      <w:r w:rsidR="00CC38D2" w:rsidRPr="00CC38D2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AB3" w:rsidRPr="002B0C22" w:rsidRDefault="00DC6AB3" w:rsidP="002B0C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1ED" w:rsidRDefault="00D351ED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9E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C3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E92662" w:rsidRDefault="00E92662" w:rsidP="00100D9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662" w:rsidRPr="00E92662" w:rsidRDefault="00E92662" w:rsidP="00E92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337" w:rsidRDefault="00C94337" w:rsidP="005D4E7D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sectPr w:rsidR="00C94337" w:rsidSect="00CE49C0">
      <w:pgSz w:w="11909" w:h="16834"/>
      <w:pgMar w:top="1134" w:right="567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B2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84016E"/>
    <w:multiLevelType w:val="hybridMultilevel"/>
    <w:tmpl w:val="34760132"/>
    <w:lvl w:ilvl="0" w:tplc="2292C64E">
      <w:start w:val="1"/>
      <w:numFmt w:val="decimal"/>
      <w:lvlText w:val="%1)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6">
    <w:nsid w:val="1EB30319"/>
    <w:multiLevelType w:val="multilevel"/>
    <w:tmpl w:val="2D06C2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2B6F0914"/>
    <w:multiLevelType w:val="multilevel"/>
    <w:tmpl w:val="C92AD0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409A8"/>
    <w:multiLevelType w:val="multilevel"/>
    <w:tmpl w:val="1E0E3F6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CA2581E"/>
    <w:multiLevelType w:val="multilevel"/>
    <w:tmpl w:val="4BA0B9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4796A"/>
    <w:rsid w:val="000804DB"/>
    <w:rsid w:val="00085B58"/>
    <w:rsid w:val="00086234"/>
    <w:rsid w:val="00100D99"/>
    <w:rsid w:val="00135651"/>
    <w:rsid w:val="00192309"/>
    <w:rsid w:val="002B0C22"/>
    <w:rsid w:val="002B1446"/>
    <w:rsid w:val="002B4BF3"/>
    <w:rsid w:val="00306D3E"/>
    <w:rsid w:val="00337D98"/>
    <w:rsid w:val="00381C05"/>
    <w:rsid w:val="00403543"/>
    <w:rsid w:val="00461682"/>
    <w:rsid w:val="00463F13"/>
    <w:rsid w:val="00474A0A"/>
    <w:rsid w:val="005024D4"/>
    <w:rsid w:val="00586405"/>
    <w:rsid w:val="005A74ED"/>
    <w:rsid w:val="005C036B"/>
    <w:rsid w:val="005D4E7D"/>
    <w:rsid w:val="005F1092"/>
    <w:rsid w:val="00620618"/>
    <w:rsid w:val="00635EFC"/>
    <w:rsid w:val="006A6386"/>
    <w:rsid w:val="006D29C4"/>
    <w:rsid w:val="006E5B0B"/>
    <w:rsid w:val="00725F9A"/>
    <w:rsid w:val="00736C38"/>
    <w:rsid w:val="007963F0"/>
    <w:rsid w:val="007A005F"/>
    <w:rsid w:val="007A51A6"/>
    <w:rsid w:val="007A5769"/>
    <w:rsid w:val="007B7FB1"/>
    <w:rsid w:val="00813F22"/>
    <w:rsid w:val="00827B9A"/>
    <w:rsid w:val="00902577"/>
    <w:rsid w:val="00935A5C"/>
    <w:rsid w:val="00941A12"/>
    <w:rsid w:val="00977EE9"/>
    <w:rsid w:val="009855DB"/>
    <w:rsid w:val="009E007F"/>
    <w:rsid w:val="009E4ADE"/>
    <w:rsid w:val="00A23F37"/>
    <w:rsid w:val="00B11EA4"/>
    <w:rsid w:val="00BA3709"/>
    <w:rsid w:val="00BB1CB8"/>
    <w:rsid w:val="00C317B5"/>
    <w:rsid w:val="00C37A58"/>
    <w:rsid w:val="00C77530"/>
    <w:rsid w:val="00C824A0"/>
    <w:rsid w:val="00C94337"/>
    <w:rsid w:val="00CC1731"/>
    <w:rsid w:val="00CC38D2"/>
    <w:rsid w:val="00CC7518"/>
    <w:rsid w:val="00CE49C0"/>
    <w:rsid w:val="00CE58D0"/>
    <w:rsid w:val="00D167A6"/>
    <w:rsid w:val="00D351ED"/>
    <w:rsid w:val="00D63BA8"/>
    <w:rsid w:val="00D70F86"/>
    <w:rsid w:val="00DC1E31"/>
    <w:rsid w:val="00DC6AB3"/>
    <w:rsid w:val="00E4439F"/>
    <w:rsid w:val="00E508BC"/>
    <w:rsid w:val="00E92662"/>
    <w:rsid w:val="00EC54DF"/>
    <w:rsid w:val="00F0491C"/>
    <w:rsid w:val="00F14729"/>
    <w:rsid w:val="00F5237F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ED"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paragraph" w:customStyle="1" w:styleId="aa">
    <w:name w:val="Знак"/>
    <w:basedOn w:val="a"/>
    <w:rsid w:val="00977E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Без интервала1"/>
    <w:rsid w:val="00F049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rsid w:val="00F04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3632-B12C-465E-B6D1-F18746CD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3</cp:revision>
  <cp:lastPrinted>2023-01-11T06:51:00Z</cp:lastPrinted>
  <dcterms:created xsi:type="dcterms:W3CDTF">2023-01-11T06:52:00Z</dcterms:created>
  <dcterms:modified xsi:type="dcterms:W3CDTF">2023-01-19T08:05:00Z</dcterms:modified>
</cp:coreProperties>
</file>