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6C0AB9" w:rsidRDefault="006C0AB9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EE6C82">
        <w:rPr>
          <w:b w:val="0"/>
          <w:bCs w:val="0"/>
          <w:sz w:val="28"/>
        </w:rPr>
        <w:t xml:space="preserve">17.05.2022г.        </w:t>
      </w:r>
      <w:bookmarkStart w:id="0" w:name="_GoBack"/>
      <w:bookmarkEnd w:id="0"/>
      <w:r w:rsidRPr="00620618">
        <w:rPr>
          <w:b w:val="0"/>
          <w:bCs w:val="0"/>
          <w:sz w:val="28"/>
        </w:rPr>
        <w:t xml:space="preserve">   </w:t>
      </w:r>
      <w:r w:rsidR="002B6DA9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</w:t>
      </w:r>
      <w:r w:rsidR="00A54FD2">
        <w:rPr>
          <w:b w:val="0"/>
          <w:bCs w:val="0"/>
          <w:sz w:val="28"/>
        </w:rPr>
        <w:t xml:space="preserve">            </w:t>
      </w:r>
      <w:r w:rsidRPr="00620618">
        <w:rPr>
          <w:b w:val="0"/>
          <w:bCs w:val="0"/>
          <w:sz w:val="28"/>
        </w:rPr>
        <w:t xml:space="preserve">№ </w:t>
      </w:r>
      <w:r w:rsidR="00EE6C82">
        <w:rPr>
          <w:b w:val="0"/>
          <w:bCs w:val="0"/>
          <w:sz w:val="28"/>
        </w:rPr>
        <w:t>113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B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C0AB9">
        <w:rPr>
          <w:rFonts w:ascii="Times New Roman" w:hAnsi="Times New Roman"/>
          <w:b/>
          <w:sz w:val="28"/>
          <w:szCs w:val="28"/>
        </w:rPr>
        <w:t xml:space="preserve">б утверждении Устава </w:t>
      </w:r>
    </w:p>
    <w:p w:rsidR="006C0AB9" w:rsidRDefault="006C0AB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Полтавского станичного казачьего общества </w:t>
      </w:r>
    </w:p>
    <w:p w:rsidR="006C0AB9" w:rsidRDefault="006C0AB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Полтавского районного казачьего общества </w:t>
      </w:r>
    </w:p>
    <w:p w:rsidR="006C0AB9" w:rsidRDefault="006C0AB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Таманского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отдельского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казачьего общества </w:t>
      </w:r>
    </w:p>
    <w:p w:rsidR="006C0AB9" w:rsidRDefault="006C0AB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Кубанского войскового казачьего общества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6C0AB9" w:rsidRDefault="00F5237F" w:rsidP="006C0A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A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16C8" w:rsidRPr="002B6DA9">
        <w:rPr>
          <w:rFonts w:ascii="Times New Roman" w:hAnsi="Times New Roman" w:cs="Times New Roman"/>
          <w:sz w:val="28"/>
          <w:szCs w:val="28"/>
        </w:rPr>
        <w:t xml:space="preserve"> </w:t>
      </w:r>
      <w:r w:rsidR="006C0AB9" w:rsidRPr="00A57A19">
        <w:rPr>
          <w:rFonts w:ascii="Times New Roman" w:hAnsi="Times New Roman"/>
          <w:sz w:val="28"/>
          <w:szCs w:val="28"/>
        </w:rPr>
        <w:t>Федеральным законом от 5 декабря 2005 г</w:t>
      </w:r>
      <w:r w:rsidR="006C0AB9">
        <w:rPr>
          <w:rFonts w:ascii="Times New Roman" w:hAnsi="Times New Roman"/>
          <w:sz w:val="28"/>
          <w:szCs w:val="28"/>
        </w:rPr>
        <w:t>.</w:t>
      </w:r>
      <w:r w:rsidR="006C0AB9" w:rsidRPr="00A57A19">
        <w:rPr>
          <w:rFonts w:ascii="Times New Roman" w:hAnsi="Times New Roman"/>
          <w:sz w:val="28"/>
          <w:szCs w:val="28"/>
        </w:rPr>
        <w:t xml:space="preserve"> № 154-ФЗ                       «О государственной службе российского казачества», Указом Президента Российской Федерации от 15 июня 1992 г</w:t>
      </w:r>
      <w:r w:rsidR="006C0AB9">
        <w:rPr>
          <w:rFonts w:ascii="Times New Roman" w:hAnsi="Times New Roman"/>
          <w:sz w:val="28"/>
          <w:szCs w:val="28"/>
        </w:rPr>
        <w:t>.</w:t>
      </w:r>
      <w:r w:rsidR="006C0AB9" w:rsidRPr="00A57A19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</w:t>
      </w:r>
      <w:r w:rsidR="006C0AB9">
        <w:rPr>
          <w:rFonts w:ascii="Times New Roman" w:hAnsi="Times New Roman"/>
          <w:sz w:val="28"/>
          <w:szCs w:val="28"/>
        </w:rPr>
        <w:t xml:space="preserve">, руководствуясь </w:t>
      </w:r>
      <w:r w:rsidR="006C0AB9" w:rsidRPr="002B6DA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C0A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C0AB9" w:rsidRPr="002B6D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C0AB9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6C0AB9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6C0AB9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6C0AB9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C0AB9">
        <w:rPr>
          <w:rFonts w:ascii="Times New Roman" w:eastAsia="Times New Roman" w:hAnsi="Times New Roman" w:cs="Times New Roman"/>
          <w:sz w:val="28"/>
          <w:szCs w:val="28"/>
        </w:rPr>
        <w:t>5 февраля              2021 г.</w:t>
      </w:r>
      <w:r w:rsidR="006C0AB9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AB9">
        <w:rPr>
          <w:rFonts w:ascii="Times New Roman" w:eastAsia="Times New Roman" w:hAnsi="Times New Roman" w:cs="Times New Roman"/>
          <w:sz w:val="28"/>
          <w:szCs w:val="28"/>
        </w:rPr>
        <w:t>№ 38</w:t>
      </w:r>
      <w:r w:rsidR="006C0AB9"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AB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6C0AB9" w:rsidRPr="00A57A19">
        <w:rPr>
          <w:rFonts w:ascii="Times New Roman" w:hAnsi="Times New Roman"/>
          <w:color w:val="000000"/>
          <w:sz w:val="28"/>
          <w:szCs w:val="28"/>
        </w:rPr>
        <w:t>Положени</w:t>
      </w:r>
      <w:r w:rsidR="006C0AB9">
        <w:rPr>
          <w:rFonts w:ascii="Times New Roman" w:hAnsi="Times New Roman"/>
          <w:color w:val="000000"/>
          <w:sz w:val="28"/>
          <w:szCs w:val="28"/>
        </w:rPr>
        <w:t>я</w:t>
      </w:r>
      <w:r w:rsidR="006C0AB9" w:rsidRPr="00A57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AB9" w:rsidRPr="00A57A19">
        <w:rPr>
          <w:rFonts w:ascii="Times New Roman" w:eastAsia="Times New Roman" w:hAnsi="Times New Roman"/>
          <w:sz w:val="28"/>
          <w:szCs w:val="28"/>
          <w:lang w:eastAsia="ar-SA"/>
        </w:rPr>
        <w:t>о согласовании и</w:t>
      </w:r>
      <w:proofErr w:type="gramEnd"/>
      <w:r w:rsidR="006C0AB9" w:rsidRPr="00A57A19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утверждении устава станичного </w:t>
      </w:r>
      <w:r w:rsidR="006C0AB9" w:rsidRPr="00A57A19">
        <w:rPr>
          <w:rFonts w:ascii="Times New Roman" w:hAnsi="Times New Roman"/>
          <w:sz w:val="28"/>
          <w:szCs w:val="28"/>
        </w:rPr>
        <w:t>казачьего общества, действующего (создаваемого)</w:t>
      </w:r>
      <w:r w:rsidR="006C0AB9" w:rsidRPr="00A57A19">
        <w:rPr>
          <w:rFonts w:ascii="Times New Roman" w:eastAsia="Times New Roman" w:hAnsi="Times New Roman"/>
          <w:sz w:val="28"/>
          <w:szCs w:val="28"/>
          <w:lang w:eastAsia="ar-SA"/>
        </w:rPr>
        <w:t xml:space="preserve"> на </w:t>
      </w:r>
      <w:r w:rsidR="006C0AB9" w:rsidRPr="006C0AB9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территории Полтавского сельского поселения </w:t>
      </w:r>
      <w:r w:rsidR="006C0AB9" w:rsidRPr="006C0AB9">
        <w:rPr>
          <w:rFonts w:ascii="Times New Roman" w:hAnsi="Times New Roman"/>
          <w:sz w:val="28"/>
          <w:szCs w:val="28"/>
        </w:rPr>
        <w:t>Красноармейского района</w:t>
      </w:r>
      <w:r w:rsidR="006C0AB9" w:rsidRPr="006C0AB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0AB9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Красноармейского района  </w:t>
      </w:r>
      <w:r w:rsidR="006C0AB9" w:rsidRPr="006C0AB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C0A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0AB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C0AB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B6DA9" w:rsidRPr="006C0AB9" w:rsidRDefault="002B6DA9" w:rsidP="006C0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B9">
        <w:rPr>
          <w:rFonts w:ascii="Times New Roman" w:hAnsi="Times New Roman" w:cs="Times New Roman"/>
          <w:sz w:val="28"/>
          <w:szCs w:val="28"/>
        </w:rPr>
        <w:t xml:space="preserve">1. </w:t>
      </w:r>
      <w:r w:rsidR="006C0AB9" w:rsidRPr="006C0AB9"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="006C0AB9" w:rsidRPr="006C0AB9">
        <w:rPr>
          <w:rFonts w:ascii="Times New Roman" w:hAnsi="Times New Roman"/>
          <w:sz w:val="28"/>
          <w:szCs w:val="28"/>
        </w:rPr>
        <w:t>Полтавского станичного казачьего общества</w:t>
      </w:r>
      <w:r w:rsidR="006C0AB9">
        <w:rPr>
          <w:rFonts w:ascii="Times New Roman" w:hAnsi="Times New Roman"/>
          <w:sz w:val="28"/>
          <w:szCs w:val="28"/>
        </w:rPr>
        <w:t xml:space="preserve"> </w:t>
      </w:r>
      <w:r w:rsidR="006C0AB9" w:rsidRPr="006C0AB9">
        <w:rPr>
          <w:rFonts w:ascii="Times New Roman" w:hAnsi="Times New Roman"/>
          <w:sz w:val="28"/>
          <w:szCs w:val="28"/>
        </w:rPr>
        <w:t xml:space="preserve">Полтавского районного казачьего общества Таманского </w:t>
      </w:r>
      <w:proofErr w:type="spellStart"/>
      <w:r w:rsidR="006C0AB9" w:rsidRPr="006C0AB9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="006C0AB9" w:rsidRPr="006C0AB9">
        <w:rPr>
          <w:rFonts w:ascii="Times New Roman" w:hAnsi="Times New Roman"/>
          <w:sz w:val="28"/>
          <w:szCs w:val="28"/>
        </w:rPr>
        <w:t xml:space="preserve"> казачьего общества Кубанского войскового казачьего общества</w:t>
      </w:r>
      <w:r w:rsidR="00BC1DE2">
        <w:rPr>
          <w:rFonts w:ascii="Times New Roman" w:hAnsi="Times New Roman"/>
          <w:sz w:val="28"/>
          <w:szCs w:val="28"/>
        </w:rPr>
        <w:t xml:space="preserve"> (приложение)</w:t>
      </w:r>
      <w:r w:rsidRPr="006C0AB9">
        <w:rPr>
          <w:rFonts w:ascii="Times New Roman" w:hAnsi="Times New Roman" w:cs="Times New Roman"/>
          <w:sz w:val="28"/>
          <w:szCs w:val="28"/>
        </w:rPr>
        <w:t>.</w:t>
      </w:r>
    </w:p>
    <w:p w:rsidR="00F5237F" w:rsidRPr="002B6DA9" w:rsidRDefault="00F5237F" w:rsidP="006C0AB9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B9">
        <w:rPr>
          <w:rFonts w:ascii="Times New Roman" w:hAnsi="Times New Roman" w:cs="Times New Roman"/>
          <w:sz w:val="28"/>
          <w:szCs w:val="28"/>
        </w:rPr>
        <w:t xml:space="preserve">2. Общему отделу (Соколовская М. А.) </w:t>
      </w:r>
      <w:proofErr w:type="gramStart"/>
      <w:r w:rsidRPr="006C0A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0AB9">
        <w:rPr>
          <w:rFonts w:ascii="Times New Roman" w:hAnsi="Times New Roman" w:cs="Times New Roman"/>
          <w:sz w:val="28"/>
          <w:szCs w:val="28"/>
        </w:rPr>
        <w:t xml:space="preserve"> </w:t>
      </w:r>
      <w:r w:rsidR="00AB3DEA" w:rsidRPr="006C0AB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C0AB9">
        <w:rPr>
          <w:rFonts w:ascii="Times New Roman" w:hAnsi="Times New Roman" w:cs="Times New Roman"/>
          <w:sz w:val="28"/>
          <w:szCs w:val="28"/>
        </w:rPr>
        <w:t>на официальном сайте администрации Полтавского сельского поселения Красноармейского района в</w:t>
      </w:r>
      <w:r w:rsidRPr="002B6DA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2B6DA9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2B6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2B6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2B6D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2B6DA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2B6DA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916C8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2916C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605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sectPr w:rsidR="00F14729" w:rsidSect="00BC1DE2">
      <w:pgSz w:w="11909" w:h="16834"/>
      <w:pgMar w:top="709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B5F15"/>
    <w:rsid w:val="00192309"/>
    <w:rsid w:val="002916C8"/>
    <w:rsid w:val="002B1446"/>
    <w:rsid w:val="002B4BF3"/>
    <w:rsid w:val="002B529B"/>
    <w:rsid w:val="002B6DA9"/>
    <w:rsid w:val="00337D98"/>
    <w:rsid w:val="00381C05"/>
    <w:rsid w:val="003C6058"/>
    <w:rsid w:val="003D01A3"/>
    <w:rsid w:val="00411E68"/>
    <w:rsid w:val="00461682"/>
    <w:rsid w:val="00463F13"/>
    <w:rsid w:val="005024D4"/>
    <w:rsid w:val="005D4E7D"/>
    <w:rsid w:val="00620618"/>
    <w:rsid w:val="00635EFC"/>
    <w:rsid w:val="006412D2"/>
    <w:rsid w:val="006A6386"/>
    <w:rsid w:val="006C0AB9"/>
    <w:rsid w:val="00785C7C"/>
    <w:rsid w:val="007A005F"/>
    <w:rsid w:val="007A5769"/>
    <w:rsid w:val="007B0224"/>
    <w:rsid w:val="007B7FB1"/>
    <w:rsid w:val="00827B9A"/>
    <w:rsid w:val="00902577"/>
    <w:rsid w:val="009855DB"/>
    <w:rsid w:val="00A23F37"/>
    <w:rsid w:val="00A54FD2"/>
    <w:rsid w:val="00AB3DEA"/>
    <w:rsid w:val="00AB7757"/>
    <w:rsid w:val="00BA3709"/>
    <w:rsid w:val="00BB1CB8"/>
    <w:rsid w:val="00BC1DE2"/>
    <w:rsid w:val="00C2457D"/>
    <w:rsid w:val="00C317B5"/>
    <w:rsid w:val="00C37A58"/>
    <w:rsid w:val="00CE49C0"/>
    <w:rsid w:val="00D70F86"/>
    <w:rsid w:val="00D81F77"/>
    <w:rsid w:val="00D8642A"/>
    <w:rsid w:val="00DC1E31"/>
    <w:rsid w:val="00DC6AB3"/>
    <w:rsid w:val="00E508BC"/>
    <w:rsid w:val="00E56C7D"/>
    <w:rsid w:val="00EC54DF"/>
    <w:rsid w:val="00ED5F5D"/>
    <w:rsid w:val="00EE6C82"/>
    <w:rsid w:val="00F14729"/>
    <w:rsid w:val="00F5237F"/>
    <w:rsid w:val="00F94178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C277-F146-4F64-929A-D946470D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2022-01-27T07:41:00Z</cp:lastPrinted>
  <dcterms:created xsi:type="dcterms:W3CDTF">2022-05-23T07:29:00Z</dcterms:created>
  <dcterms:modified xsi:type="dcterms:W3CDTF">2022-05-23T07:29:00Z</dcterms:modified>
</cp:coreProperties>
</file>