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AB3" w:rsidRPr="00620618" w:rsidRDefault="00DC6AB3" w:rsidP="00620618">
      <w:pPr>
        <w:spacing w:after="0" w:line="240" w:lineRule="auto"/>
        <w:jc w:val="center"/>
        <w:rPr>
          <w:rFonts w:ascii="Times New Roman" w:hAnsi="Times New Roman" w:cs="Times New Roman"/>
          <w:b/>
          <w:bCs/>
          <w:sz w:val="28"/>
          <w:szCs w:val="28"/>
        </w:rPr>
      </w:pPr>
      <w:r w:rsidRPr="00620618">
        <w:rPr>
          <w:rFonts w:ascii="Times New Roman" w:hAnsi="Times New Roman" w:cs="Times New Roman"/>
          <w:b/>
          <w:bCs/>
          <w:noProof/>
          <w:sz w:val="28"/>
          <w:szCs w:val="28"/>
        </w:rPr>
        <w:drawing>
          <wp:inline distT="0" distB="0" distL="0" distR="0">
            <wp:extent cx="504825" cy="581025"/>
            <wp:effectExtent l="19050" t="0" r="9525" b="0"/>
            <wp:docPr id="13" name="Рисунок 13" descr="ПРИЛ 2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ПРИЛ 2ГЕРБ"/>
                    <pic:cNvPicPr>
                      <a:picLocks noChangeAspect="1" noChangeArrowheads="1"/>
                    </pic:cNvPicPr>
                  </pic:nvPicPr>
                  <pic:blipFill>
                    <a:blip r:embed="rId7" cstate="print"/>
                    <a:srcRect/>
                    <a:stretch>
                      <a:fillRect/>
                    </a:stretch>
                  </pic:blipFill>
                  <pic:spPr bwMode="auto">
                    <a:xfrm>
                      <a:off x="0" y="0"/>
                      <a:ext cx="504825" cy="581025"/>
                    </a:xfrm>
                    <a:prstGeom prst="rect">
                      <a:avLst/>
                    </a:prstGeom>
                    <a:noFill/>
                    <a:ln w="9525">
                      <a:noFill/>
                      <a:miter lim="800000"/>
                      <a:headEnd/>
                      <a:tailEnd/>
                    </a:ln>
                  </pic:spPr>
                </pic:pic>
              </a:graphicData>
            </a:graphic>
          </wp:inline>
        </w:drawing>
      </w:r>
    </w:p>
    <w:p w:rsidR="00CE49C0" w:rsidRPr="00620618" w:rsidRDefault="00CE49C0" w:rsidP="00620618">
      <w:pPr>
        <w:pStyle w:val="a6"/>
        <w:suppressAutoHyphens/>
        <w:rPr>
          <w:sz w:val="28"/>
          <w:szCs w:val="28"/>
        </w:rPr>
      </w:pPr>
      <w:r w:rsidRPr="00620618">
        <w:rPr>
          <w:sz w:val="28"/>
          <w:szCs w:val="28"/>
        </w:rPr>
        <w:t>АДМИНИСТРАЦИЯ</w:t>
      </w:r>
    </w:p>
    <w:p w:rsidR="00CE49C0" w:rsidRPr="00620618" w:rsidRDefault="00CE49C0" w:rsidP="00620618">
      <w:pPr>
        <w:pStyle w:val="a6"/>
        <w:suppressAutoHyphens/>
        <w:rPr>
          <w:sz w:val="28"/>
          <w:szCs w:val="28"/>
        </w:rPr>
      </w:pPr>
      <w:r w:rsidRPr="00620618">
        <w:rPr>
          <w:sz w:val="28"/>
          <w:szCs w:val="28"/>
        </w:rPr>
        <w:t>ПОЛТАВСКОГО СЕЛЬСКОГО ПОСЕЛЕНИЯ</w:t>
      </w:r>
    </w:p>
    <w:p w:rsidR="00CE49C0" w:rsidRPr="00620618" w:rsidRDefault="00CE49C0" w:rsidP="00620618">
      <w:pPr>
        <w:suppressAutoHyphens/>
        <w:spacing w:after="0" w:line="240" w:lineRule="auto"/>
        <w:jc w:val="center"/>
        <w:rPr>
          <w:rFonts w:ascii="Times New Roman" w:hAnsi="Times New Roman"/>
          <w:b/>
          <w:bCs/>
          <w:sz w:val="28"/>
          <w:szCs w:val="28"/>
        </w:rPr>
      </w:pPr>
      <w:r w:rsidRPr="00620618">
        <w:rPr>
          <w:rFonts w:ascii="Times New Roman" w:hAnsi="Times New Roman"/>
          <w:b/>
          <w:bCs/>
          <w:sz w:val="28"/>
          <w:szCs w:val="28"/>
        </w:rPr>
        <w:t>КРАСНОАРМЕЙСКОГО РАЙОНА</w:t>
      </w:r>
    </w:p>
    <w:p w:rsidR="002C5137" w:rsidRDefault="002C5137" w:rsidP="00620618">
      <w:pPr>
        <w:pStyle w:val="a6"/>
        <w:suppressAutoHyphens/>
        <w:rPr>
          <w:sz w:val="28"/>
          <w:szCs w:val="28"/>
        </w:rPr>
      </w:pPr>
    </w:p>
    <w:p w:rsidR="00CE49C0" w:rsidRPr="00620618" w:rsidRDefault="00CE49C0" w:rsidP="00620618">
      <w:pPr>
        <w:pStyle w:val="a6"/>
        <w:suppressAutoHyphens/>
        <w:rPr>
          <w:sz w:val="32"/>
          <w:szCs w:val="32"/>
        </w:rPr>
      </w:pPr>
      <w:r w:rsidRPr="00620618">
        <w:rPr>
          <w:sz w:val="32"/>
          <w:szCs w:val="32"/>
        </w:rPr>
        <w:t>П О С Т А Н О В Л Е Н И Е</w:t>
      </w:r>
    </w:p>
    <w:p w:rsidR="00CE49C0" w:rsidRPr="00620618" w:rsidRDefault="00CE49C0" w:rsidP="00620618">
      <w:pPr>
        <w:pStyle w:val="a6"/>
        <w:suppressAutoHyphens/>
        <w:rPr>
          <w:sz w:val="28"/>
          <w:szCs w:val="28"/>
        </w:rPr>
      </w:pPr>
    </w:p>
    <w:p w:rsidR="00CE49C0" w:rsidRPr="00620618" w:rsidRDefault="00CE49C0" w:rsidP="00620618">
      <w:pPr>
        <w:pStyle w:val="a6"/>
        <w:suppressAutoHyphens/>
        <w:rPr>
          <w:sz w:val="28"/>
          <w:szCs w:val="28"/>
        </w:rPr>
      </w:pPr>
    </w:p>
    <w:p w:rsidR="00CE49C0" w:rsidRPr="00620618" w:rsidRDefault="00C04AE2" w:rsidP="00620618">
      <w:pPr>
        <w:pStyle w:val="1"/>
        <w:suppressAutoHyphens/>
        <w:rPr>
          <w:b w:val="0"/>
          <w:bCs w:val="0"/>
          <w:sz w:val="28"/>
        </w:rPr>
      </w:pPr>
      <w:r>
        <w:rPr>
          <w:b w:val="0"/>
          <w:bCs w:val="0"/>
          <w:sz w:val="28"/>
        </w:rPr>
        <w:t xml:space="preserve">от  25.03.2022                  </w:t>
      </w:r>
      <w:r w:rsidR="00CE49C0" w:rsidRPr="00620618">
        <w:rPr>
          <w:b w:val="0"/>
          <w:bCs w:val="0"/>
          <w:sz w:val="28"/>
        </w:rPr>
        <w:t xml:space="preserve">                                                              </w:t>
      </w:r>
      <w:r>
        <w:rPr>
          <w:b w:val="0"/>
          <w:bCs w:val="0"/>
          <w:sz w:val="28"/>
        </w:rPr>
        <w:t xml:space="preserve">                         № 63</w:t>
      </w:r>
    </w:p>
    <w:p w:rsidR="00CE49C0" w:rsidRPr="00620618" w:rsidRDefault="00CE49C0" w:rsidP="00620618">
      <w:pPr>
        <w:suppressAutoHyphens/>
        <w:spacing w:after="0" w:line="240" w:lineRule="auto"/>
        <w:jc w:val="center"/>
        <w:rPr>
          <w:rFonts w:ascii="Times New Roman" w:hAnsi="Times New Roman"/>
          <w:bCs/>
          <w:sz w:val="24"/>
          <w:szCs w:val="24"/>
        </w:rPr>
      </w:pPr>
      <w:r w:rsidRPr="00620618">
        <w:rPr>
          <w:rFonts w:ascii="Times New Roman" w:hAnsi="Times New Roman"/>
          <w:bCs/>
          <w:sz w:val="24"/>
          <w:szCs w:val="24"/>
        </w:rPr>
        <w:t>станица Полтавская</w:t>
      </w:r>
    </w:p>
    <w:p w:rsidR="00CE49C0" w:rsidRPr="00620618" w:rsidRDefault="00CE49C0" w:rsidP="00620618">
      <w:pPr>
        <w:pStyle w:val="ConsPlusNormal"/>
        <w:suppressAutoHyphens/>
        <w:jc w:val="both"/>
        <w:outlineLvl w:val="0"/>
        <w:rPr>
          <w:sz w:val="28"/>
          <w:szCs w:val="28"/>
        </w:rPr>
      </w:pPr>
    </w:p>
    <w:p w:rsidR="00CE49C0" w:rsidRPr="00620618" w:rsidRDefault="00CE49C0" w:rsidP="00620618">
      <w:pPr>
        <w:spacing w:after="0" w:line="240" w:lineRule="auto"/>
        <w:jc w:val="center"/>
        <w:rPr>
          <w:rFonts w:ascii="Times New Roman" w:hAnsi="Times New Roman" w:cs="Times New Roman"/>
          <w:b/>
          <w:bCs/>
          <w:sz w:val="28"/>
          <w:szCs w:val="28"/>
        </w:rPr>
      </w:pPr>
    </w:p>
    <w:p w:rsidR="00566B23" w:rsidRPr="00566B23" w:rsidRDefault="00566B23" w:rsidP="00566B23">
      <w:pPr>
        <w:spacing w:after="0" w:line="240" w:lineRule="auto"/>
        <w:contextualSpacing/>
        <w:jc w:val="center"/>
        <w:outlineLvl w:val="0"/>
        <w:rPr>
          <w:rFonts w:ascii="Times New Roman" w:hAnsi="Times New Roman" w:cs="Times New Roman"/>
          <w:b/>
          <w:sz w:val="28"/>
          <w:szCs w:val="28"/>
        </w:rPr>
      </w:pPr>
      <w:r w:rsidRPr="00566B23">
        <w:rPr>
          <w:rStyle w:val="aa"/>
          <w:rFonts w:ascii="Times New Roman" w:hAnsi="Times New Roman"/>
          <w:color w:val="auto"/>
          <w:sz w:val="28"/>
          <w:szCs w:val="28"/>
        </w:rPr>
        <w:t xml:space="preserve">Об утверждении </w:t>
      </w:r>
      <w:r w:rsidRPr="00566B23">
        <w:rPr>
          <w:rFonts w:ascii="Times New Roman" w:hAnsi="Times New Roman" w:cs="Times New Roman"/>
          <w:b/>
          <w:sz w:val="28"/>
          <w:szCs w:val="28"/>
        </w:rPr>
        <w:t xml:space="preserve">Порядка </w:t>
      </w:r>
    </w:p>
    <w:p w:rsidR="00566B23" w:rsidRPr="00566B23" w:rsidRDefault="00566B23" w:rsidP="00566B23">
      <w:pPr>
        <w:spacing w:after="0" w:line="240" w:lineRule="auto"/>
        <w:contextualSpacing/>
        <w:jc w:val="center"/>
        <w:outlineLvl w:val="0"/>
        <w:rPr>
          <w:rFonts w:ascii="Times New Roman" w:hAnsi="Times New Roman" w:cs="Times New Roman"/>
          <w:b/>
          <w:sz w:val="28"/>
          <w:szCs w:val="28"/>
        </w:rPr>
      </w:pPr>
      <w:r w:rsidRPr="00566B23">
        <w:rPr>
          <w:rFonts w:ascii="Times New Roman" w:hAnsi="Times New Roman" w:cs="Times New Roman"/>
          <w:b/>
          <w:sz w:val="28"/>
          <w:szCs w:val="28"/>
        </w:rPr>
        <w:t xml:space="preserve">разработки и утверждения административных регламентов </w:t>
      </w:r>
    </w:p>
    <w:p w:rsidR="00566B23" w:rsidRPr="00566B23" w:rsidRDefault="00566B23" w:rsidP="00566B23">
      <w:pPr>
        <w:spacing w:after="0" w:line="240" w:lineRule="auto"/>
        <w:contextualSpacing/>
        <w:jc w:val="center"/>
        <w:outlineLvl w:val="0"/>
        <w:rPr>
          <w:rFonts w:ascii="Times New Roman" w:hAnsi="Times New Roman" w:cs="Times New Roman"/>
          <w:b/>
          <w:bCs/>
          <w:sz w:val="28"/>
          <w:szCs w:val="28"/>
        </w:rPr>
      </w:pPr>
      <w:r w:rsidRPr="00566B23">
        <w:rPr>
          <w:rFonts w:ascii="Times New Roman" w:hAnsi="Times New Roman" w:cs="Times New Roman"/>
          <w:b/>
          <w:sz w:val="28"/>
          <w:szCs w:val="28"/>
        </w:rPr>
        <w:t>предоставления муниципальных услуг</w:t>
      </w:r>
    </w:p>
    <w:p w:rsidR="00CE49C0" w:rsidRDefault="00CE49C0" w:rsidP="00566B23">
      <w:pPr>
        <w:spacing w:after="0" w:line="240" w:lineRule="auto"/>
        <w:jc w:val="center"/>
        <w:rPr>
          <w:rFonts w:ascii="Times New Roman" w:hAnsi="Times New Roman" w:cs="Times New Roman"/>
          <w:sz w:val="28"/>
          <w:szCs w:val="28"/>
        </w:rPr>
      </w:pPr>
    </w:p>
    <w:p w:rsidR="00463F13" w:rsidRPr="00620618" w:rsidRDefault="00463F13" w:rsidP="00620618">
      <w:pPr>
        <w:spacing w:after="0" w:line="240" w:lineRule="auto"/>
        <w:jc w:val="center"/>
        <w:rPr>
          <w:rFonts w:ascii="Times New Roman" w:hAnsi="Times New Roman" w:cs="Times New Roman"/>
          <w:sz w:val="28"/>
          <w:szCs w:val="28"/>
        </w:rPr>
      </w:pPr>
    </w:p>
    <w:p w:rsidR="00F5237F" w:rsidRPr="00620618" w:rsidRDefault="00F5237F" w:rsidP="00620618">
      <w:pPr>
        <w:widowControl w:val="0"/>
        <w:suppressAutoHyphens/>
        <w:autoSpaceDE w:val="0"/>
        <w:autoSpaceDN w:val="0"/>
        <w:adjustRightInd w:val="0"/>
        <w:spacing w:after="0" w:line="240" w:lineRule="auto"/>
        <w:ind w:firstLine="709"/>
        <w:jc w:val="both"/>
        <w:rPr>
          <w:rFonts w:ascii="Times New Roman" w:hAnsi="Times New Roman"/>
          <w:color w:val="000000"/>
          <w:sz w:val="28"/>
          <w:szCs w:val="28"/>
        </w:rPr>
      </w:pPr>
      <w:r w:rsidRPr="00620618">
        <w:rPr>
          <w:rFonts w:ascii="Times New Roman" w:hAnsi="Times New Roman"/>
          <w:sz w:val="28"/>
          <w:szCs w:val="28"/>
        </w:rPr>
        <w:t xml:space="preserve"> </w:t>
      </w:r>
      <w:r w:rsidR="00566B23" w:rsidRPr="008C5E3C">
        <w:rPr>
          <w:rFonts w:ascii="Times New Roman" w:hAnsi="Times New Roman" w:cs="Times New Roman"/>
          <w:sz w:val="28"/>
          <w:szCs w:val="28"/>
        </w:rPr>
        <w:t>В соответствии с</w:t>
      </w:r>
      <w:r w:rsidR="00566B23">
        <w:rPr>
          <w:rFonts w:ascii="Times New Roman" w:hAnsi="Times New Roman" w:cs="Times New Roman"/>
          <w:sz w:val="28"/>
          <w:szCs w:val="28"/>
        </w:rPr>
        <w:t xml:space="preserve"> Федеральным </w:t>
      </w:r>
      <w:r w:rsidR="00566B23" w:rsidRPr="008C5E3C">
        <w:rPr>
          <w:rFonts w:ascii="Times New Roman" w:hAnsi="Times New Roman" w:cs="Times New Roman"/>
          <w:sz w:val="28"/>
          <w:szCs w:val="28"/>
        </w:rPr>
        <w:t>закон</w:t>
      </w:r>
      <w:r w:rsidR="00566B23">
        <w:rPr>
          <w:rFonts w:ascii="Times New Roman" w:hAnsi="Times New Roman" w:cs="Times New Roman"/>
          <w:sz w:val="28"/>
          <w:szCs w:val="28"/>
        </w:rPr>
        <w:t>ом</w:t>
      </w:r>
      <w:r w:rsidR="00566B23" w:rsidRPr="008C5E3C">
        <w:rPr>
          <w:rFonts w:ascii="Times New Roman" w:hAnsi="Times New Roman" w:cs="Times New Roman"/>
          <w:sz w:val="28"/>
          <w:szCs w:val="28"/>
        </w:rPr>
        <w:t xml:space="preserve"> от 27 июля 2010 г</w:t>
      </w:r>
      <w:r w:rsidR="00566B23">
        <w:rPr>
          <w:rFonts w:ascii="Times New Roman" w:hAnsi="Times New Roman" w:cs="Times New Roman"/>
          <w:sz w:val="28"/>
          <w:szCs w:val="28"/>
        </w:rPr>
        <w:t xml:space="preserve">. </w:t>
      </w:r>
      <w:r w:rsidR="00566B23" w:rsidRPr="008C5E3C">
        <w:rPr>
          <w:rFonts w:ascii="Times New Roman" w:hAnsi="Times New Roman" w:cs="Times New Roman"/>
          <w:sz w:val="28"/>
          <w:szCs w:val="28"/>
        </w:rPr>
        <w:t>№</w:t>
      </w:r>
      <w:r w:rsidR="00566B23">
        <w:rPr>
          <w:rFonts w:ascii="Times New Roman" w:hAnsi="Times New Roman" w:cs="Times New Roman"/>
          <w:sz w:val="28"/>
          <w:szCs w:val="28"/>
        </w:rPr>
        <w:t xml:space="preserve"> </w:t>
      </w:r>
      <w:r w:rsidR="00566B23" w:rsidRPr="008C5E3C">
        <w:rPr>
          <w:rFonts w:ascii="Times New Roman" w:hAnsi="Times New Roman" w:cs="Times New Roman"/>
          <w:sz w:val="28"/>
          <w:szCs w:val="28"/>
        </w:rPr>
        <w:t xml:space="preserve">210-ФЗ «Об организации предоставления государственных и муниципальных услуг», </w:t>
      </w:r>
      <w:hyperlink r:id="rId8" w:history="1">
        <w:r w:rsidR="00566B23" w:rsidRPr="008C5E3C">
          <w:rPr>
            <w:rFonts w:ascii="Times New Roman" w:hAnsi="Times New Roman" w:cs="Times New Roman"/>
            <w:sz w:val="28"/>
            <w:szCs w:val="28"/>
          </w:rPr>
          <w:t>постановлением</w:t>
        </w:r>
      </w:hyperlink>
      <w:r w:rsidR="00566B23" w:rsidRPr="008C5E3C">
        <w:rPr>
          <w:rFonts w:ascii="Times New Roman" w:hAnsi="Times New Roman" w:cs="Times New Roman"/>
          <w:sz w:val="28"/>
          <w:szCs w:val="28"/>
        </w:rPr>
        <w:t xml:space="preserve"> Правительства Российской Федерации от 20 июля 2021 г</w:t>
      </w:r>
      <w:r w:rsidR="00566B23">
        <w:rPr>
          <w:rFonts w:ascii="Times New Roman" w:hAnsi="Times New Roman" w:cs="Times New Roman"/>
          <w:sz w:val="28"/>
          <w:szCs w:val="28"/>
        </w:rPr>
        <w:t>. №</w:t>
      </w:r>
      <w:r w:rsidR="00566B23" w:rsidRPr="008C5E3C">
        <w:rPr>
          <w:rFonts w:ascii="Times New Roman" w:hAnsi="Times New Roman" w:cs="Times New Roman"/>
          <w:sz w:val="28"/>
          <w:szCs w:val="28"/>
        </w:rPr>
        <w:t xml:space="preserve"> 1228 </w:t>
      </w:r>
      <w:r w:rsidR="00566B23">
        <w:rPr>
          <w:rFonts w:ascii="Times New Roman" w:hAnsi="Times New Roman" w:cs="Times New Roman"/>
          <w:sz w:val="28"/>
          <w:szCs w:val="28"/>
        </w:rPr>
        <w:t>«</w:t>
      </w:r>
      <w:r w:rsidR="00566B23" w:rsidRPr="008C5E3C">
        <w:rPr>
          <w:rFonts w:ascii="Times New Roman" w:hAnsi="Times New Roman" w:cs="Times New Roman"/>
          <w:sz w:val="28"/>
          <w:szCs w:val="28"/>
        </w:rPr>
        <w:t>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w:t>
      </w:r>
      <w:r w:rsidR="00566B23">
        <w:rPr>
          <w:rFonts w:ascii="Times New Roman" w:hAnsi="Times New Roman" w:cs="Times New Roman"/>
          <w:sz w:val="28"/>
          <w:szCs w:val="28"/>
        </w:rPr>
        <w:t>»</w:t>
      </w:r>
      <w:r w:rsidRPr="00620618">
        <w:rPr>
          <w:rFonts w:ascii="Times New Roman" w:hAnsi="Times New Roman"/>
          <w:bCs/>
          <w:color w:val="000000"/>
          <w:sz w:val="28"/>
          <w:szCs w:val="28"/>
        </w:rPr>
        <w:t xml:space="preserve">, </w:t>
      </w:r>
      <w:r w:rsidRPr="00620618">
        <w:rPr>
          <w:rFonts w:ascii="Times New Roman" w:hAnsi="Times New Roman"/>
          <w:sz w:val="28"/>
          <w:szCs w:val="28"/>
        </w:rPr>
        <w:t>администрация Полтавского сельского поселения Красноармейского района  п о с т а н о в л я е т</w:t>
      </w:r>
      <w:r w:rsidRPr="00620618">
        <w:rPr>
          <w:rFonts w:ascii="Times New Roman" w:hAnsi="Times New Roman"/>
          <w:bCs/>
          <w:color w:val="000000"/>
          <w:sz w:val="28"/>
          <w:szCs w:val="28"/>
        </w:rPr>
        <w:t>:</w:t>
      </w:r>
    </w:p>
    <w:p w:rsidR="00F5237F" w:rsidRPr="00715AA3" w:rsidRDefault="00F5237F" w:rsidP="00715AA3">
      <w:pPr>
        <w:widowControl w:val="0"/>
        <w:suppressAutoHyphens/>
        <w:autoSpaceDE w:val="0"/>
        <w:autoSpaceDN w:val="0"/>
        <w:adjustRightInd w:val="0"/>
        <w:spacing w:after="0" w:line="240" w:lineRule="auto"/>
        <w:ind w:firstLine="709"/>
        <w:jc w:val="both"/>
        <w:rPr>
          <w:rFonts w:ascii="Times New Roman" w:hAnsi="Times New Roman"/>
          <w:color w:val="000000"/>
          <w:sz w:val="28"/>
          <w:szCs w:val="28"/>
        </w:rPr>
      </w:pPr>
      <w:r w:rsidRPr="00620618">
        <w:rPr>
          <w:rFonts w:ascii="Times New Roman" w:hAnsi="Times New Roman"/>
          <w:color w:val="000000"/>
          <w:sz w:val="28"/>
          <w:szCs w:val="28"/>
        </w:rPr>
        <w:t xml:space="preserve">1. </w:t>
      </w:r>
      <w:r w:rsidRPr="00620618">
        <w:rPr>
          <w:rFonts w:ascii="Times New Roman" w:hAnsi="Times New Roman"/>
          <w:sz w:val="28"/>
          <w:szCs w:val="28"/>
        </w:rPr>
        <w:t>Утвердить Порядок</w:t>
      </w:r>
      <w:r w:rsidR="00566B23">
        <w:rPr>
          <w:rFonts w:ascii="Times New Roman" w:hAnsi="Times New Roman"/>
          <w:sz w:val="28"/>
          <w:szCs w:val="28"/>
        </w:rPr>
        <w:t xml:space="preserve"> разработки и </w:t>
      </w:r>
      <w:r w:rsidR="00463F13">
        <w:rPr>
          <w:rFonts w:ascii="Times New Roman" w:hAnsi="Times New Roman"/>
          <w:sz w:val="28"/>
          <w:szCs w:val="28"/>
        </w:rPr>
        <w:t>утверждения</w:t>
      </w:r>
      <w:r w:rsidR="00566B23">
        <w:rPr>
          <w:rFonts w:ascii="Times New Roman" w:hAnsi="Times New Roman"/>
          <w:sz w:val="28"/>
          <w:szCs w:val="28"/>
        </w:rPr>
        <w:t xml:space="preserve"> </w:t>
      </w:r>
      <w:r w:rsidR="00E552CD">
        <w:rPr>
          <w:rFonts w:ascii="Times New Roman" w:hAnsi="Times New Roman"/>
          <w:sz w:val="28"/>
          <w:szCs w:val="28"/>
        </w:rPr>
        <w:t xml:space="preserve">административных </w:t>
      </w:r>
      <w:r w:rsidR="00E552CD" w:rsidRPr="00715AA3">
        <w:rPr>
          <w:rFonts w:ascii="Times New Roman" w:hAnsi="Times New Roman"/>
          <w:sz w:val="28"/>
          <w:szCs w:val="28"/>
        </w:rPr>
        <w:t>регламентов предоставления муниципальных услуг</w:t>
      </w:r>
      <w:r w:rsidR="00EC5488" w:rsidRPr="00EC5488">
        <w:rPr>
          <w:rFonts w:ascii="Times New Roman" w:hAnsi="Times New Roman"/>
          <w:sz w:val="28"/>
          <w:szCs w:val="28"/>
        </w:rPr>
        <w:t xml:space="preserve"> </w:t>
      </w:r>
      <w:r w:rsidR="00EC5488" w:rsidRPr="00620618">
        <w:rPr>
          <w:rFonts w:ascii="Times New Roman" w:hAnsi="Times New Roman"/>
          <w:sz w:val="28"/>
          <w:szCs w:val="28"/>
        </w:rPr>
        <w:t>Полтавского сельского поселения Красноармейского района</w:t>
      </w:r>
      <w:r w:rsidR="00463F13" w:rsidRPr="00715AA3">
        <w:rPr>
          <w:rFonts w:ascii="Times New Roman" w:hAnsi="Times New Roman"/>
          <w:sz w:val="28"/>
          <w:szCs w:val="28"/>
        </w:rPr>
        <w:t xml:space="preserve"> </w:t>
      </w:r>
      <w:r w:rsidRPr="00715AA3">
        <w:rPr>
          <w:rFonts w:ascii="Times New Roman" w:hAnsi="Times New Roman"/>
          <w:color w:val="000000"/>
          <w:sz w:val="28"/>
          <w:szCs w:val="28"/>
        </w:rPr>
        <w:t>(приложение).</w:t>
      </w:r>
    </w:p>
    <w:p w:rsidR="00F5237F" w:rsidRPr="00715AA3" w:rsidRDefault="00F5237F" w:rsidP="00715AA3">
      <w:pPr>
        <w:tabs>
          <w:tab w:val="left" w:pos="1090"/>
          <w:tab w:val="left" w:pos="1417"/>
        </w:tabs>
        <w:suppressAutoHyphens/>
        <w:spacing w:after="0" w:line="240" w:lineRule="auto"/>
        <w:ind w:right="38" w:firstLine="709"/>
        <w:jc w:val="both"/>
        <w:rPr>
          <w:rFonts w:ascii="Times New Roman" w:hAnsi="Times New Roman"/>
          <w:sz w:val="28"/>
          <w:szCs w:val="28"/>
        </w:rPr>
      </w:pPr>
      <w:r w:rsidRPr="00715AA3">
        <w:rPr>
          <w:rFonts w:ascii="Times New Roman" w:hAnsi="Times New Roman"/>
          <w:sz w:val="28"/>
          <w:szCs w:val="28"/>
        </w:rPr>
        <w:t>2. Общему отделу (Соколовская М. А.) обнародовать настоящее постановление в установленном порядке и разместить на официальном сайте администрации Полтавского сельского поселения Красноармейского района в информационно-телекоммуникационной сети «Интернет».</w:t>
      </w:r>
    </w:p>
    <w:p w:rsidR="00E552CD" w:rsidRPr="00715AA3" w:rsidRDefault="00E552CD" w:rsidP="00715AA3">
      <w:pPr>
        <w:spacing w:after="0" w:line="240" w:lineRule="auto"/>
        <w:ind w:firstLine="709"/>
        <w:jc w:val="both"/>
        <w:rPr>
          <w:rFonts w:ascii="Times New Roman" w:hAnsi="Times New Roman" w:cs="Times New Roman"/>
          <w:sz w:val="28"/>
          <w:szCs w:val="28"/>
        </w:rPr>
      </w:pPr>
      <w:r w:rsidRPr="00715AA3">
        <w:rPr>
          <w:rFonts w:ascii="Times New Roman" w:hAnsi="Times New Roman" w:cs="Times New Roman"/>
          <w:sz w:val="28"/>
          <w:szCs w:val="28"/>
        </w:rPr>
        <w:t xml:space="preserve">3. </w:t>
      </w:r>
      <w:r w:rsidR="00715AA3">
        <w:rPr>
          <w:rFonts w:ascii="Times New Roman" w:hAnsi="Times New Roman" w:cs="Times New Roman"/>
          <w:sz w:val="28"/>
          <w:szCs w:val="28"/>
        </w:rPr>
        <w:t>Признать</w:t>
      </w:r>
      <w:r w:rsidRPr="00715AA3">
        <w:rPr>
          <w:rFonts w:ascii="Times New Roman" w:hAnsi="Times New Roman" w:cs="Times New Roman"/>
          <w:sz w:val="28"/>
          <w:szCs w:val="28"/>
        </w:rPr>
        <w:t xml:space="preserve"> утратившим силу постановление администрации Полтавского сельского поселения Красноармейского района от </w:t>
      </w:r>
      <w:r w:rsidR="00715AA3">
        <w:rPr>
          <w:rFonts w:ascii="Times New Roman" w:hAnsi="Times New Roman" w:cs="Times New Roman"/>
          <w:sz w:val="28"/>
          <w:szCs w:val="28"/>
        </w:rPr>
        <w:t>1</w:t>
      </w:r>
      <w:r w:rsidRPr="00715AA3">
        <w:rPr>
          <w:rFonts w:ascii="Times New Roman" w:hAnsi="Times New Roman" w:cs="Times New Roman"/>
          <w:sz w:val="28"/>
          <w:szCs w:val="28"/>
        </w:rPr>
        <w:t xml:space="preserve"> </w:t>
      </w:r>
      <w:r w:rsidR="00715AA3">
        <w:rPr>
          <w:rFonts w:ascii="Times New Roman" w:hAnsi="Times New Roman" w:cs="Times New Roman"/>
          <w:sz w:val="28"/>
          <w:szCs w:val="28"/>
        </w:rPr>
        <w:t>апреля</w:t>
      </w:r>
      <w:r w:rsidRPr="00715AA3">
        <w:rPr>
          <w:rFonts w:ascii="Times New Roman" w:hAnsi="Times New Roman" w:cs="Times New Roman"/>
          <w:sz w:val="28"/>
          <w:szCs w:val="28"/>
        </w:rPr>
        <w:t xml:space="preserve"> 20</w:t>
      </w:r>
      <w:r w:rsidR="00715AA3">
        <w:rPr>
          <w:rFonts w:ascii="Times New Roman" w:hAnsi="Times New Roman" w:cs="Times New Roman"/>
          <w:sz w:val="28"/>
          <w:szCs w:val="28"/>
        </w:rPr>
        <w:t>19</w:t>
      </w:r>
      <w:r w:rsidRPr="00715AA3">
        <w:rPr>
          <w:rFonts w:ascii="Times New Roman" w:hAnsi="Times New Roman" w:cs="Times New Roman"/>
          <w:sz w:val="28"/>
          <w:szCs w:val="28"/>
        </w:rPr>
        <w:t xml:space="preserve"> г. № </w:t>
      </w:r>
      <w:r w:rsidR="00715AA3">
        <w:rPr>
          <w:rFonts w:ascii="Times New Roman" w:hAnsi="Times New Roman" w:cs="Times New Roman"/>
          <w:sz w:val="28"/>
          <w:szCs w:val="28"/>
        </w:rPr>
        <w:t>100 «Об утверждении</w:t>
      </w:r>
      <w:r w:rsidR="00715AA3" w:rsidRPr="00715AA3">
        <w:rPr>
          <w:rStyle w:val="aa"/>
          <w:sz w:val="28"/>
          <w:szCs w:val="28"/>
        </w:rPr>
        <w:t xml:space="preserve"> </w:t>
      </w:r>
      <w:r w:rsidR="00715AA3" w:rsidRPr="00715AA3">
        <w:rPr>
          <w:rFonts w:ascii="Times New Roman" w:hAnsi="Times New Roman" w:cs="Times New Roman"/>
          <w:sz w:val="28"/>
          <w:szCs w:val="28"/>
        </w:rPr>
        <w:t>Порядка разработки и утверждения</w:t>
      </w:r>
      <w:r w:rsidR="00715AA3">
        <w:rPr>
          <w:rFonts w:ascii="Times New Roman" w:hAnsi="Times New Roman" w:cs="Times New Roman"/>
          <w:sz w:val="28"/>
          <w:szCs w:val="28"/>
        </w:rPr>
        <w:t xml:space="preserve"> </w:t>
      </w:r>
      <w:r w:rsidR="00715AA3" w:rsidRPr="00715AA3">
        <w:rPr>
          <w:rFonts w:ascii="Times New Roman" w:hAnsi="Times New Roman" w:cs="Times New Roman"/>
          <w:sz w:val="28"/>
          <w:szCs w:val="28"/>
        </w:rPr>
        <w:t xml:space="preserve">административных регламентов осуществления муниципального контроля, Порядка разработки и утверждения административных регламентов предоставления муниципальных услуг, Порядка организации независимой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 и Порядка проведения экспертизы проектов административных регламентов </w:t>
      </w:r>
      <w:r w:rsidR="00715AA3" w:rsidRPr="00715AA3">
        <w:rPr>
          <w:rFonts w:ascii="Times New Roman" w:hAnsi="Times New Roman" w:cs="Times New Roman"/>
          <w:sz w:val="28"/>
          <w:szCs w:val="28"/>
        </w:rPr>
        <w:lastRenderedPageBreak/>
        <w:t>осуществления муниципального контроля и административных регламентов предоставления муниципальных услуг</w:t>
      </w:r>
      <w:r w:rsidRPr="00715AA3">
        <w:rPr>
          <w:rFonts w:ascii="Times New Roman" w:hAnsi="Times New Roman" w:cs="Times New Roman"/>
          <w:sz w:val="28"/>
          <w:szCs w:val="28"/>
        </w:rPr>
        <w:t>».</w:t>
      </w:r>
    </w:p>
    <w:p w:rsidR="00F5237F" w:rsidRPr="00715AA3" w:rsidRDefault="00E552CD" w:rsidP="00715AA3">
      <w:pPr>
        <w:pStyle w:val="ConsPlusNormal"/>
        <w:suppressAutoHyphens/>
        <w:ind w:firstLine="709"/>
        <w:jc w:val="both"/>
        <w:rPr>
          <w:rFonts w:ascii="Times New Roman" w:hAnsi="Times New Roman" w:cs="Times New Roman"/>
          <w:sz w:val="28"/>
          <w:szCs w:val="28"/>
        </w:rPr>
      </w:pPr>
      <w:r w:rsidRPr="00715AA3">
        <w:rPr>
          <w:rFonts w:ascii="Times New Roman" w:hAnsi="Times New Roman" w:cs="Times New Roman"/>
          <w:sz w:val="28"/>
          <w:szCs w:val="28"/>
        </w:rPr>
        <w:t>4</w:t>
      </w:r>
      <w:r w:rsidR="00F5237F" w:rsidRPr="00715AA3">
        <w:rPr>
          <w:rFonts w:ascii="Times New Roman" w:hAnsi="Times New Roman" w:cs="Times New Roman"/>
          <w:sz w:val="28"/>
          <w:szCs w:val="28"/>
        </w:rPr>
        <w:t xml:space="preserve">. Контроль за выполнением настоящего постановления возложить на заместителя главы Полтавского сельского поселения </w:t>
      </w:r>
      <w:proofErr w:type="spellStart"/>
      <w:r w:rsidR="00F5237F" w:rsidRPr="00715AA3">
        <w:rPr>
          <w:rFonts w:ascii="Times New Roman" w:hAnsi="Times New Roman" w:cs="Times New Roman"/>
          <w:sz w:val="28"/>
          <w:szCs w:val="28"/>
        </w:rPr>
        <w:t>Гористова</w:t>
      </w:r>
      <w:proofErr w:type="spellEnd"/>
      <w:r w:rsidR="00F5237F" w:rsidRPr="00715AA3">
        <w:rPr>
          <w:rFonts w:ascii="Times New Roman" w:hAnsi="Times New Roman" w:cs="Times New Roman"/>
          <w:sz w:val="28"/>
          <w:szCs w:val="28"/>
        </w:rPr>
        <w:t xml:space="preserve"> В. А.</w:t>
      </w:r>
    </w:p>
    <w:p w:rsidR="00F5237F" w:rsidRPr="00620618" w:rsidRDefault="00E552CD" w:rsidP="00620618">
      <w:pPr>
        <w:pStyle w:val="ConsPlusNormal"/>
        <w:suppressAutoHyphens/>
        <w:ind w:firstLine="709"/>
        <w:jc w:val="both"/>
        <w:rPr>
          <w:rFonts w:ascii="Times New Roman" w:hAnsi="Times New Roman" w:cs="Times New Roman"/>
          <w:sz w:val="28"/>
          <w:szCs w:val="28"/>
        </w:rPr>
      </w:pPr>
      <w:r>
        <w:rPr>
          <w:rFonts w:ascii="Times New Roman" w:hAnsi="Times New Roman" w:cs="Times New Roman"/>
          <w:sz w:val="28"/>
          <w:szCs w:val="28"/>
        </w:rPr>
        <w:t>5</w:t>
      </w:r>
      <w:r w:rsidR="00F5237F" w:rsidRPr="00620618">
        <w:rPr>
          <w:rFonts w:ascii="Times New Roman" w:hAnsi="Times New Roman" w:cs="Times New Roman"/>
          <w:sz w:val="28"/>
          <w:szCs w:val="28"/>
        </w:rPr>
        <w:t>. Постановление вступает в силу со дня его обнародования.</w:t>
      </w:r>
    </w:p>
    <w:p w:rsidR="00F14729" w:rsidRPr="00620618" w:rsidRDefault="00F14729" w:rsidP="00620618">
      <w:pPr>
        <w:spacing w:after="0" w:line="240" w:lineRule="auto"/>
        <w:jc w:val="both"/>
        <w:rPr>
          <w:rFonts w:ascii="Times New Roman" w:hAnsi="Times New Roman" w:cs="Times New Roman"/>
          <w:sz w:val="28"/>
          <w:szCs w:val="28"/>
        </w:rPr>
      </w:pPr>
    </w:p>
    <w:p w:rsidR="00DC6AB3" w:rsidRPr="00620618" w:rsidRDefault="00DC6AB3" w:rsidP="00620618">
      <w:pPr>
        <w:spacing w:after="0" w:line="240" w:lineRule="auto"/>
        <w:jc w:val="both"/>
        <w:rPr>
          <w:rFonts w:ascii="Times New Roman" w:hAnsi="Times New Roman" w:cs="Times New Roman"/>
          <w:sz w:val="28"/>
          <w:szCs w:val="28"/>
        </w:rPr>
      </w:pPr>
    </w:p>
    <w:p w:rsidR="00DC6AB3" w:rsidRPr="00620618" w:rsidRDefault="00DC6AB3" w:rsidP="00620618">
      <w:pPr>
        <w:spacing w:after="0" w:line="240" w:lineRule="auto"/>
        <w:jc w:val="both"/>
        <w:rPr>
          <w:rFonts w:ascii="Times New Roman" w:hAnsi="Times New Roman" w:cs="Times New Roman"/>
          <w:sz w:val="28"/>
          <w:szCs w:val="28"/>
        </w:rPr>
      </w:pPr>
    </w:p>
    <w:p w:rsidR="00F14729" w:rsidRPr="00620618" w:rsidRDefault="00F14729" w:rsidP="00620618">
      <w:pPr>
        <w:spacing w:after="0" w:line="240" w:lineRule="auto"/>
        <w:jc w:val="both"/>
        <w:rPr>
          <w:rFonts w:ascii="Times New Roman" w:hAnsi="Times New Roman" w:cs="Times New Roman"/>
          <w:sz w:val="28"/>
          <w:szCs w:val="28"/>
        </w:rPr>
      </w:pPr>
      <w:r w:rsidRPr="00620618">
        <w:rPr>
          <w:rFonts w:ascii="Times New Roman" w:hAnsi="Times New Roman" w:cs="Times New Roman"/>
          <w:sz w:val="28"/>
          <w:szCs w:val="28"/>
        </w:rPr>
        <w:t xml:space="preserve">Глава </w:t>
      </w:r>
    </w:p>
    <w:p w:rsidR="00F14729" w:rsidRPr="00620618" w:rsidRDefault="00F14729" w:rsidP="00620618">
      <w:pPr>
        <w:spacing w:after="0" w:line="240" w:lineRule="auto"/>
        <w:jc w:val="both"/>
        <w:rPr>
          <w:rFonts w:ascii="Times New Roman" w:hAnsi="Times New Roman" w:cs="Times New Roman"/>
          <w:sz w:val="28"/>
          <w:szCs w:val="28"/>
        </w:rPr>
      </w:pPr>
      <w:r w:rsidRPr="00620618">
        <w:rPr>
          <w:rFonts w:ascii="Times New Roman" w:hAnsi="Times New Roman" w:cs="Times New Roman"/>
          <w:sz w:val="28"/>
          <w:szCs w:val="28"/>
        </w:rPr>
        <w:t>Полтавского сельского поселени</w:t>
      </w:r>
      <w:r w:rsidR="00FD4F91">
        <w:rPr>
          <w:rFonts w:ascii="Times New Roman" w:hAnsi="Times New Roman" w:cs="Times New Roman"/>
          <w:sz w:val="28"/>
          <w:szCs w:val="28"/>
        </w:rPr>
        <w:t>я</w:t>
      </w:r>
      <w:r w:rsidRPr="00620618">
        <w:rPr>
          <w:rFonts w:ascii="Times New Roman" w:hAnsi="Times New Roman" w:cs="Times New Roman"/>
          <w:sz w:val="28"/>
          <w:szCs w:val="28"/>
        </w:rPr>
        <w:t xml:space="preserve"> </w:t>
      </w:r>
    </w:p>
    <w:p w:rsidR="00F14729" w:rsidRDefault="00F14729" w:rsidP="00620618">
      <w:pPr>
        <w:spacing w:after="0" w:line="240" w:lineRule="auto"/>
        <w:jc w:val="both"/>
        <w:rPr>
          <w:rFonts w:ascii="Times New Roman" w:hAnsi="Times New Roman" w:cs="Times New Roman"/>
          <w:sz w:val="28"/>
          <w:szCs w:val="28"/>
        </w:rPr>
      </w:pPr>
      <w:r w:rsidRPr="00620618">
        <w:rPr>
          <w:rFonts w:ascii="Times New Roman" w:hAnsi="Times New Roman" w:cs="Times New Roman"/>
          <w:sz w:val="28"/>
          <w:szCs w:val="28"/>
        </w:rPr>
        <w:t>Красноармейского района                                                                   В.</w:t>
      </w:r>
      <w:r w:rsidR="00461682">
        <w:rPr>
          <w:rFonts w:ascii="Times New Roman" w:hAnsi="Times New Roman" w:cs="Times New Roman"/>
          <w:sz w:val="28"/>
          <w:szCs w:val="28"/>
        </w:rPr>
        <w:t xml:space="preserve"> </w:t>
      </w:r>
      <w:r w:rsidRPr="00620618">
        <w:rPr>
          <w:rFonts w:ascii="Times New Roman" w:hAnsi="Times New Roman" w:cs="Times New Roman"/>
          <w:sz w:val="28"/>
          <w:szCs w:val="28"/>
        </w:rPr>
        <w:t xml:space="preserve">А. Побожий </w:t>
      </w:r>
    </w:p>
    <w:p w:rsidR="00620618" w:rsidRDefault="00620618" w:rsidP="00620618">
      <w:pPr>
        <w:spacing w:after="0" w:line="240" w:lineRule="auto"/>
        <w:jc w:val="both"/>
        <w:rPr>
          <w:rFonts w:ascii="Times New Roman" w:hAnsi="Times New Roman" w:cs="Times New Roman"/>
          <w:sz w:val="28"/>
          <w:szCs w:val="28"/>
        </w:rPr>
      </w:pPr>
    </w:p>
    <w:p w:rsidR="00715AA3" w:rsidRDefault="00715AA3" w:rsidP="00620618">
      <w:pPr>
        <w:spacing w:after="0" w:line="240" w:lineRule="auto"/>
        <w:jc w:val="both"/>
        <w:rPr>
          <w:rFonts w:ascii="Times New Roman" w:hAnsi="Times New Roman" w:cs="Times New Roman"/>
          <w:sz w:val="28"/>
          <w:szCs w:val="28"/>
        </w:rPr>
      </w:pPr>
    </w:p>
    <w:p w:rsidR="00715AA3" w:rsidRDefault="00715AA3" w:rsidP="00620618">
      <w:pPr>
        <w:spacing w:after="0" w:line="240" w:lineRule="auto"/>
        <w:jc w:val="both"/>
        <w:rPr>
          <w:rFonts w:ascii="Times New Roman" w:hAnsi="Times New Roman" w:cs="Times New Roman"/>
          <w:sz w:val="28"/>
          <w:szCs w:val="28"/>
        </w:rPr>
      </w:pPr>
    </w:p>
    <w:p w:rsidR="00715AA3" w:rsidRDefault="00715AA3" w:rsidP="00620618">
      <w:pPr>
        <w:spacing w:after="0" w:line="240" w:lineRule="auto"/>
        <w:jc w:val="both"/>
        <w:rPr>
          <w:rFonts w:ascii="Times New Roman" w:hAnsi="Times New Roman" w:cs="Times New Roman"/>
          <w:sz w:val="28"/>
          <w:szCs w:val="28"/>
        </w:rPr>
      </w:pPr>
    </w:p>
    <w:p w:rsidR="00715AA3" w:rsidRDefault="00715AA3" w:rsidP="00620618">
      <w:pPr>
        <w:spacing w:after="0" w:line="240" w:lineRule="auto"/>
        <w:jc w:val="both"/>
        <w:rPr>
          <w:rFonts w:ascii="Times New Roman" w:hAnsi="Times New Roman" w:cs="Times New Roman"/>
          <w:sz w:val="28"/>
          <w:szCs w:val="28"/>
        </w:rPr>
      </w:pPr>
    </w:p>
    <w:p w:rsidR="00715AA3" w:rsidRDefault="00715AA3" w:rsidP="00620618">
      <w:pPr>
        <w:spacing w:after="0" w:line="240" w:lineRule="auto"/>
        <w:jc w:val="both"/>
        <w:rPr>
          <w:rFonts w:ascii="Times New Roman" w:hAnsi="Times New Roman" w:cs="Times New Roman"/>
          <w:sz w:val="28"/>
          <w:szCs w:val="28"/>
        </w:rPr>
      </w:pPr>
    </w:p>
    <w:p w:rsidR="00715AA3" w:rsidRDefault="00715AA3" w:rsidP="00620618">
      <w:pPr>
        <w:spacing w:after="0" w:line="240" w:lineRule="auto"/>
        <w:jc w:val="both"/>
        <w:rPr>
          <w:rFonts w:ascii="Times New Roman" w:hAnsi="Times New Roman" w:cs="Times New Roman"/>
          <w:sz w:val="28"/>
          <w:szCs w:val="28"/>
        </w:rPr>
      </w:pPr>
    </w:p>
    <w:p w:rsidR="00715AA3" w:rsidRDefault="00715AA3" w:rsidP="00620618">
      <w:pPr>
        <w:spacing w:after="0" w:line="240" w:lineRule="auto"/>
        <w:jc w:val="both"/>
        <w:rPr>
          <w:rFonts w:ascii="Times New Roman" w:hAnsi="Times New Roman" w:cs="Times New Roman"/>
          <w:sz w:val="28"/>
          <w:szCs w:val="28"/>
        </w:rPr>
      </w:pPr>
    </w:p>
    <w:p w:rsidR="00715AA3" w:rsidRDefault="00715AA3" w:rsidP="00620618">
      <w:pPr>
        <w:spacing w:after="0" w:line="240" w:lineRule="auto"/>
        <w:jc w:val="both"/>
        <w:rPr>
          <w:rFonts w:ascii="Times New Roman" w:hAnsi="Times New Roman" w:cs="Times New Roman"/>
          <w:sz w:val="28"/>
          <w:szCs w:val="28"/>
        </w:rPr>
      </w:pPr>
    </w:p>
    <w:p w:rsidR="00715AA3" w:rsidRDefault="00715AA3" w:rsidP="00620618">
      <w:pPr>
        <w:spacing w:after="0" w:line="240" w:lineRule="auto"/>
        <w:jc w:val="both"/>
        <w:rPr>
          <w:rFonts w:ascii="Times New Roman" w:hAnsi="Times New Roman" w:cs="Times New Roman"/>
          <w:sz w:val="28"/>
          <w:szCs w:val="28"/>
        </w:rPr>
      </w:pPr>
    </w:p>
    <w:p w:rsidR="00715AA3" w:rsidRDefault="00715AA3" w:rsidP="00620618">
      <w:pPr>
        <w:spacing w:after="0" w:line="240" w:lineRule="auto"/>
        <w:jc w:val="both"/>
        <w:rPr>
          <w:rFonts w:ascii="Times New Roman" w:hAnsi="Times New Roman" w:cs="Times New Roman"/>
          <w:sz w:val="28"/>
          <w:szCs w:val="28"/>
        </w:rPr>
      </w:pPr>
    </w:p>
    <w:p w:rsidR="00715AA3" w:rsidRDefault="00715AA3" w:rsidP="00620618">
      <w:pPr>
        <w:spacing w:after="0" w:line="240" w:lineRule="auto"/>
        <w:jc w:val="both"/>
        <w:rPr>
          <w:rFonts w:ascii="Times New Roman" w:hAnsi="Times New Roman" w:cs="Times New Roman"/>
          <w:sz w:val="28"/>
          <w:szCs w:val="28"/>
        </w:rPr>
      </w:pPr>
    </w:p>
    <w:p w:rsidR="00715AA3" w:rsidRDefault="00715AA3" w:rsidP="00620618">
      <w:pPr>
        <w:spacing w:after="0" w:line="240" w:lineRule="auto"/>
        <w:jc w:val="both"/>
        <w:rPr>
          <w:rFonts w:ascii="Times New Roman" w:hAnsi="Times New Roman" w:cs="Times New Roman"/>
          <w:sz w:val="28"/>
          <w:szCs w:val="28"/>
        </w:rPr>
      </w:pPr>
    </w:p>
    <w:p w:rsidR="00715AA3" w:rsidRDefault="00715AA3" w:rsidP="00620618">
      <w:pPr>
        <w:spacing w:after="0" w:line="240" w:lineRule="auto"/>
        <w:jc w:val="both"/>
        <w:rPr>
          <w:rFonts w:ascii="Times New Roman" w:hAnsi="Times New Roman" w:cs="Times New Roman"/>
          <w:sz w:val="28"/>
          <w:szCs w:val="28"/>
        </w:rPr>
      </w:pPr>
    </w:p>
    <w:p w:rsidR="00715AA3" w:rsidRDefault="00715AA3" w:rsidP="00620618">
      <w:pPr>
        <w:spacing w:after="0" w:line="240" w:lineRule="auto"/>
        <w:jc w:val="both"/>
        <w:rPr>
          <w:rFonts w:ascii="Times New Roman" w:hAnsi="Times New Roman" w:cs="Times New Roman"/>
          <w:sz w:val="28"/>
          <w:szCs w:val="28"/>
        </w:rPr>
      </w:pPr>
    </w:p>
    <w:p w:rsidR="00715AA3" w:rsidRDefault="00715AA3" w:rsidP="00620618">
      <w:pPr>
        <w:spacing w:after="0" w:line="240" w:lineRule="auto"/>
        <w:jc w:val="both"/>
        <w:rPr>
          <w:rFonts w:ascii="Times New Roman" w:hAnsi="Times New Roman" w:cs="Times New Roman"/>
          <w:sz w:val="28"/>
          <w:szCs w:val="28"/>
        </w:rPr>
      </w:pPr>
    </w:p>
    <w:p w:rsidR="00715AA3" w:rsidRDefault="00715AA3" w:rsidP="00620618">
      <w:pPr>
        <w:spacing w:after="0" w:line="240" w:lineRule="auto"/>
        <w:jc w:val="both"/>
        <w:rPr>
          <w:rFonts w:ascii="Times New Roman" w:hAnsi="Times New Roman" w:cs="Times New Roman"/>
          <w:sz w:val="28"/>
          <w:szCs w:val="28"/>
        </w:rPr>
      </w:pPr>
    </w:p>
    <w:p w:rsidR="00715AA3" w:rsidRDefault="00715AA3" w:rsidP="00620618">
      <w:pPr>
        <w:spacing w:after="0" w:line="240" w:lineRule="auto"/>
        <w:jc w:val="both"/>
        <w:rPr>
          <w:rFonts w:ascii="Times New Roman" w:hAnsi="Times New Roman" w:cs="Times New Roman"/>
          <w:sz w:val="28"/>
          <w:szCs w:val="28"/>
        </w:rPr>
      </w:pPr>
    </w:p>
    <w:p w:rsidR="00715AA3" w:rsidRDefault="00715AA3" w:rsidP="00620618">
      <w:pPr>
        <w:spacing w:after="0" w:line="240" w:lineRule="auto"/>
        <w:jc w:val="both"/>
        <w:rPr>
          <w:rFonts w:ascii="Times New Roman" w:hAnsi="Times New Roman" w:cs="Times New Roman"/>
          <w:sz w:val="28"/>
          <w:szCs w:val="28"/>
        </w:rPr>
      </w:pPr>
    </w:p>
    <w:p w:rsidR="00715AA3" w:rsidRDefault="00715AA3" w:rsidP="00620618">
      <w:pPr>
        <w:spacing w:after="0" w:line="240" w:lineRule="auto"/>
        <w:jc w:val="both"/>
        <w:rPr>
          <w:rFonts w:ascii="Times New Roman" w:hAnsi="Times New Roman" w:cs="Times New Roman"/>
          <w:sz w:val="28"/>
          <w:szCs w:val="28"/>
        </w:rPr>
      </w:pPr>
    </w:p>
    <w:p w:rsidR="00715AA3" w:rsidRDefault="00715AA3" w:rsidP="00620618">
      <w:pPr>
        <w:spacing w:after="0" w:line="240" w:lineRule="auto"/>
        <w:jc w:val="both"/>
        <w:rPr>
          <w:rFonts w:ascii="Times New Roman" w:hAnsi="Times New Roman" w:cs="Times New Roman"/>
          <w:sz w:val="28"/>
          <w:szCs w:val="28"/>
        </w:rPr>
      </w:pPr>
    </w:p>
    <w:p w:rsidR="00715AA3" w:rsidRDefault="00715AA3" w:rsidP="00620618">
      <w:pPr>
        <w:spacing w:after="0" w:line="240" w:lineRule="auto"/>
        <w:jc w:val="both"/>
        <w:rPr>
          <w:rFonts w:ascii="Times New Roman" w:hAnsi="Times New Roman" w:cs="Times New Roman"/>
          <w:sz w:val="28"/>
          <w:szCs w:val="28"/>
        </w:rPr>
      </w:pPr>
    </w:p>
    <w:p w:rsidR="00715AA3" w:rsidRDefault="00715AA3" w:rsidP="00620618">
      <w:pPr>
        <w:spacing w:after="0" w:line="240" w:lineRule="auto"/>
        <w:jc w:val="both"/>
        <w:rPr>
          <w:rFonts w:ascii="Times New Roman" w:hAnsi="Times New Roman" w:cs="Times New Roman"/>
          <w:sz w:val="28"/>
          <w:szCs w:val="28"/>
        </w:rPr>
      </w:pPr>
    </w:p>
    <w:p w:rsidR="00715AA3" w:rsidRDefault="00715AA3" w:rsidP="00620618">
      <w:pPr>
        <w:spacing w:after="0" w:line="240" w:lineRule="auto"/>
        <w:jc w:val="both"/>
        <w:rPr>
          <w:rFonts w:ascii="Times New Roman" w:hAnsi="Times New Roman" w:cs="Times New Roman"/>
          <w:sz w:val="28"/>
          <w:szCs w:val="28"/>
        </w:rPr>
      </w:pPr>
    </w:p>
    <w:p w:rsidR="00715AA3" w:rsidRDefault="00715AA3" w:rsidP="00620618">
      <w:pPr>
        <w:spacing w:after="0" w:line="240" w:lineRule="auto"/>
        <w:jc w:val="both"/>
        <w:rPr>
          <w:rFonts w:ascii="Times New Roman" w:hAnsi="Times New Roman" w:cs="Times New Roman"/>
          <w:sz w:val="28"/>
          <w:szCs w:val="28"/>
        </w:rPr>
      </w:pPr>
    </w:p>
    <w:p w:rsidR="00715AA3" w:rsidRDefault="00715AA3" w:rsidP="00620618">
      <w:pPr>
        <w:spacing w:after="0" w:line="240" w:lineRule="auto"/>
        <w:jc w:val="both"/>
        <w:rPr>
          <w:rFonts w:ascii="Times New Roman" w:hAnsi="Times New Roman" w:cs="Times New Roman"/>
          <w:sz w:val="28"/>
          <w:szCs w:val="28"/>
        </w:rPr>
      </w:pPr>
    </w:p>
    <w:p w:rsidR="00715AA3" w:rsidRDefault="00715AA3" w:rsidP="00620618">
      <w:pPr>
        <w:spacing w:after="0" w:line="240" w:lineRule="auto"/>
        <w:jc w:val="both"/>
        <w:rPr>
          <w:rFonts w:ascii="Times New Roman" w:hAnsi="Times New Roman" w:cs="Times New Roman"/>
          <w:sz w:val="28"/>
          <w:szCs w:val="28"/>
        </w:rPr>
      </w:pPr>
    </w:p>
    <w:p w:rsidR="00715AA3" w:rsidRDefault="00715AA3" w:rsidP="00620618">
      <w:pPr>
        <w:spacing w:after="0" w:line="240" w:lineRule="auto"/>
        <w:jc w:val="both"/>
        <w:rPr>
          <w:rFonts w:ascii="Times New Roman" w:hAnsi="Times New Roman" w:cs="Times New Roman"/>
          <w:sz w:val="28"/>
          <w:szCs w:val="28"/>
        </w:rPr>
      </w:pPr>
    </w:p>
    <w:p w:rsidR="00715AA3" w:rsidRDefault="00715AA3" w:rsidP="00620618">
      <w:pPr>
        <w:spacing w:after="0" w:line="240" w:lineRule="auto"/>
        <w:jc w:val="both"/>
        <w:rPr>
          <w:rFonts w:ascii="Times New Roman" w:hAnsi="Times New Roman" w:cs="Times New Roman"/>
          <w:sz w:val="28"/>
          <w:szCs w:val="28"/>
        </w:rPr>
      </w:pPr>
    </w:p>
    <w:p w:rsidR="00715AA3" w:rsidRDefault="00715AA3" w:rsidP="00620618">
      <w:pPr>
        <w:spacing w:after="0" w:line="240" w:lineRule="auto"/>
        <w:jc w:val="both"/>
        <w:rPr>
          <w:rFonts w:ascii="Times New Roman" w:hAnsi="Times New Roman" w:cs="Times New Roman"/>
          <w:sz w:val="28"/>
          <w:szCs w:val="28"/>
        </w:rPr>
      </w:pPr>
    </w:p>
    <w:p w:rsidR="00715AA3" w:rsidRDefault="00715AA3" w:rsidP="00620618">
      <w:pPr>
        <w:spacing w:after="0" w:line="240" w:lineRule="auto"/>
        <w:jc w:val="both"/>
        <w:rPr>
          <w:rFonts w:ascii="Times New Roman" w:hAnsi="Times New Roman" w:cs="Times New Roman"/>
          <w:sz w:val="28"/>
          <w:szCs w:val="28"/>
        </w:rPr>
      </w:pPr>
    </w:p>
    <w:p w:rsidR="00715AA3" w:rsidRDefault="00715AA3" w:rsidP="00620618">
      <w:pPr>
        <w:spacing w:after="0" w:line="240" w:lineRule="auto"/>
        <w:jc w:val="both"/>
        <w:rPr>
          <w:rFonts w:ascii="Times New Roman" w:hAnsi="Times New Roman" w:cs="Times New Roman"/>
          <w:sz w:val="28"/>
          <w:szCs w:val="28"/>
        </w:rPr>
      </w:pPr>
    </w:p>
    <w:p w:rsidR="00715AA3" w:rsidRDefault="00715AA3" w:rsidP="00620618">
      <w:pPr>
        <w:spacing w:after="0" w:line="240" w:lineRule="auto"/>
        <w:jc w:val="both"/>
        <w:rPr>
          <w:rFonts w:ascii="Times New Roman" w:hAnsi="Times New Roman" w:cs="Times New Roman"/>
          <w:sz w:val="28"/>
          <w:szCs w:val="28"/>
        </w:rPr>
      </w:pPr>
    </w:p>
    <w:p w:rsidR="00715AA3" w:rsidRDefault="00715AA3" w:rsidP="00620618">
      <w:pPr>
        <w:spacing w:after="0" w:line="240" w:lineRule="auto"/>
        <w:jc w:val="both"/>
        <w:rPr>
          <w:rFonts w:ascii="Times New Roman" w:hAnsi="Times New Roman" w:cs="Times New Roman"/>
          <w:sz w:val="28"/>
          <w:szCs w:val="28"/>
        </w:rPr>
      </w:pPr>
    </w:p>
    <w:p w:rsidR="00715AA3" w:rsidRPr="00620618" w:rsidRDefault="00715AA3" w:rsidP="00620618">
      <w:pPr>
        <w:spacing w:after="0" w:line="240" w:lineRule="auto"/>
        <w:jc w:val="both"/>
        <w:rPr>
          <w:rFonts w:ascii="Times New Roman" w:hAnsi="Times New Roman" w:cs="Times New Roman"/>
          <w:sz w:val="28"/>
          <w:szCs w:val="28"/>
        </w:rPr>
      </w:pPr>
    </w:p>
    <w:tbl>
      <w:tblPr>
        <w:tblW w:w="9600" w:type="dxa"/>
        <w:tblInd w:w="108" w:type="dxa"/>
        <w:tblLook w:val="01E0" w:firstRow="1" w:lastRow="1" w:firstColumn="1" w:lastColumn="1" w:noHBand="0" w:noVBand="0"/>
      </w:tblPr>
      <w:tblGrid>
        <w:gridCol w:w="4500"/>
        <w:gridCol w:w="5100"/>
      </w:tblGrid>
      <w:tr w:rsidR="00CE49C0" w:rsidRPr="00620618" w:rsidTr="00620618">
        <w:tc>
          <w:tcPr>
            <w:tcW w:w="4500" w:type="dxa"/>
          </w:tcPr>
          <w:p w:rsidR="00CE49C0" w:rsidRPr="00620618" w:rsidRDefault="00CE49C0" w:rsidP="00620618">
            <w:pPr>
              <w:suppressAutoHyphens/>
              <w:spacing w:after="0" w:line="240" w:lineRule="auto"/>
              <w:rPr>
                <w:rStyle w:val="a8"/>
                <w:rFonts w:ascii="Times New Roman" w:hAnsi="Times New Roman"/>
                <w:b w:val="0"/>
                <w:bCs/>
                <w:sz w:val="28"/>
                <w:szCs w:val="28"/>
              </w:rPr>
            </w:pPr>
          </w:p>
          <w:p w:rsidR="00CE49C0" w:rsidRPr="00620618" w:rsidRDefault="00CE49C0" w:rsidP="00620618">
            <w:pPr>
              <w:suppressAutoHyphens/>
              <w:spacing w:after="0" w:line="240" w:lineRule="auto"/>
              <w:rPr>
                <w:rStyle w:val="a8"/>
                <w:rFonts w:ascii="Times New Roman" w:hAnsi="Times New Roman"/>
                <w:b w:val="0"/>
                <w:bCs/>
                <w:sz w:val="28"/>
                <w:szCs w:val="28"/>
              </w:rPr>
            </w:pPr>
          </w:p>
          <w:p w:rsidR="00CE49C0" w:rsidRPr="00620618" w:rsidRDefault="00CE49C0" w:rsidP="00620618">
            <w:pPr>
              <w:suppressAutoHyphens/>
              <w:spacing w:after="0" w:line="240" w:lineRule="auto"/>
              <w:rPr>
                <w:rStyle w:val="a8"/>
                <w:rFonts w:ascii="Times New Roman" w:hAnsi="Times New Roman"/>
                <w:b w:val="0"/>
                <w:bCs/>
                <w:sz w:val="28"/>
                <w:szCs w:val="28"/>
              </w:rPr>
            </w:pPr>
          </w:p>
        </w:tc>
        <w:tc>
          <w:tcPr>
            <w:tcW w:w="5100" w:type="dxa"/>
          </w:tcPr>
          <w:p w:rsidR="00463F13" w:rsidRPr="00463F13" w:rsidRDefault="00463F13" w:rsidP="00463F13">
            <w:pPr>
              <w:suppressAutoHyphens/>
              <w:spacing w:after="0" w:line="240" w:lineRule="auto"/>
              <w:jc w:val="center"/>
              <w:rPr>
                <w:rFonts w:ascii="Times New Roman" w:hAnsi="Times New Roman" w:cs="Times New Roman"/>
                <w:sz w:val="28"/>
                <w:szCs w:val="28"/>
              </w:rPr>
            </w:pPr>
            <w:r w:rsidRPr="00463F13">
              <w:rPr>
                <w:rFonts w:ascii="Times New Roman" w:hAnsi="Times New Roman" w:cs="Times New Roman"/>
                <w:sz w:val="28"/>
                <w:szCs w:val="28"/>
              </w:rPr>
              <w:t>Приложение</w:t>
            </w:r>
          </w:p>
          <w:p w:rsidR="00463F13" w:rsidRPr="00463F13" w:rsidRDefault="00463F13" w:rsidP="00463F13">
            <w:pPr>
              <w:suppressAutoHyphens/>
              <w:spacing w:after="0" w:line="240" w:lineRule="auto"/>
              <w:jc w:val="center"/>
              <w:rPr>
                <w:rFonts w:ascii="Times New Roman" w:hAnsi="Times New Roman" w:cs="Times New Roman"/>
                <w:sz w:val="28"/>
                <w:szCs w:val="28"/>
              </w:rPr>
            </w:pPr>
          </w:p>
          <w:p w:rsidR="00463F13" w:rsidRPr="00463F13" w:rsidRDefault="00463F13" w:rsidP="00463F13">
            <w:pPr>
              <w:suppressAutoHyphens/>
              <w:spacing w:after="0" w:line="240" w:lineRule="auto"/>
              <w:jc w:val="center"/>
              <w:rPr>
                <w:rFonts w:ascii="Times New Roman" w:hAnsi="Times New Roman" w:cs="Times New Roman"/>
                <w:sz w:val="28"/>
                <w:szCs w:val="28"/>
              </w:rPr>
            </w:pPr>
            <w:r w:rsidRPr="00463F13">
              <w:rPr>
                <w:rFonts w:ascii="Times New Roman" w:hAnsi="Times New Roman" w:cs="Times New Roman"/>
                <w:sz w:val="28"/>
                <w:szCs w:val="28"/>
              </w:rPr>
              <w:t>УТВЕРЖДЕН</w:t>
            </w:r>
          </w:p>
          <w:p w:rsidR="00463F13" w:rsidRPr="00463F13" w:rsidRDefault="00463F13" w:rsidP="00463F13">
            <w:pPr>
              <w:suppressAutoHyphens/>
              <w:spacing w:after="0" w:line="240" w:lineRule="auto"/>
              <w:jc w:val="center"/>
              <w:rPr>
                <w:rFonts w:ascii="Times New Roman" w:hAnsi="Times New Roman" w:cs="Times New Roman"/>
                <w:sz w:val="28"/>
                <w:szCs w:val="28"/>
              </w:rPr>
            </w:pPr>
            <w:r w:rsidRPr="00463F13">
              <w:rPr>
                <w:rFonts w:ascii="Times New Roman" w:hAnsi="Times New Roman" w:cs="Times New Roman"/>
                <w:sz w:val="28"/>
                <w:szCs w:val="28"/>
              </w:rPr>
              <w:t>постановлением администрации</w:t>
            </w:r>
          </w:p>
          <w:p w:rsidR="00463F13" w:rsidRPr="00463F13" w:rsidRDefault="00463F13" w:rsidP="00463F13">
            <w:pPr>
              <w:suppressAutoHyphens/>
              <w:spacing w:after="0" w:line="240" w:lineRule="auto"/>
              <w:jc w:val="center"/>
              <w:rPr>
                <w:rFonts w:ascii="Times New Roman" w:hAnsi="Times New Roman" w:cs="Times New Roman"/>
                <w:sz w:val="28"/>
                <w:szCs w:val="28"/>
              </w:rPr>
            </w:pPr>
            <w:r w:rsidRPr="00463F13">
              <w:rPr>
                <w:rFonts w:ascii="Times New Roman" w:hAnsi="Times New Roman" w:cs="Times New Roman"/>
                <w:sz w:val="28"/>
                <w:szCs w:val="28"/>
              </w:rPr>
              <w:t>Полтавского сельского поселения</w:t>
            </w:r>
          </w:p>
          <w:p w:rsidR="00463F13" w:rsidRPr="00463F13" w:rsidRDefault="00463F13" w:rsidP="00463F13">
            <w:pPr>
              <w:suppressAutoHyphens/>
              <w:spacing w:after="0" w:line="240" w:lineRule="auto"/>
              <w:jc w:val="center"/>
              <w:rPr>
                <w:rFonts w:ascii="Times New Roman" w:hAnsi="Times New Roman" w:cs="Times New Roman"/>
                <w:sz w:val="28"/>
                <w:szCs w:val="28"/>
              </w:rPr>
            </w:pPr>
            <w:r w:rsidRPr="00463F13">
              <w:rPr>
                <w:rFonts w:ascii="Times New Roman" w:hAnsi="Times New Roman" w:cs="Times New Roman"/>
                <w:sz w:val="28"/>
                <w:szCs w:val="28"/>
              </w:rPr>
              <w:t>Красноармейского района</w:t>
            </w:r>
          </w:p>
          <w:p w:rsidR="00CE49C0" w:rsidRPr="00620618" w:rsidRDefault="00C04AE2" w:rsidP="00463F13">
            <w:pPr>
              <w:suppressAutoHyphens/>
              <w:spacing w:after="0" w:line="240" w:lineRule="auto"/>
              <w:jc w:val="center"/>
              <w:rPr>
                <w:rStyle w:val="a8"/>
                <w:rFonts w:ascii="Times New Roman" w:hAnsi="Times New Roman"/>
                <w:b w:val="0"/>
                <w:sz w:val="28"/>
                <w:szCs w:val="28"/>
              </w:rPr>
            </w:pPr>
            <w:r>
              <w:rPr>
                <w:rFonts w:ascii="Times New Roman" w:hAnsi="Times New Roman" w:cs="Times New Roman"/>
                <w:sz w:val="28"/>
                <w:szCs w:val="28"/>
              </w:rPr>
              <w:t xml:space="preserve">от  25.03.2022г. </w:t>
            </w:r>
            <w:r w:rsidR="00463F13" w:rsidRPr="00463F13">
              <w:rPr>
                <w:rFonts w:ascii="Times New Roman" w:hAnsi="Times New Roman" w:cs="Times New Roman"/>
                <w:sz w:val="28"/>
                <w:szCs w:val="28"/>
              </w:rPr>
              <w:t xml:space="preserve">№ </w:t>
            </w:r>
            <w:r>
              <w:rPr>
                <w:rFonts w:ascii="Times New Roman" w:hAnsi="Times New Roman" w:cs="Times New Roman"/>
                <w:sz w:val="28"/>
                <w:szCs w:val="28"/>
              </w:rPr>
              <w:t>63</w:t>
            </w:r>
          </w:p>
        </w:tc>
      </w:tr>
    </w:tbl>
    <w:p w:rsidR="00F14729" w:rsidRPr="005D4E7D" w:rsidRDefault="00F14729" w:rsidP="00461682">
      <w:pPr>
        <w:spacing w:after="0" w:line="240" w:lineRule="auto"/>
        <w:rPr>
          <w:rFonts w:ascii="Times New Roman" w:hAnsi="Times New Roman" w:cs="Times New Roman"/>
          <w:sz w:val="28"/>
          <w:szCs w:val="28"/>
        </w:rPr>
      </w:pPr>
    </w:p>
    <w:p w:rsidR="00620618" w:rsidRPr="005D4E7D" w:rsidRDefault="00620618" w:rsidP="00461682">
      <w:pPr>
        <w:spacing w:after="0" w:line="240" w:lineRule="auto"/>
        <w:rPr>
          <w:rFonts w:ascii="Times New Roman" w:hAnsi="Times New Roman" w:cs="Times New Roman"/>
          <w:sz w:val="28"/>
          <w:szCs w:val="28"/>
        </w:rPr>
      </w:pPr>
    </w:p>
    <w:p w:rsidR="00566B23" w:rsidRPr="00566B23" w:rsidRDefault="00566B23" w:rsidP="00566B23">
      <w:pPr>
        <w:autoSpaceDE w:val="0"/>
        <w:autoSpaceDN w:val="0"/>
        <w:adjustRightInd w:val="0"/>
        <w:spacing w:after="0" w:line="240" w:lineRule="auto"/>
        <w:jc w:val="center"/>
        <w:rPr>
          <w:rFonts w:ascii="Times New Roman" w:hAnsi="Times New Roman" w:cs="Times New Roman"/>
          <w:b/>
          <w:bCs/>
          <w:sz w:val="28"/>
          <w:szCs w:val="28"/>
        </w:rPr>
      </w:pPr>
      <w:r w:rsidRPr="00566B23">
        <w:rPr>
          <w:rFonts w:ascii="Times New Roman" w:hAnsi="Times New Roman" w:cs="Times New Roman"/>
          <w:b/>
          <w:bCs/>
          <w:sz w:val="28"/>
          <w:szCs w:val="28"/>
        </w:rPr>
        <w:t>ПОРЯДОК</w:t>
      </w:r>
    </w:p>
    <w:p w:rsidR="00566B23" w:rsidRPr="00566B23" w:rsidRDefault="00566B23" w:rsidP="00566B23">
      <w:pPr>
        <w:autoSpaceDE w:val="0"/>
        <w:autoSpaceDN w:val="0"/>
        <w:adjustRightInd w:val="0"/>
        <w:spacing w:after="0" w:line="240" w:lineRule="auto"/>
        <w:jc w:val="center"/>
        <w:rPr>
          <w:rFonts w:ascii="Times New Roman" w:hAnsi="Times New Roman" w:cs="Times New Roman"/>
          <w:b/>
          <w:bCs/>
          <w:sz w:val="28"/>
          <w:szCs w:val="28"/>
        </w:rPr>
      </w:pPr>
      <w:r w:rsidRPr="00566B23">
        <w:rPr>
          <w:rFonts w:ascii="Times New Roman" w:hAnsi="Times New Roman" w:cs="Times New Roman"/>
          <w:b/>
          <w:bCs/>
          <w:sz w:val="28"/>
          <w:szCs w:val="28"/>
        </w:rPr>
        <w:t xml:space="preserve">разработки и утверждения административных регламентов </w:t>
      </w:r>
    </w:p>
    <w:p w:rsidR="00EC5488" w:rsidRDefault="00566B23" w:rsidP="00EC5488">
      <w:pPr>
        <w:autoSpaceDE w:val="0"/>
        <w:autoSpaceDN w:val="0"/>
        <w:adjustRightInd w:val="0"/>
        <w:spacing w:after="0" w:line="240" w:lineRule="auto"/>
        <w:jc w:val="center"/>
        <w:rPr>
          <w:rFonts w:ascii="Times New Roman" w:hAnsi="Times New Roman" w:cs="Times New Roman"/>
          <w:b/>
          <w:bCs/>
          <w:sz w:val="28"/>
          <w:szCs w:val="28"/>
        </w:rPr>
      </w:pPr>
      <w:r w:rsidRPr="00566B23">
        <w:rPr>
          <w:rFonts w:ascii="Times New Roman" w:hAnsi="Times New Roman" w:cs="Times New Roman"/>
          <w:b/>
          <w:bCs/>
          <w:sz w:val="28"/>
          <w:szCs w:val="28"/>
        </w:rPr>
        <w:t xml:space="preserve">предоставления муниципальных услуг </w:t>
      </w:r>
    </w:p>
    <w:p w:rsidR="00566B23" w:rsidRPr="00566B23" w:rsidRDefault="00EC5488" w:rsidP="00EC5488">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Полтавского сельского поселения Красноармейского района</w:t>
      </w:r>
    </w:p>
    <w:p w:rsidR="00566B23" w:rsidRDefault="00566B23" w:rsidP="00566B23">
      <w:pPr>
        <w:autoSpaceDE w:val="0"/>
        <w:autoSpaceDN w:val="0"/>
        <w:adjustRightInd w:val="0"/>
        <w:spacing w:after="0" w:line="240" w:lineRule="auto"/>
        <w:jc w:val="center"/>
        <w:outlineLvl w:val="1"/>
        <w:rPr>
          <w:rFonts w:ascii="Times New Roman" w:hAnsi="Times New Roman" w:cs="Times New Roman"/>
          <w:b/>
          <w:sz w:val="28"/>
          <w:szCs w:val="28"/>
        </w:rPr>
      </w:pPr>
    </w:p>
    <w:p w:rsidR="00715AA3" w:rsidRPr="00566B23" w:rsidRDefault="00715AA3" w:rsidP="00566B23">
      <w:pPr>
        <w:autoSpaceDE w:val="0"/>
        <w:autoSpaceDN w:val="0"/>
        <w:adjustRightInd w:val="0"/>
        <w:spacing w:after="0" w:line="240" w:lineRule="auto"/>
        <w:jc w:val="center"/>
        <w:outlineLvl w:val="1"/>
        <w:rPr>
          <w:rFonts w:ascii="Times New Roman" w:hAnsi="Times New Roman" w:cs="Times New Roman"/>
          <w:b/>
          <w:sz w:val="28"/>
          <w:szCs w:val="28"/>
        </w:rPr>
      </w:pPr>
    </w:p>
    <w:p w:rsidR="00566B23" w:rsidRPr="00566B23" w:rsidRDefault="00566B23" w:rsidP="00566B23">
      <w:pPr>
        <w:pStyle w:val="a9"/>
        <w:numPr>
          <w:ilvl w:val="0"/>
          <w:numId w:val="6"/>
        </w:numPr>
        <w:autoSpaceDE w:val="0"/>
        <w:autoSpaceDN w:val="0"/>
        <w:adjustRightInd w:val="0"/>
        <w:spacing w:after="0" w:line="240" w:lineRule="auto"/>
        <w:jc w:val="center"/>
        <w:rPr>
          <w:rFonts w:ascii="Times New Roman" w:hAnsi="Times New Roman" w:cs="Times New Roman"/>
          <w:b/>
          <w:sz w:val="28"/>
          <w:szCs w:val="28"/>
        </w:rPr>
      </w:pPr>
      <w:r w:rsidRPr="00566B23">
        <w:rPr>
          <w:rFonts w:ascii="Times New Roman" w:hAnsi="Times New Roman" w:cs="Times New Roman"/>
          <w:b/>
          <w:sz w:val="28"/>
          <w:szCs w:val="28"/>
        </w:rPr>
        <w:t>Общие положения</w:t>
      </w:r>
    </w:p>
    <w:p w:rsidR="00566B23" w:rsidRPr="00566B23" w:rsidRDefault="00566B23" w:rsidP="00566B23">
      <w:pPr>
        <w:autoSpaceDE w:val="0"/>
        <w:autoSpaceDN w:val="0"/>
        <w:adjustRightInd w:val="0"/>
        <w:spacing w:after="0" w:line="240" w:lineRule="auto"/>
        <w:jc w:val="center"/>
        <w:rPr>
          <w:rFonts w:ascii="Times New Roman" w:hAnsi="Times New Roman" w:cs="Times New Roman"/>
          <w:sz w:val="28"/>
          <w:szCs w:val="28"/>
        </w:rPr>
      </w:pPr>
    </w:p>
    <w:p w:rsidR="00566B23" w:rsidRPr="00566B23" w:rsidRDefault="00566B23" w:rsidP="00566B23">
      <w:pPr>
        <w:autoSpaceDE w:val="0"/>
        <w:autoSpaceDN w:val="0"/>
        <w:adjustRightInd w:val="0"/>
        <w:spacing w:after="0" w:line="240" w:lineRule="auto"/>
        <w:ind w:firstLine="708"/>
        <w:jc w:val="both"/>
        <w:rPr>
          <w:rFonts w:ascii="Times New Roman" w:hAnsi="Times New Roman" w:cs="Times New Roman"/>
          <w:sz w:val="28"/>
          <w:szCs w:val="28"/>
        </w:rPr>
      </w:pPr>
      <w:r w:rsidRPr="00566B23">
        <w:rPr>
          <w:rFonts w:ascii="Times New Roman" w:hAnsi="Times New Roman" w:cs="Times New Roman"/>
          <w:sz w:val="28"/>
          <w:szCs w:val="28"/>
        </w:rPr>
        <w:t xml:space="preserve">1.1. Настоящий Порядок </w:t>
      </w:r>
      <w:r w:rsidRPr="00566B23">
        <w:rPr>
          <w:rFonts w:ascii="Times New Roman" w:hAnsi="Times New Roman" w:cs="Times New Roman"/>
          <w:bCs/>
          <w:sz w:val="28"/>
          <w:szCs w:val="28"/>
        </w:rPr>
        <w:t xml:space="preserve">разработки и утверждения административных регламентов предоставления муниципальных услуг </w:t>
      </w:r>
      <w:r w:rsidR="00E53C89">
        <w:rPr>
          <w:rFonts w:ascii="Times New Roman" w:hAnsi="Times New Roman" w:cs="Times New Roman"/>
          <w:bCs/>
          <w:sz w:val="28"/>
          <w:szCs w:val="28"/>
        </w:rPr>
        <w:t>Полтавского сельского поселения</w:t>
      </w:r>
      <w:r w:rsidRPr="00566B23">
        <w:rPr>
          <w:rFonts w:ascii="Times New Roman" w:hAnsi="Times New Roman" w:cs="Times New Roman"/>
          <w:bCs/>
          <w:sz w:val="28"/>
          <w:szCs w:val="28"/>
        </w:rPr>
        <w:t xml:space="preserve"> Красноармейск</w:t>
      </w:r>
      <w:r w:rsidR="00E53C89">
        <w:rPr>
          <w:rFonts w:ascii="Times New Roman" w:hAnsi="Times New Roman" w:cs="Times New Roman"/>
          <w:bCs/>
          <w:sz w:val="28"/>
          <w:szCs w:val="28"/>
        </w:rPr>
        <w:t>ого</w:t>
      </w:r>
      <w:r w:rsidRPr="00566B23">
        <w:rPr>
          <w:rFonts w:ascii="Times New Roman" w:hAnsi="Times New Roman" w:cs="Times New Roman"/>
          <w:bCs/>
          <w:sz w:val="28"/>
          <w:szCs w:val="28"/>
        </w:rPr>
        <w:t xml:space="preserve"> район</w:t>
      </w:r>
      <w:r w:rsidR="00E53C89">
        <w:rPr>
          <w:rFonts w:ascii="Times New Roman" w:hAnsi="Times New Roman" w:cs="Times New Roman"/>
          <w:bCs/>
          <w:sz w:val="28"/>
          <w:szCs w:val="28"/>
        </w:rPr>
        <w:t>а</w:t>
      </w:r>
      <w:r w:rsidRPr="00566B23">
        <w:rPr>
          <w:rFonts w:ascii="Times New Roman" w:hAnsi="Times New Roman" w:cs="Times New Roman"/>
          <w:bCs/>
          <w:sz w:val="28"/>
          <w:szCs w:val="28"/>
        </w:rPr>
        <w:t xml:space="preserve"> (далее </w:t>
      </w:r>
      <w:r w:rsidRPr="00566B23">
        <w:rPr>
          <w:rFonts w:ascii="Times New Roman" w:hAnsi="Times New Roman" w:cs="Times New Roman"/>
          <w:sz w:val="28"/>
          <w:szCs w:val="28"/>
        </w:rPr>
        <w:t>–</w:t>
      </w:r>
      <w:r w:rsidRPr="00566B23">
        <w:rPr>
          <w:rFonts w:ascii="Times New Roman" w:hAnsi="Times New Roman" w:cs="Times New Roman"/>
          <w:bCs/>
          <w:sz w:val="28"/>
          <w:szCs w:val="28"/>
        </w:rPr>
        <w:t xml:space="preserve"> Порядок)</w:t>
      </w:r>
      <w:r w:rsidRPr="00566B23">
        <w:rPr>
          <w:rFonts w:ascii="Times New Roman" w:hAnsi="Times New Roman" w:cs="Times New Roman"/>
          <w:sz w:val="28"/>
          <w:szCs w:val="28"/>
        </w:rPr>
        <w:t xml:space="preserve"> определяет правила разработки и утверждения администрацией </w:t>
      </w:r>
      <w:r w:rsidR="00E53C89">
        <w:rPr>
          <w:rFonts w:ascii="Times New Roman" w:hAnsi="Times New Roman" w:cs="Times New Roman"/>
          <w:bCs/>
          <w:sz w:val="28"/>
          <w:szCs w:val="28"/>
        </w:rPr>
        <w:t>Полтавского сельского поселения</w:t>
      </w:r>
      <w:r w:rsidR="00E53C89" w:rsidRPr="00566B23">
        <w:rPr>
          <w:rFonts w:ascii="Times New Roman" w:hAnsi="Times New Roman" w:cs="Times New Roman"/>
          <w:bCs/>
          <w:sz w:val="28"/>
          <w:szCs w:val="28"/>
        </w:rPr>
        <w:t xml:space="preserve"> Красноармейск</w:t>
      </w:r>
      <w:r w:rsidR="00E53C89">
        <w:rPr>
          <w:rFonts w:ascii="Times New Roman" w:hAnsi="Times New Roman" w:cs="Times New Roman"/>
          <w:bCs/>
          <w:sz w:val="28"/>
          <w:szCs w:val="28"/>
        </w:rPr>
        <w:t>ого</w:t>
      </w:r>
      <w:r w:rsidR="00E53C89" w:rsidRPr="00566B23">
        <w:rPr>
          <w:rFonts w:ascii="Times New Roman" w:hAnsi="Times New Roman" w:cs="Times New Roman"/>
          <w:bCs/>
          <w:sz w:val="28"/>
          <w:szCs w:val="28"/>
        </w:rPr>
        <w:t xml:space="preserve"> район</w:t>
      </w:r>
      <w:r w:rsidR="00E53C89">
        <w:rPr>
          <w:rFonts w:ascii="Times New Roman" w:hAnsi="Times New Roman" w:cs="Times New Roman"/>
          <w:bCs/>
          <w:sz w:val="28"/>
          <w:szCs w:val="28"/>
        </w:rPr>
        <w:t>а</w:t>
      </w:r>
      <w:r w:rsidRPr="00566B23">
        <w:rPr>
          <w:rFonts w:ascii="Times New Roman" w:hAnsi="Times New Roman" w:cs="Times New Roman"/>
          <w:sz w:val="28"/>
          <w:szCs w:val="28"/>
        </w:rPr>
        <w:t xml:space="preserve"> (далее – Администрация) административных регламентов предоставления муниципальных услуг </w:t>
      </w:r>
      <w:r w:rsidR="00E53C89">
        <w:rPr>
          <w:rFonts w:ascii="Times New Roman" w:hAnsi="Times New Roman" w:cs="Times New Roman"/>
          <w:bCs/>
          <w:sz w:val="28"/>
          <w:szCs w:val="28"/>
        </w:rPr>
        <w:t>Полтавского сельского поселения</w:t>
      </w:r>
      <w:r w:rsidR="00E53C89" w:rsidRPr="00566B23">
        <w:rPr>
          <w:rFonts w:ascii="Times New Roman" w:hAnsi="Times New Roman" w:cs="Times New Roman"/>
          <w:bCs/>
          <w:sz w:val="28"/>
          <w:szCs w:val="28"/>
        </w:rPr>
        <w:t xml:space="preserve"> Красноармейск</w:t>
      </w:r>
      <w:r w:rsidR="00E53C89">
        <w:rPr>
          <w:rFonts w:ascii="Times New Roman" w:hAnsi="Times New Roman" w:cs="Times New Roman"/>
          <w:bCs/>
          <w:sz w:val="28"/>
          <w:szCs w:val="28"/>
        </w:rPr>
        <w:t>ого</w:t>
      </w:r>
      <w:r w:rsidR="00E53C89" w:rsidRPr="00566B23">
        <w:rPr>
          <w:rFonts w:ascii="Times New Roman" w:hAnsi="Times New Roman" w:cs="Times New Roman"/>
          <w:bCs/>
          <w:sz w:val="28"/>
          <w:szCs w:val="28"/>
        </w:rPr>
        <w:t xml:space="preserve"> район</w:t>
      </w:r>
      <w:r w:rsidR="00E53C89">
        <w:rPr>
          <w:rFonts w:ascii="Times New Roman" w:hAnsi="Times New Roman" w:cs="Times New Roman"/>
          <w:bCs/>
          <w:sz w:val="28"/>
          <w:szCs w:val="28"/>
        </w:rPr>
        <w:t>а</w:t>
      </w:r>
      <w:r w:rsidRPr="00566B23">
        <w:rPr>
          <w:rFonts w:ascii="Times New Roman" w:hAnsi="Times New Roman" w:cs="Times New Roman"/>
          <w:sz w:val="28"/>
          <w:szCs w:val="28"/>
        </w:rPr>
        <w:t xml:space="preserve"> (далее – административный регламент).</w:t>
      </w:r>
    </w:p>
    <w:p w:rsidR="00566B23" w:rsidRPr="00566B23" w:rsidRDefault="00566B23" w:rsidP="00566B23">
      <w:pPr>
        <w:autoSpaceDE w:val="0"/>
        <w:autoSpaceDN w:val="0"/>
        <w:adjustRightInd w:val="0"/>
        <w:spacing w:after="0" w:line="240" w:lineRule="auto"/>
        <w:ind w:firstLine="708"/>
        <w:jc w:val="both"/>
        <w:rPr>
          <w:rFonts w:ascii="Times New Roman" w:hAnsi="Times New Roman" w:cs="Times New Roman"/>
          <w:i/>
          <w:sz w:val="28"/>
          <w:szCs w:val="28"/>
        </w:rPr>
      </w:pPr>
      <w:r w:rsidRPr="00566B23">
        <w:rPr>
          <w:rFonts w:ascii="Times New Roman" w:hAnsi="Times New Roman" w:cs="Times New Roman"/>
          <w:sz w:val="28"/>
          <w:szCs w:val="28"/>
        </w:rPr>
        <w:t>1.2. </w:t>
      </w:r>
      <w:proofErr w:type="gramStart"/>
      <w:r w:rsidRPr="00566B23">
        <w:rPr>
          <w:rFonts w:ascii="Times New Roman" w:hAnsi="Times New Roman" w:cs="Times New Roman"/>
          <w:sz w:val="28"/>
          <w:szCs w:val="28"/>
        </w:rPr>
        <w:t xml:space="preserve">Административные регламенты </w:t>
      </w:r>
      <w:r w:rsidRPr="005B79AB">
        <w:rPr>
          <w:rFonts w:ascii="Times New Roman" w:hAnsi="Times New Roman" w:cs="Times New Roman"/>
          <w:sz w:val="28"/>
          <w:szCs w:val="28"/>
        </w:rPr>
        <w:t>разрабатываются отраслевыми (функциональными) отделами Администрации, обес</w:t>
      </w:r>
      <w:r w:rsidRPr="00566B23">
        <w:rPr>
          <w:rFonts w:ascii="Times New Roman" w:hAnsi="Times New Roman" w:cs="Times New Roman"/>
          <w:sz w:val="28"/>
          <w:szCs w:val="28"/>
        </w:rPr>
        <w:t xml:space="preserve">печивающими предоставление муниципальных услуг, в соответствии с федеральными законами, нормативными правовыми актами Президента Российской Федерации и Правительства Российской Федерации, нормативными правовыми актами Краснодарского края, муниципальными правовыми актами </w:t>
      </w:r>
      <w:r w:rsidR="00E53C89">
        <w:rPr>
          <w:rFonts w:ascii="Times New Roman" w:hAnsi="Times New Roman" w:cs="Times New Roman"/>
          <w:bCs/>
          <w:sz w:val="28"/>
          <w:szCs w:val="28"/>
        </w:rPr>
        <w:t>Полтавского сельского поселения</w:t>
      </w:r>
      <w:r w:rsidR="00E53C89" w:rsidRPr="00566B23">
        <w:rPr>
          <w:rFonts w:ascii="Times New Roman" w:hAnsi="Times New Roman" w:cs="Times New Roman"/>
          <w:bCs/>
          <w:sz w:val="28"/>
          <w:szCs w:val="28"/>
        </w:rPr>
        <w:t xml:space="preserve"> Красноармейск</w:t>
      </w:r>
      <w:r w:rsidR="00E53C89">
        <w:rPr>
          <w:rFonts w:ascii="Times New Roman" w:hAnsi="Times New Roman" w:cs="Times New Roman"/>
          <w:bCs/>
          <w:sz w:val="28"/>
          <w:szCs w:val="28"/>
        </w:rPr>
        <w:t>ого</w:t>
      </w:r>
      <w:r w:rsidR="00E53C89" w:rsidRPr="00566B23">
        <w:rPr>
          <w:rFonts w:ascii="Times New Roman" w:hAnsi="Times New Roman" w:cs="Times New Roman"/>
          <w:bCs/>
          <w:sz w:val="28"/>
          <w:szCs w:val="28"/>
        </w:rPr>
        <w:t xml:space="preserve"> район</w:t>
      </w:r>
      <w:r w:rsidR="00E53C89">
        <w:rPr>
          <w:rFonts w:ascii="Times New Roman" w:hAnsi="Times New Roman" w:cs="Times New Roman"/>
          <w:bCs/>
          <w:sz w:val="28"/>
          <w:szCs w:val="28"/>
        </w:rPr>
        <w:t>а</w:t>
      </w:r>
      <w:r w:rsidRPr="00566B23">
        <w:rPr>
          <w:rFonts w:ascii="Times New Roman" w:hAnsi="Times New Roman" w:cs="Times New Roman"/>
          <w:sz w:val="28"/>
          <w:szCs w:val="28"/>
        </w:rPr>
        <w:t xml:space="preserve">, а также в соответствии с единым стандартом предоставления муниципальной услуги (при его наличии) после внесения сведений о муниципальной услуге в </w:t>
      </w:r>
      <w:r w:rsidRPr="00566B23">
        <w:rPr>
          <w:rFonts w:ascii="Times New Roman" w:eastAsia="Arial" w:hAnsi="Times New Roman" w:cs="Times New Roman"/>
          <w:sz w:val="28"/>
          <w:szCs w:val="28"/>
          <w:lang w:eastAsia="ar-SA"/>
        </w:rPr>
        <w:t>государственную</w:t>
      </w:r>
      <w:proofErr w:type="gramEnd"/>
      <w:r w:rsidRPr="00566B23">
        <w:rPr>
          <w:rFonts w:ascii="Times New Roman" w:eastAsia="Arial" w:hAnsi="Times New Roman" w:cs="Times New Roman"/>
          <w:sz w:val="28"/>
          <w:szCs w:val="28"/>
          <w:lang w:eastAsia="ar-SA"/>
        </w:rPr>
        <w:t xml:space="preserve"> региональную информационную систему «Реестр государственных и муниципальных услуг (функций) Краснодарского края» (далее – Реестр услуг Краснодарского края), </w:t>
      </w:r>
      <w:r w:rsidRPr="00566B23">
        <w:rPr>
          <w:rFonts w:ascii="Times New Roman" w:hAnsi="Times New Roman" w:cs="Times New Roman"/>
          <w:sz w:val="28"/>
          <w:szCs w:val="28"/>
        </w:rPr>
        <w:t>федеральную государственную  информационную систему «Федеральный реестр государственных и муниципальных услуг (функций)» (далее – федеральный Реестр услуг)</w:t>
      </w:r>
      <w:r w:rsidRPr="00566B23">
        <w:rPr>
          <w:rFonts w:ascii="Times New Roman" w:hAnsi="Times New Roman" w:cs="Times New Roman"/>
          <w:i/>
          <w:sz w:val="28"/>
          <w:szCs w:val="28"/>
        </w:rPr>
        <w:t xml:space="preserve">. </w:t>
      </w:r>
    </w:p>
    <w:p w:rsidR="00566B23" w:rsidRPr="00566B23" w:rsidRDefault="00566B23" w:rsidP="00566B23">
      <w:pPr>
        <w:spacing w:after="0" w:line="240" w:lineRule="auto"/>
        <w:jc w:val="both"/>
        <w:rPr>
          <w:rFonts w:ascii="Times New Roman" w:hAnsi="Times New Roman" w:cs="Times New Roman"/>
          <w:sz w:val="28"/>
          <w:szCs w:val="28"/>
        </w:rPr>
      </w:pPr>
      <w:r w:rsidRPr="00566B23">
        <w:rPr>
          <w:rFonts w:ascii="Times New Roman" w:hAnsi="Times New Roman" w:cs="Times New Roman"/>
          <w:sz w:val="28"/>
          <w:szCs w:val="28"/>
        </w:rPr>
        <w:t> </w:t>
      </w:r>
      <w:r w:rsidRPr="00566B23">
        <w:rPr>
          <w:rFonts w:ascii="Times New Roman" w:hAnsi="Times New Roman" w:cs="Times New Roman"/>
          <w:sz w:val="28"/>
          <w:szCs w:val="28"/>
        </w:rPr>
        <w:tab/>
        <w:t xml:space="preserve">В случае если нормативным правовым актом, устанавливающим конкретное полномочие отдела Администрации, предусмотрено принятие отдельного нормативного правового акта, устанавливающего порядок осуществления такого полномочия, наряду с разработкой этого нормативного правового акта подлежит утверждению административный регламент предоставления соответствующей муниципальной услуги. При этом указанным </w:t>
      </w:r>
      <w:r w:rsidRPr="00566B23">
        <w:rPr>
          <w:rFonts w:ascii="Times New Roman" w:hAnsi="Times New Roman" w:cs="Times New Roman"/>
          <w:sz w:val="28"/>
          <w:szCs w:val="28"/>
        </w:rPr>
        <w:lastRenderedPageBreak/>
        <w:t>порядком осуществления полномочия, утвержденным нормативным правовым актом Администрации, не регулируются вопросы, относящиеся к предмету правового регулирования административного регламента в соответствии с настоящим Порядком.</w:t>
      </w:r>
    </w:p>
    <w:p w:rsidR="00566B23" w:rsidRPr="00566B23" w:rsidRDefault="00566B23" w:rsidP="00566B23">
      <w:pPr>
        <w:spacing w:after="0" w:line="240" w:lineRule="auto"/>
        <w:ind w:firstLine="708"/>
        <w:jc w:val="both"/>
        <w:rPr>
          <w:rFonts w:ascii="Times New Roman" w:hAnsi="Times New Roman" w:cs="Times New Roman"/>
          <w:sz w:val="28"/>
          <w:szCs w:val="28"/>
        </w:rPr>
      </w:pPr>
      <w:r w:rsidRPr="00566B23">
        <w:rPr>
          <w:rFonts w:ascii="Times New Roman" w:hAnsi="Times New Roman" w:cs="Times New Roman"/>
          <w:sz w:val="28"/>
          <w:szCs w:val="28"/>
        </w:rPr>
        <w:t xml:space="preserve"> 1.3. Разработка и согласование проектов административных регламентов обеспечивается </w:t>
      </w:r>
      <w:r w:rsidRPr="005B79AB">
        <w:rPr>
          <w:rFonts w:ascii="Times New Roman" w:hAnsi="Times New Roman" w:cs="Times New Roman"/>
          <w:sz w:val="28"/>
          <w:szCs w:val="28"/>
        </w:rPr>
        <w:t>отделами Администрации</w:t>
      </w:r>
      <w:r w:rsidRPr="00566B23">
        <w:rPr>
          <w:rFonts w:ascii="Times New Roman" w:hAnsi="Times New Roman" w:cs="Times New Roman"/>
          <w:sz w:val="28"/>
          <w:szCs w:val="28"/>
        </w:rPr>
        <w:t>, обеспечивающими предоставление муниципальных услуг (далее – отделы Администрации), утверждение административных регламентов осуществляется постановлениями Администрации. Проведение экспертизы осуществляется отраслевыми (функциональными) органами Администрации, уполномоченными на проведение экспертизы, с использованием программно-технических средств Реестра услуг Краснодарского края.</w:t>
      </w:r>
    </w:p>
    <w:p w:rsidR="00566B23" w:rsidRPr="00566B23" w:rsidRDefault="00566B23" w:rsidP="00566B23">
      <w:pPr>
        <w:spacing w:after="0" w:line="240" w:lineRule="auto"/>
        <w:jc w:val="both"/>
        <w:rPr>
          <w:rFonts w:ascii="Times New Roman" w:hAnsi="Times New Roman" w:cs="Times New Roman"/>
          <w:sz w:val="28"/>
          <w:szCs w:val="28"/>
        </w:rPr>
      </w:pPr>
      <w:r w:rsidRPr="00566B23">
        <w:rPr>
          <w:rFonts w:ascii="Times New Roman" w:hAnsi="Times New Roman" w:cs="Times New Roman"/>
          <w:sz w:val="28"/>
          <w:szCs w:val="28"/>
        </w:rPr>
        <w:tab/>
        <w:t>1.4. Разработка административных регламентов включает следующие этапы:</w:t>
      </w:r>
    </w:p>
    <w:p w:rsidR="00566B23" w:rsidRPr="00566B23" w:rsidRDefault="00566B23" w:rsidP="00566B23">
      <w:pPr>
        <w:spacing w:after="0" w:line="240" w:lineRule="auto"/>
        <w:ind w:firstLine="708"/>
        <w:jc w:val="both"/>
        <w:rPr>
          <w:rFonts w:ascii="Times New Roman" w:hAnsi="Times New Roman" w:cs="Times New Roman"/>
          <w:sz w:val="28"/>
          <w:szCs w:val="28"/>
        </w:rPr>
      </w:pPr>
      <w:bookmarkStart w:id="0" w:name="sub_3020"/>
      <w:r w:rsidRPr="00566B23">
        <w:rPr>
          <w:rFonts w:ascii="Times New Roman" w:hAnsi="Times New Roman" w:cs="Times New Roman"/>
          <w:sz w:val="28"/>
          <w:szCs w:val="28"/>
        </w:rPr>
        <w:t>1.4.1. Внесение в Реестр услуг Краснодарского края отделами Администрации сведений о муниципальной услуге, в том числе о логически обособленных последовательностях административных действий при ее предоставлении (далее – административные процедуры).</w:t>
      </w:r>
    </w:p>
    <w:p w:rsidR="00566B23" w:rsidRPr="00566B23" w:rsidRDefault="00566B23" w:rsidP="00566B23">
      <w:pPr>
        <w:spacing w:after="0" w:line="240" w:lineRule="auto"/>
        <w:ind w:firstLine="708"/>
        <w:jc w:val="both"/>
        <w:rPr>
          <w:rFonts w:ascii="Times New Roman" w:hAnsi="Times New Roman" w:cs="Times New Roman"/>
          <w:sz w:val="28"/>
          <w:szCs w:val="28"/>
        </w:rPr>
      </w:pPr>
      <w:bookmarkStart w:id="1" w:name="sub_3021"/>
      <w:bookmarkEnd w:id="0"/>
      <w:r w:rsidRPr="00566B23">
        <w:rPr>
          <w:rFonts w:ascii="Times New Roman" w:hAnsi="Times New Roman" w:cs="Times New Roman"/>
          <w:sz w:val="28"/>
          <w:szCs w:val="28"/>
        </w:rPr>
        <w:t>1.4.2. Преобразование сведений, указанных в подпункте 1.4.1 настоящего пункта, в машиночитаемый вид в соответствии с требованиями, предусмотренными частью 3 статьи 12 Федерального закона от 27 июля 2010 г</w:t>
      </w:r>
      <w:r w:rsidR="00E53C89">
        <w:rPr>
          <w:rFonts w:ascii="Times New Roman" w:hAnsi="Times New Roman" w:cs="Times New Roman"/>
          <w:sz w:val="28"/>
          <w:szCs w:val="28"/>
        </w:rPr>
        <w:t>.</w:t>
      </w:r>
      <w:r w:rsidRPr="00566B23">
        <w:rPr>
          <w:rFonts w:ascii="Times New Roman" w:hAnsi="Times New Roman" w:cs="Times New Roman"/>
          <w:sz w:val="28"/>
          <w:szCs w:val="28"/>
        </w:rPr>
        <w:t xml:space="preserve"> № 210-ФЗ «Об организации предоставления государственных и муниципальных услуг» (далее – Федеральный закон  № 210-ФЗ).</w:t>
      </w:r>
    </w:p>
    <w:p w:rsidR="00566B23" w:rsidRPr="00566B23" w:rsidRDefault="00566B23" w:rsidP="00566B23">
      <w:pPr>
        <w:spacing w:after="0" w:line="240" w:lineRule="auto"/>
        <w:ind w:firstLine="708"/>
        <w:jc w:val="both"/>
        <w:rPr>
          <w:rFonts w:ascii="Times New Roman" w:hAnsi="Times New Roman" w:cs="Times New Roman"/>
          <w:sz w:val="28"/>
          <w:szCs w:val="28"/>
        </w:rPr>
      </w:pPr>
      <w:bookmarkStart w:id="2" w:name="sub_3022"/>
      <w:bookmarkEnd w:id="1"/>
      <w:r w:rsidRPr="00566B23">
        <w:rPr>
          <w:rFonts w:ascii="Times New Roman" w:hAnsi="Times New Roman" w:cs="Times New Roman"/>
          <w:sz w:val="28"/>
          <w:szCs w:val="28"/>
        </w:rPr>
        <w:t>1.4.3. Автоматическое формирование из сведений, указанных в подпункте  1.4.2 настоящего пункта, проекта административного регламента в соответствии с требованиями к структуре и содержанию административных регламентов, установленными разделом 2 настоящего Порядка.</w:t>
      </w:r>
    </w:p>
    <w:p w:rsidR="00566B23" w:rsidRPr="00566B23" w:rsidRDefault="00566B23" w:rsidP="00566B23">
      <w:pPr>
        <w:spacing w:after="0" w:line="240" w:lineRule="auto"/>
        <w:ind w:firstLine="708"/>
        <w:jc w:val="both"/>
        <w:rPr>
          <w:rFonts w:ascii="Times New Roman" w:hAnsi="Times New Roman" w:cs="Times New Roman"/>
          <w:sz w:val="28"/>
          <w:szCs w:val="28"/>
        </w:rPr>
      </w:pPr>
      <w:bookmarkStart w:id="3" w:name="sub_1006"/>
      <w:bookmarkEnd w:id="2"/>
      <w:r w:rsidRPr="00566B23">
        <w:rPr>
          <w:rFonts w:ascii="Times New Roman" w:hAnsi="Times New Roman" w:cs="Times New Roman"/>
          <w:sz w:val="28"/>
          <w:szCs w:val="28"/>
        </w:rPr>
        <w:t>1.5. Сведения о муниципальной услуге, указанные в подпункте 1.4.1 пункта 1.4 настоящего раздела, должны быть достаточны для описания:</w:t>
      </w:r>
    </w:p>
    <w:p w:rsidR="00566B23" w:rsidRPr="00566B23" w:rsidRDefault="00566B23" w:rsidP="00566B23">
      <w:pPr>
        <w:spacing w:after="0" w:line="240" w:lineRule="auto"/>
        <w:ind w:firstLine="708"/>
        <w:jc w:val="both"/>
        <w:rPr>
          <w:rFonts w:ascii="Times New Roman" w:hAnsi="Times New Roman" w:cs="Times New Roman"/>
          <w:sz w:val="28"/>
          <w:szCs w:val="28"/>
        </w:rPr>
      </w:pPr>
      <w:bookmarkStart w:id="4" w:name="sub_62"/>
      <w:bookmarkEnd w:id="3"/>
      <w:r w:rsidRPr="00566B23">
        <w:rPr>
          <w:rFonts w:ascii="Times New Roman" w:hAnsi="Times New Roman" w:cs="Times New Roman"/>
          <w:sz w:val="28"/>
          <w:szCs w:val="28"/>
        </w:rPr>
        <w:t>всех возможных категорий заявителей, обратившихся за одним результатом предоставления муниципальной услуги и объединенных общими признаками;</w:t>
      </w:r>
    </w:p>
    <w:bookmarkEnd w:id="4"/>
    <w:p w:rsidR="00566B23" w:rsidRPr="00566B23" w:rsidRDefault="00566B23" w:rsidP="00566B23">
      <w:pPr>
        <w:spacing w:after="0" w:line="240" w:lineRule="auto"/>
        <w:ind w:firstLine="708"/>
        <w:jc w:val="both"/>
        <w:rPr>
          <w:rFonts w:ascii="Times New Roman" w:hAnsi="Times New Roman" w:cs="Times New Roman"/>
          <w:sz w:val="28"/>
          <w:szCs w:val="28"/>
        </w:rPr>
      </w:pPr>
      <w:r w:rsidRPr="00566B23">
        <w:rPr>
          <w:rFonts w:ascii="Times New Roman" w:hAnsi="Times New Roman" w:cs="Times New Roman"/>
          <w:sz w:val="28"/>
          <w:szCs w:val="28"/>
        </w:rPr>
        <w:t>уникальных для каждой категории заявителей, указанной в абзаце втором настоящего пункта, сроков и порядка осуществления административных процедур, в том числе оснований для начала административных процедур, критериев принятия решений, результатов административных процедур и способов их фиксации, сведений о составе документов и (или) информации, необходимых для предоставления муниципальной услуги, основаниях для отказа в приеме таких документов и (или) информации, основаниях для приостановления предоставления муниципальной услуги, критериях принятия решения о предоставлении (об отказе в предоставлении) муниципальной услуги, а также максимального срока предоставления муниципальной услуги (далее – вариант предоставления муниципальной услуги).</w:t>
      </w:r>
    </w:p>
    <w:p w:rsidR="00566B23" w:rsidRPr="00566B23" w:rsidRDefault="00566B23" w:rsidP="00566B23">
      <w:pPr>
        <w:spacing w:after="0" w:line="240" w:lineRule="auto"/>
        <w:ind w:firstLine="708"/>
        <w:jc w:val="both"/>
        <w:rPr>
          <w:rFonts w:ascii="Times New Roman" w:hAnsi="Times New Roman" w:cs="Times New Roman"/>
          <w:sz w:val="28"/>
          <w:szCs w:val="28"/>
        </w:rPr>
      </w:pPr>
      <w:r w:rsidRPr="00566B23">
        <w:rPr>
          <w:rFonts w:ascii="Times New Roman" w:hAnsi="Times New Roman" w:cs="Times New Roman"/>
          <w:sz w:val="28"/>
          <w:szCs w:val="28"/>
        </w:rPr>
        <w:t xml:space="preserve">Сведения о муниципальной услуге, преобразованные в машиночитаемый вид в соответствии с подпунктом 1.4.2 пункта 1.4 настоящего раздела, могут </w:t>
      </w:r>
      <w:r w:rsidRPr="00566B23">
        <w:rPr>
          <w:rFonts w:ascii="Times New Roman" w:hAnsi="Times New Roman" w:cs="Times New Roman"/>
          <w:sz w:val="28"/>
          <w:szCs w:val="28"/>
        </w:rPr>
        <w:lastRenderedPageBreak/>
        <w:t>быть использованы для автоматизированного исполнения административного регламента после вступления в силу соответствующего административного регламента.</w:t>
      </w:r>
    </w:p>
    <w:p w:rsidR="00566B23" w:rsidRPr="00566B23" w:rsidRDefault="00566B23" w:rsidP="00566B23">
      <w:pPr>
        <w:spacing w:after="0" w:line="240" w:lineRule="auto"/>
        <w:ind w:firstLine="708"/>
        <w:jc w:val="both"/>
        <w:rPr>
          <w:rFonts w:ascii="Times New Roman" w:hAnsi="Times New Roman" w:cs="Times New Roman"/>
          <w:sz w:val="28"/>
          <w:szCs w:val="28"/>
        </w:rPr>
      </w:pPr>
      <w:bookmarkStart w:id="5" w:name="sub_1007"/>
      <w:r w:rsidRPr="00566B23">
        <w:rPr>
          <w:rFonts w:ascii="Times New Roman" w:hAnsi="Times New Roman" w:cs="Times New Roman"/>
          <w:sz w:val="28"/>
          <w:szCs w:val="28"/>
        </w:rPr>
        <w:t>1.6. При разработке административных регламентов отделы Администрации предусматривают оптимизацию (повышение качества) предоставления муниципальных услуг, в том числе возможность предоставления муниципальной услуги в упреждающем (</w:t>
      </w:r>
      <w:proofErr w:type="spellStart"/>
      <w:r w:rsidRPr="00566B23">
        <w:rPr>
          <w:rFonts w:ascii="Times New Roman" w:hAnsi="Times New Roman" w:cs="Times New Roman"/>
          <w:sz w:val="28"/>
          <w:szCs w:val="28"/>
        </w:rPr>
        <w:t>проактивном</w:t>
      </w:r>
      <w:proofErr w:type="spellEnd"/>
      <w:r w:rsidRPr="00566B23">
        <w:rPr>
          <w:rFonts w:ascii="Times New Roman" w:hAnsi="Times New Roman" w:cs="Times New Roman"/>
          <w:sz w:val="28"/>
          <w:szCs w:val="28"/>
        </w:rPr>
        <w:t>) режиме, многоканальность и экстерриториальность получения муниципальных услуг, описание всех вариантов предоставления муниципальной услуги, устранение избыточных административных процедур и сроков их осуществления, а также документов и (или) информации, требуемых для получения муниципальной услуги, внедрение реестровой модели предоставления муниципальных услуг, а также внедрение иных принципов предоставления муниципальных услуг, предусмотренных Федеральным законом № 210-ФЗ.</w:t>
      </w:r>
    </w:p>
    <w:bookmarkEnd w:id="5"/>
    <w:p w:rsidR="00566B23" w:rsidRPr="00566B23" w:rsidRDefault="00566B23" w:rsidP="00566B23">
      <w:pPr>
        <w:spacing w:after="0" w:line="240" w:lineRule="auto"/>
        <w:ind w:firstLine="708"/>
        <w:jc w:val="both"/>
        <w:rPr>
          <w:rFonts w:ascii="Times New Roman" w:hAnsi="Times New Roman" w:cs="Times New Roman"/>
          <w:sz w:val="28"/>
          <w:szCs w:val="28"/>
        </w:rPr>
      </w:pPr>
      <w:r w:rsidRPr="00566B23">
        <w:rPr>
          <w:rFonts w:ascii="Times New Roman" w:hAnsi="Times New Roman" w:cs="Times New Roman"/>
          <w:sz w:val="28"/>
          <w:szCs w:val="28"/>
        </w:rPr>
        <w:t>1.7. Наименование административных регламентов определяется отделами Администрации с учетом формулировки нормативного правового акта, которым предусмотрена соответствующая муниципальная услуга.</w:t>
      </w:r>
    </w:p>
    <w:p w:rsidR="009A23BE" w:rsidRDefault="009A23BE" w:rsidP="009A23BE">
      <w:pPr>
        <w:spacing w:after="0" w:line="240" w:lineRule="auto"/>
        <w:ind w:firstLine="708"/>
        <w:jc w:val="both"/>
        <w:rPr>
          <w:rFonts w:ascii="Times New Roman" w:hAnsi="Times New Roman" w:cs="Times New Roman"/>
          <w:sz w:val="28"/>
          <w:szCs w:val="28"/>
        </w:rPr>
      </w:pPr>
      <w:r w:rsidRPr="005B79AB">
        <w:rPr>
          <w:rFonts w:ascii="Times New Roman" w:hAnsi="Times New Roman" w:cs="Times New Roman"/>
          <w:sz w:val="28"/>
          <w:szCs w:val="28"/>
        </w:rPr>
        <w:t xml:space="preserve">1.8. Обеспечение машиночитаемого описания процедуры предоставления муниципальных услуг, в том числе, преобразование сведений, внесенных в Реестр услуг Краснодарского края о муниципальной услуге, о логически обособленных последовательностях административных действий при ее предоставлении, а также утверждение административного регламента посредством подписания электронного документа в реестре услуг Краснодарского края усиленной квалифицированной </w:t>
      </w:r>
      <w:hyperlink r:id="rId9" w:history="1">
        <w:r w:rsidRPr="005B79AB">
          <w:rPr>
            <w:rFonts w:ascii="Times New Roman" w:hAnsi="Times New Roman" w:cs="Times New Roman"/>
            <w:color w:val="000000"/>
            <w:sz w:val="28"/>
            <w:szCs w:val="28"/>
          </w:rPr>
          <w:t>электронной подписью</w:t>
        </w:r>
      </w:hyperlink>
      <w:r w:rsidRPr="005B79AB">
        <w:rPr>
          <w:rFonts w:ascii="Times New Roman" w:hAnsi="Times New Roman" w:cs="Times New Roman"/>
          <w:color w:val="000000"/>
          <w:sz w:val="28"/>
          <w:szCs w:val="28"/>
        </w:rPr>
        <w:t xml:space="preserve"> </w:t>
      </w:r>
      <w:r w:rsidRPr="005B79AB">
        <w:rPr>
          <w:rFonts w:ascii="Times New Roman" w:hAnsi="Times New Roman" w:cs="Times New Roman"/>
          <w:sz w:val="28"/>
          <w:szCs w:val="28"/>
        </w:rPr>
        <w:t>производится при наличии технической возможности.</w:t>
      </w:r>
    </w:p>
    <w:p w:rsidR="00566B23" w:rsidRPr="00566B23" w:rsidRDefault="00566B23" w:rsidP="00566B23">
      <w:pPr>
        <w:spacing w:after="0" w:line="240" w:lineRule="auto"/>
        <w:jc w:val="both"/>
        <w:rPr>
          <w:rFonts w:ascii="Times New Roman" w:hAnsi="Times New Roman" w:cs="Times New Roman"/>
          <w:sz w:val="28"/>
          <w:szCs w:val="28"/>
        </w:rPr>
      </w:pPr>
    </w:p>
    <w:p w:rsidR="00566B23" w:rsidRPr="00566B23" w:rsidRDefault="00566B23" w:rsidP="00566B23">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566B23">
        <w:rPr>
          <w:rFonts w:ascii="Times New Roman" w:hAnsi="Times New Roman" w:cs="Times New Roman"/>
          <w:b/>
          <w:sz w:val="28"/>
          <w:szCs w:val="28"/>
        </w:rPr>
        <w:t xml:space="preserve">2. Требования к структуре и содержанию </w:t>
      </w:r>
    </w:p>
    <w:p w:rsidR="00566B23" w:rsidRPr="00566B23" w:rsidRDefault="00566B23" w:rsidP="00566B23">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566B23">
        <w:rPr>
          <w:rFonts w:ascii="Times New Roman" w:hAnsi="Times New Roman" w:cs="Times New Roman"/>
          <w:b/>
          <w:sz w:val="28"/>
          <w:szCs w:val="28"/>
        </w:rPr>
        <w:t>административных регламентов</w:t>
      </w:r>
    </w:p>
    <w:p w:rsidR="00566B23" w:rsidRPr="00566B23" w:rsidRDefault="00566B23" w:rsidP="00566B23">
      <w:pPr>
        <w:autoSpaceDE w:val="0"/>
        <w:autoSpaceDN w:val="0"/>
        <w:adjustRightInd w:val="0"/>
        <w:spacing w:after="0" w:line="240" w:lineRule="auto"/>
        <w:jc w:val="center"/>
        <w:rPr>
          <w:rFonts w:ascii="Times New Roman" w:hAnsi="Times New Roman" w:cs="Times New Roman"/>
          <w:b/>
          <w:sz w:val="28"/>
          <w:szCs w:val="28"/>
        </w:rPr>
      </w:pPr>
    </w:p>
    <w:p w:rsidR="00566B23" w:rsidRPr="00566B23" w:rsidRDefault="00566B23" w:rsidP="00566B23">
      <w:pPr>
        <w:autoSpaceDE w:val="0"/>
        <w:autoSpaceDN w:val="0"/>
        <w:adjustRightInd w:val="0"/>
        <w:spacing w:after="0" w:line="240" w:lineRule="auto"/>
        <w:ind w:firstLine="708"/>
        <w:jc w:val="both"/>
        <w:rPr>
          <w:rFonts w:ascii="Times New Roman" w:hAnsi="Times New Roman" w:cs="Times New Roman"/>
          <w:sz w:val="28"/>
          <w:szCs w:val="28"/>
        </w:rPr>
      </w:pPr>
      <w:r w:rsidRPr="00566B23">
        <w:rPr>
          <w:rFonts w:ascii="Times New Roman" w:hAnsi="Times New Roman" w:cs="Times New Roman"/>
          <w:sz w:val="28"/>
          <w:szCs w:val="28"/>
        </w:rPr>
        <w:t>2.1. В административный регламент включаются следующие разделы:</w:t>
      </w:r>
    </w:p>
    <w:p w:rsidR="00566B23" w:rsidRPr="00566B23" w:rsidRDefault="00566B23" w:rsidP="00566B23">
      <w:pPr>
        <w:autoSpaceDE w:val="0"/>
        <w:autoSpaceDN w:val="0"/>
        <w:adjustRightInd w:val="0"/>
        <w:spacing w:after="0" w:line="240" w:lineRule="auto"/>
        <w:ind w:firstLine="708"/>
        <w:jc w:val="both"/>
        <w:rPr>
          <w:rFonts w:ascii="Times New Roman" w:hAnsi="Times New Roman" w:cs="Times New Roman"/>
          <w:sz w:val="28"/>
          <w:szCs w:val="28"/>
        </w:rPr>
      </w:pPr>
      <w:r w:rsidRPr="00566B23">
        <w:rPr>
          <w:rFonts w:ascii="Times New Roman" w:hAnsi="Times New Roman" w:cs="Times New Roman"/>
          <w:sz w:val="28"/>
          <w:szCs w:val="28"/>
        </w:rPr>
        <w:t> общие положения;</w:t>
      </w:r>
    </w:p>
    <w:p w:rsidR="00566B23" w:rsidRPr="00566B23" w:rsidRDefault="00566B23" w:rsidP="00566B23">
      <w:pPr>
        <w:autoSpaceDE w:val="0"/>
        <w:autoSpaceDN w:val="0"/>
        <w:adjustRightInd w:val="0"/>
        <w:spacing w:after="0" w:line="240" w:lineRule="auto"/>
        <w:ind w:firstLine="708"/>
        <w:jc w:val="both"/>
        <w:rPr>
          <w:rFonts w:ascii="Times New Roman" w:hAnsi="Times New Roman" w:cs="Times New Roman"/>
          <w:sz w:val="28"/>
          <w:szCs w:val="28"/>
        </w:rPr>
      </w:pPr>
      <w:r w:rsidRPr="00566B23">
        <w:rPr>
          <w:rFonts w:ascii="Times New Roman" w:hAnsi="Times New Roman" w:cs="Times New Roman"/>
          <w:sz w:val="28"/>
          <w:szCs w:val="28"/>
        </w:rPr>
        <w:t> стандарт предоставления муниципальной услуги;</w:t>
      </w:r>
    </w:p>
    <w:p w:rsidR="00566B23" w:rsidRPr="00566B23" w:rsidRDefault="00566B23" w:rsidP="00566B23">
      <w:pPr>
        <w:autoSpaceDE w:val="0"/>
        <w:autoSpaceDN w:val="0"/>
        <w:adjustRightInd w:val="0"/>
        <w:spacing w:after="0" w:line="240" w:lineRule="auto"/>
        <w:ind w:firstLine="708"/>
        <w:jc w:val="both"/>
        <w:rPr>
          <w:rFonts w:ascii="Times New Roman" w:hAnsi="Times New Roman" w:cs="Times New Roman"/>
          <w:sz w:val="28"/>
          <w:szCs w:val="28"/>
        </w:rPr>
      </w:pPr>
      <w:r w:rsidRPr="00566B23">
        <w:rPr>
          <w:rFonts w:ascii="Times New Roman" w:hAnsi="Times New Roman" w:cs="Times New Roman"/>
          <w:sz w:val="28"/>
          <w:szCs w:val="28"/>
        </w:rPr>
        <w:t> состав, последовательность и сроки выполнения административных процедур;</w:t>
      </w:r>
    </w:p>
    <w:p w:rsidR="00566B23" w:rsidRPr="00566B23" w:rsidRDefault="00566B23" w:rsidP="00566B23">
      <w:pPr>
        <w:autoSpaceDE w:val="0"/>
        <w:autoSpaceDN w:val="0"/>
        <w:adjustRightInd w:val="0"/>
        <w:spacing w:after="0" w:line="240" w:lineRule="auto"/>
        <w:ind w:firstLine="708"/>
        <w:jc w:val="both"/>
        <w:rPr>
          <w:rFonts w:ascii="Times New Roman" w:hAnsi="Times New Roman" w:cs="Times New Roman"/>
          <w:sz w:val="28"/>
          <w:szCs w:val="28"/>
        </w:rPr>
      </w:pPr>
      <w:r w:rsidRPr="00566B23">
        <w:rPr>
          <w:rFonts w:ascii="Times New Roman" w:hAnsi="Times New Roman" w:cs="Times New Roman"/>
          <w:sz w:val="28"/>
          <w:szCs w:val="28"/>
        </w:rPr>
        <w:t> формы контроля за исполнением административного регламента;</w:t>
      </w:r>
    </w:p>
    <w:p w:rsidR="00566B23" w:rsidRPr="00566B23" w:rsidRDefault="00566B23" w:rsidP="00566B23">
      <w:pPr>
        <w:autoSpaceDE w:val="0"/>
        <w:autoSpaceDN w:val="0"/>
        <w:adjustRightInd w:val="0"/>
        <w:spacing w:after="0" w:line="240" w:lineRule="auto"/>
        <w:ind w:firstLine="708"/>
        <w:jc w:val="both"/>
        <w:rPr>
          <w:rFonts w:ascii="Times New Roman" w:hAnsi="Times New Roman" w:cs="Times New Roman"/>
          <w:sz w:val="28"/>
          <w:szCs w:val="28"/>
        </w:rPr>
      </w:pPr>
      <w:r w:rsidRPr="00566B23">
        <w:rPr>
          <w:rFonts w:ascii="Times New Roman" w:hAnsi="Times New Roman" w:cs="Times New Roman"/>
          <w:sz w:val="28"/>
          <w:szCs w:val="28"/>
        </w:rPr>
        <w:t xml:space="preserve"> досудебный (внесудебный) порядок обжалования решений и действий (бездействия) Администрации, отделов Администрации, многофункционального центра, организаций, указанных в части 1.1 статьи 16  Федерального закона № 210-ФЗ,  а также их должностных лиц, муниципальных служащих, работников.</w:t>
      </w:r>
    </w:p>
    <w:p w:rsidR="00566B23" w:rsidRPr="00566B23" w:rsidRDefault="00566B23" w:rsidP="00566B23">
      <w:pPr>
        <w:autoSpaceDE w:val="0"/>
        <w:autoSpaceDN w:val="0"/>
        <w:adjustRightInd w:val="0"/>
        <w:spacing w:after="0" w:line="240" w:lineRule="auto"/>
        <w:jc w:val="both"/>
        <w:rPr>
          <w:rFonts w:ascii="Times New Roman" w:hAnsi="Times New Roman" w:cs="Times New Roman"/>
          <w:sz w:val="28"/>
          <w:szCs w:val="28"/>
        </w:rPr>
      </w:pPr>
      <w:r w:rsidRPr="00566B23">
        <w:rPr>
          <w:rFonts w:ascii="Times New Roman" w:hAnsi="Times New Roman" w:cs="Times New Roman"/>
          <w:sz w:val="28"/>
          <w:szCs w:val="28"/>
        </w:rPr>
        <w:tab/>
        <w:t> 2.2. В раздел «Общие положения» включаются следующие положения:</w:t>
      </w:r>
    </w:p>
    <w:p w:rsidR="00566B23" w:rsidRPr="00566B23" w:rsidRDefault="00566B23" w:rsidP="00566B23">
      <w:pPr>
        <w:autoSpaceDE w:val="0"/>
        <w:autoSpaceDN w:val="0"/>
        <w:adjustRightInd w:val="0"/>
        <w:spacing w:after="0" w:line="240" w:lineRule="auto"/>
        <w:ind w:firstLine="708"/>
        <w:jc w:val="both"/>
        <w:rPr>
          <w:rFonts w:ascii="Times New Roman" w:hAnsi="Times New Roman" w:cs="Times New Roman"/>
          <w:sz w:val="28"/>
          <w:szCs w:val="28"/>
        </w:rPr>
      </w:pPr>
      <w:r w:rsidRPr="00566B23">
        <w:rPr>
          <w:rFonts w:ascii="Times New Roman" w:hAnsi="Times New Roman" w:cs="Times New Roman"/>
          <w:sz w:val="28"/>
          <w:szCs w:val="28"/>
        </w:rPr>
        <w:t xml:space="preserve"> предмет регулирования административного регламента;</w:t>
      </w:r>
    </w:p>
    <w:p w:rsidR="00566B23" w:rsidRPr="00566B23" w:rsidRDefault="00566B23" w:rsidP="00566B23">
      <w:pPr>
        <w:autoSpaceDE w:val="0"/>
        <w:autoSpaceDN w:val="0"/>
        <w:adjustRightInd w:val="0"/>
        <w:spacing w:after="0" w:line="240" w:lineRule="auto"/>
        <w:ind w:firstLine="708"/>
        <w:jc w:val="both"/>
        <w:rPr>
          <w:rFonts w:ascii="Times New Roman" w:hAnsi="Times New Roman" w:cs="Times New Roman"/>
          <w:sz w:val="28"/>
          <w:szCs w:val="28"/>
        </w:rPr>
      </w:pPr>
      <w:r w:rsidRPr="00566B23">
        <w:rPr>
          <w:rFonts w:ascii="Times New Roman" w:hAnsi="Times New Roman" w:cs="Times New Roman"/>
          <w:sz w:val="28"/>
          <w:szCs w:val="28"/>
        </w:rPr>
        <w:t xml:space="preserve"> круг заявителей;</w:t>
      </w:r>
    </w:p>
    <w:p w:rsidR="00566B23" w:rsidRPr="00566B23" w:rsidRDefault="00566B23" w:rsidP="00566B23">
      <w:pPr>
        <w:autoSpaceDE w:val="0"/>
        <w:autoSpaceDN w:val="0"/>
        <w:adjustRightInd w:val="0"/>
        <w:spacing w:after="0" w:line="240" w:lineRule="auto"/>
        <w:jc w:val="both"/>
        <w:rPr>
          <w:rFonts w:ascii="Times New Roman" w:hAnsi="Times New Roman" w:cs="Times New Roman"/>
          <w:sz w:val="28"/>
          <w:szCs w:val="28"/>
        </w:rPr>
      </w:pPr>
      <w:r w:rsidRPr="00566B23">
        <w:rPr>
          <w:rFonts w:ascii="Times New Roman" w:hAnsi="Times New Roman" w:cs="Times New Roman"/>
          <w:sz w:val="28"/>
          <w:szCs w:val="28"/>
        </w:rPr>
        <w:tab/>
        <w:t xml:space="preserve"> требования предоставления заявителю муниципальной услуги в соответствии с вариантом предоставления муниципальной услуги, </w:t>
      </w:r>
      <w:r w:rsidRPr="00566B23">
        <w:rPr>
          <w:rFonts w:ascii="Times New Roman" w:hAnsi="Times New Roman" w:cs="Times New Roman"/>
          <w:sz w:val="28"/>
          <w:szCs w:val="28"/>
        </w:rPr>
        <w:lastRenderedPageBreak/>
        <w:t>соответствующим признакам заявителя, определенным в результате анкетирования, проводимого Администрацией</w:t>
      </w:r>
      <w:r w:rsidR="00EC5488">
        <w:rPr>
          <w:rFonts w:ascii="Times New Roman" w:hAnsi="Times New Roman" w:cs="Times New Roman"/>
          <w:sz w:val="28"/>
          <w:szCs w:val="28"/>
        </w:rPr>
        <w:t>,</w:t>
      </w:r>
      <w:r w:rsidRPr="00566B23">
        <w:rPr>
          <w:rFonts w:ascii="Times New Roman" w:hAnsi="Times New Roman" w:cs="Times New Roman"/>
          <w:sz w:val="28"/>
          <w:szCs w:val="28"/>
        </w:rPr>
        <w:t xml:space="preserve"> отделом Администрации (далее – профилирование), а также результата, за предоставлением которого объявился заявитель.</w:t>
      </w:r>
    </w:p>
    <w:p w:rsidR="00566B23" w:rsidRPr="00566B23" w:rsidRDefault="00566B23" w:rsidP="00566B23">
      <w:pPr>
        <w:autoSpaceDE w:val="0"/>
        <w:autoSpaceDN w:val="0"/>
        <w:adjustRightInd w:val="0"/>
        <w:spacing w:after="0" w:line="240" w:lineRule="auto"/>
        <w:ind w:firstLine="708"/>
        <w:jc w:val="both"/>
        <w:rPr>
          <w:rFonts w:ascii="Times New Roman" w:hAnsi="Times New Roman" w:cs="Times New Roman"/>
          <w:sz w:val="28"/>
          <w:szCs w:val="28"/>
        </w:rPr>
      </w:pPr>
      <w:r w:rsidRPr="00566B23">
        <w:rPr>
          <w:rFonts w:ascii="Times New Roman" w:hAnsi="Times New Roman" w:cs="Times New Roman"/>
          <w:sz w:val="28"/>
          <w:szCs w:val="28"/>
        </w:rPr>
        <w:t>2.3. Раздел «Стандарт предоставления муниципальной услуги» состоит из следующих подразделов:</w:t>
      </w:r>
    </w:p>
    <w:p w:rsidR="00566B23" w:rsidRPr="00566B23" w:rsidRDefault="00566B23" w:rsidP="00566B23">
      <w:pPr>
        <w:autoSpaceDE w:val="0"/>
        <w:autoSpaceDN w:val="0"/>
        <w:adjustRightInd w:val="0"/>
        <w:spacing w:after="0" w:line="240" w:lineRule="auto"/>
        <w:ind w:firstLine="708"/>
        <w:jc w:val="both"/>
        <w:rPr>
          <w:rFonts w:ascii="Times New Roman" w:hAnsi="Times New Roman" w:cs="Times New Roman"/>
          <w:sz w:val="28"/>
          <w:szCs w:val="28"/>
        </w:rPr>
      </w:pPr>
      <w:r w:rsidRPr="00566B23">
        <w:rPr>
          <w:rFonts w:ascii="Times New Roman" w:hAnsi="Times New Roman" w:cs="Times New Roman"/>
          <w:sz w:val="28"/>
          <w:szCs w:val="28"/>
        </w:rPr>
        <w:t>наименование муниципальной услуги;</w:t>
      </w:r>
    </w:p>
    <w:p w:rsidR="00566B23" w:rsidRPr="00566B23" w:rsidRDefault="00566B23" w:rsidP="00566B23">
      <w:pPr>
        <w:autoSpaceDE w:val="0"/>
        <w:autoSpaceDN w:val="0"/>
        <w:adjustRightInd w:val="0"/>
        <w:spacing w:after="0" w:line="240" w:lineRule="auto"/>
        <w:ind w:firstLine="708"/>
        <w:jc w:val="both"/>
        <w:rPr>
          <w:rFonts w:ascii="Times New Roman" w:hAnsi="Times New Roman" w:cs="Times New Roman"/>
          <w:sz w:val="28"/>
          <w:szCs w:val="28"/>
        </w:rPr>
      </w:pPr>
      <w:r w:rsidRPr="00566B23">
        <w:rPr>
          <w:rFonts w:ascii="Times New Roman" w:hAnsi="Times New Roman" w:cs="Times New Roman"/>
          <w:sz w:val="28"/>
          <w:szCs w:val="28"/>
        </w:rPr>
        <w:t xml:space="preserve">наименование органа, предоставляющего муниципальную услугу, – Администрации и отдела, осуществляющего функции Администрации по предоставлению муниципальной услуги;  </w:t>
      </w:r>
    </w:p>
    <w:p w:rsidR="00566B23" w:rsidRPr="00566B23" w:rsidRDefault="00566B23" w:rsidP="00566B23">
      <w:pPr>
        <w:autoSpaceDE w:val="0"/>
        <w:autoSpaceDN w:val="0"/>
        <w:adjustRightInd w:val="0"/>
        <w:spacing w:after="0" w:line="240" w:lineRule="auto"/>
        <w:ind w:firstLine="708"/>
        <w:jc w:val="both"/>
        <w:rPr>
          <w:rFonts w:ascii="Times New Roman" w:hAnsi="Times New Roman" w:cs="Times New Roman"/>
          <w:sz w:val="28"/>
          <w:szCs w:val="28"/>
        </w:rPr>
      </w:pPr>
      <w:r w:rsidRPr="00566B23">
        <w:rPr>
          <w:rFonts w:ascii="Times New Roman" w:hAnsi="Times New Roman" w:cs="Times New Roman"/>
          <w:sz w:val="28"/>
          <w:szCs w:val="28"/>
        </w:rPr>
        <w:t>результат предоставления муниципальной услуги;</w:t>
      </w:r>
    </w:p>
    <w:p w:rsidR="00566B23" w:rsidRPr="00566B23" w:rsidRDefault="00566B23" w:rsidP="00566B23">
      <w:pPr>
        <w:autoSpaceDE w:val="0"/>
        <w:autoSpaceDN w:val="0"/>
        <w:adjustRightInd w:val="0"/>
        <w:spacing w:after="0" w:line="240" w:lineRule="auto"/>
        <w:ind w:firstLine="708"/>
        <w:jc w:val="both"/>
        <w:rPr>
          <w:rFonts w:ascii="Times New Roman" w:hAnsi="Times New Roman" w:cs="Times New Roman"/>
          <w:sz w:val="28"/>
          <w:szCs w:val="28"/>
        </w:rPr>
      </w:pPr>
      <w:r w:rsidRPr="00566B23">
        <w:rPr>
          <w:rFonts w:ascii="Times New Roman" w:hAnsi="Times New Roman" w:cs="Times New Roman"/>
          <w:sz w:val="28"/>
          <w:szCs w:val="28"/>
        </w:rPr>
        <w:t>срок предоставления муниципальной услуги;</w:t>
      </w:r>
    </w:p>
    <w:p w:rsidR="00566B23" w:rsidRPr="00566B23" w:rsidRDefault="00566B23" w:rsidP="00566B23">
      <w:pPr>
        <w:spacing w:after="0" w:line="240" w:lineRule="auto"/>
        <w:ind w:firstLine="709"/>
        <w:jc w:val="both"/>
        <w:rPr>
          <w:rFonts w:ascii="Times New Roman" w:hAnsi="Times New Roman" w:cs="Times New Roman"/>
          <w:sz w:val="28"/>
          <w:szCs w:val="28"/>
        </w:rPr>
      </w:pPr>
      <w:bookmarkStart w:id="6" w:name="sub_3035"/>
      <w:r w:rsidRPr="00566B23">
        <w:rPr>
          <w:rFonts w:ascii="Times New Roman" w:hAnsi="Times New Roman" w:cs="Times New Roman"/>
          <w:sz w:val="28"/>
          <w:szCs w:val="28"/>
        </w:rPr>
        <w:t>правовые основания для предоставления муниципальной услуги;</w:t>
      </w:r>
    </w:p>
    <w:p w:rsidR="00566B23" w:rsidRPr="00566B23" w:rsidRDefault="00566B23" w:rsidP="00566B23">
      <w:pPr>
        <w:spacing w:after="0" w:line="240" w:lineRule="auto"/>
        <w:jc w:val="both"/>
        <w:rPr>
          <w:rFonts w:ascii="Times New Roman" w:hAnsi="Times New Roman" w:cs="Times New Roman"/>
          <w:sz w:val="28"/>
          <w:szCs w:val="28"/>
        </w:rPr>
      </w:pPr>
      <w:bookmarkStart w:id="7" w:name="sub_3036"/>
      <w:bookmarkEnd w:id="6"/>
      <w:r w:rsidRPr="00566B23">
        <w:rPr>
          <w:rFonts w:ascii="Times New Roman" w:hAnsi="Times New Roman" w:cs="Times New Roman"/>
          <w:sz w:val="28"/>
          <w:szCs w:val="28"/>
        </w:rPr>
        <w:t xml:space="preserve">          исчерпывающий перечень документов, необходимых для предоставления муниципальной услуги;</w:t>
      </w:r>
    </w:p>
    <w:p w:rsidR="00566B23" w:rsidRPr="00566B23" w:rsidRDefault="00566B23" w:rsidP="00566B23">
      <w:pPr>
        <w:spacing w:after="0" w:line="240" w:lineRule="auto"/>
        <w:ind w:firstLine="708"/>
        <w:jc w:val="both"/>
        <w:rPr>
          <w:rFonts w:ascii="Times New Roman" w:hAnsi="Times New Roman" w:cs="Times New Roman"/>
          <w:sz w:val="28"/>
          <w:szCs w:val="28"/>
        </w:rPr>
      </w:pPr>
      <w:bookmarkStart w:id="8" w:name="sub_3037"/>
      <w:bookmarkEnd w:id="7"/>
      <w:r w:rsidRPr="00566B23">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566B23" w:rsidRPr="00566B23" w:rsidRDefault="00566B23" w:rsidP="00566B23">
      <w:pPr>
        <w:spacing w:after="0" w:line="240" w:lineRule="auto"/>
        <w:ind w:firstLine="708"/>
        <w:jc w:val="both"/>
        <w:rPr>
          <w:rFonts w:ascii="Times New Roman" w:hAnsi="Times New Roman" w:cs="Times New Roman"/>
          <w:sz w:val="28"/>
          <w:szCs w:val="28"/>
        </w:rPr>
      </w:pPr>
      <w:bookmarkStart w:id="9" w:name="sub_3038"/>
      <w:bookmarkEnd w:id="8"/>
      <w:r w:rsidRPr="00566B23">
        <w:rPr>
          <w:rFonts w:ascii="Times New Roman" w:hAnsi="Times New Roman" w:cs="Times New Roman"/>
          <w:sz w:val="28"/>
          <w:szCs w:val="28"/>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566B23" w:rsidRPr="00566B23" w:rsidRDefault="00566B23" w:rsidP="00566B23">
      <w:pPr>
        <w:spacing w:after="0" w:line="240" w:lineRule="auto"/>
        <w:ind w:firstLine="708"/>
        <w:jc w:val="both"/>
        <w:rPr>
          <w:rFonts w:ascii="Times New Roman" w:hAnsi="Times New Roman" w:cs="Times New Roman"/>
          <w:sz w:val="28"/>
          <w:szCs w:val="28"/>
        </w:rPr>
      </w:pPr>
      <w:bookmarkStart w:id="10" w:name="sub_3039"/>
      <w:bookmarkEnd w:id="9"/>
      <w:r w:rsidRPr="00566B23">
        <w:rPr>
          <w:rFonts w:ascii="Times New Roman" w:hAnsi="Times New Roman" w:cs="Times New Roman"/>
          <w:sz w:val="28"/>
          <w:szCs w:val="28"/>
        </w:rPr>
        <w:t>размер платы, взимаемой с заявителя при предоставлении муниципальной услуги, и способы ее взимания;</w:t>
      </w:r>
    </w:p>
    <w:p w:rsidR="00566B23" w:rsidRPr="00566B23" w:rsidRDefault="00566B23" w:rsidP="00566B23">
      <w:pPr>
        <w:spacing w:after="0" w:line="240" w:lineRule="auto"/>
        <w:ind w:firstLine="708"/>
        <w:jc w:val="both"/>
        <w:rPr>
          <w:rFonts w:ascii="Times New Roman" w:hAnsi="Times New Roman" w:cs="Times New Roman"/>
          <w:sz w:val="28"/>
          <w:szCs w:val="28"/>
        </w:rPr>
      </w:pPr>
      <w:bookmarkStart w:id="11" w:name="sub_3040"/>
      <w:bookmarkEnd w:id="10"/>
      <w:r w:rsidRPr="00566B23">
        <w:rPr>
          <w:rFonts w:ascii="Times New Roman" w:hAnsi="Times New Roman" w:cs="Times New Roman"/>
          <w:sz w:val="28"/>
          <w:szCs w:val="28"/>
        </w:rPr>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566B23" w:rsidRPr="00566B23" w:rsidRDefault="00566B23" w:rsidP="00566B23">
      <w:pPr>
        <w:spacing w:after="0" w:line="240" w:lineRule="auto"/>
        <w:ind w:firstLine="708"/>
        <w:jc w:val="both"/>
        <w:rPr>
          <w:rFonts w:ascii="Times New Roman" w:hAnsi="Times New Roman" w:cs="Times New Roman"/>
          <w:sz w:val="28"/>
          <w:szCs w:val="28"/>
        </w:rPr>
      </w:pPr>
      <w:bookmarkStart w:id="12" w:name="sub_3041"/>
      <w:bookmarkEnd w:id="11"/>
      <w:r w:rsidRPr="00566B23">
        <w:rPr>
          <w:rFonts w:ascii="Times New Roman" w:hAnsi="Times New Roman" w:cs="Times New Roman"/>
          <w:sz w:val="28"/>
          <w:szCs w:val="28"/>
        </w:rPr>
        <w:t>срок регистрации запроса заявителя о предоставлении муниципальной услуги;</w:t>
      </w:r>
    </w:p>
    <w:p w:rsidR="00566B23" w:rsidRPr="00566B23" w:rsidRDefault="00566B23" w:rsidP="00566B23">
      <w:pPr>
        <w:spacing w:after="0" w:line="240" w:lineRule="auto"/>
        <w:ind w:firstLine="708"/>
        <w:jc w:val="both"/>
        <w:rPr>
          <w:rFonts w:ascii="Times New Roman" w:hAnsi="Times New Roman" w:cs="Times New Roman"/>
          <w:sz w:val="28"/>
          <w:szCs w:val="28"/>
        </w:rPr>
      </w:pPr>
      <w:bookmarkStart w:id="13" w:name="sub_3042"/>
      <w:bookmarkEnd w:id="12"/>
      <w:r w:rsidRPr="00566B23">
        <w:rPr>
          <w:rFonts w:ascii="Times New Roman" w:hAnsi="Times New Roman" w:cs="Times New Roman"/>
          <w:sz w:val="28"/>
          <w:szCs w:val="28"/>
        </w:rPr>
        <w:t>требования к помещениям, в которых предоставляются муниципальные  услуги;</w:t>
      </w:r>
    </w:p>
    <w:p w:rsidR="00566B23" w:rsidRPr="00566B23" w:rsidRDefault="00566B23" w:rsidP="00566B23">
      <w:pPr>
        <w:spacing w:after="0" w:line="240" w:lineRule="auto"/>
        <w:ind w:firstLine="708"/>
        <w:jc w:val="both"/>
        <w:rPr>
          <w:rFonts w:ascii="Times New Roman" w:hAnsi="Times New Roman" w:cs="Times New Roman"/>
          <w:sz w:val="28"/>
          <w:szCs w:val="28"/>
        </w:rPr>
      </w:pPr>
      <w:bookmarkStart w:id="14" w:name="sub_3043"/>
      <w:bookmarkEnd w:id="13"/>
      <w:r w:rsidRPr="00566B23">
        <w:rPr>
          <w:rFonts w:ascii="Times New Roman" w:hAnsi="Times New Roman" w:cs="Times New Roman"/>
          <w:sz w:val="28"/>
          <w:szCs w:val="28"/>
        </w:rPr>
        <w:t>показатели доступности и качества муниципальной услуги;</w:t>
      </w:r>
    </w:p>
    <w:p w:rsidR="00566B23" w:rsidRPr="00566B23" w:rsidRDefault="00566B23" w:rsidP="00566B23">
      <w:pPr>
        <w:spacing w:after="0" w:line="240" w:lineRule="auto"/>
        <w:ind w:firstLine="708"/>
        <w:jc w:val="both"/>
        <w:rPr>
          <w:rFonts w:ascii="Times New Roman" w:hAnsi="Times New Roman" w:cs="Times New Roman"/>
          <w:sz w:val="28"/>
          <w:szCs w:val="28"/>
        </w:rPr>
      </w:pPr>
      <w:bookmarkStart w:id="15" w:name="sub_3044"/>
      <w:bookmarkEnd w:id="14"/>
      <w:r w:rsidRPr="00566B23">
        <w:rPr>
          <w:rFonts w:ascii="Times New Roman" w:hAnsi="Times New Roman" w:cs="Times New Roman"/>
          <w:sz w:val="28"/>
          <w:szCs w:val="28"/>
        </w:rPr>
        <w:t>иные требования к предоставлению муниципальной услуги,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p w:rsidR="00566B23" w:rsidRPr="00566B23" w:rsidRDefault="00566B23" w:rsidP="00566B23">
      <w:pPr>
        <w:spacing w:after="0" w:line="240" w:lineRule="auto"/>
        <w:ind w:firstLine="708"/>
        <w:jc w:val="both"/>
        <w:rPr>
          <w:rFonts w:ascii="Times New Roman" w:hAnsi="Times New Roman" w:cs="Times New Roman"/>
          <w:sz w:val="28"/>
          <w:szCs w:val="28"/>
        </w:rPr>
      </w:pPr>
      <w:bookmarkStart w:id="16" w:name="sub_1012"/>
      <w:bookmarkEnd w:id="15"/>
      <w:r w:rsidRPr="00566B23">
        <w:rPr>
          <w:rFonts w:ascii="Times New Roman" w:hAnsi="Times New Roman" w:cs="Times New Roman"/>
          <w:sz w:val="28"/>
          <w:szCs w:val="28"/>
        </w:rPr>
        <w:t>2.4. Подраздел «Наименование органа, предоставляющего муниципальную услугу» должен включать следующие положения:</w:t>
      </w:r>
    </w:p>
    <w:p w:rsidR="00566B23" w:rsidRPr="00566B23" w:rsidRDefault="00566B23" w:rsidP="00566B23">
      <w:pPr>
        <w:spacing w:after="0" w:line="240" w:lineRule="auto"/>
        <w:ind w:firstLine="708"/>
        <w:jc w:val="both"/>
        <w:rPr>
          <w:rFonts w:ascii="Times New Roman" w:hAnsi="Times New Roman" w:cs="Times New Roman"/>
          <w:sz w:val="28"/>
          <w:szCs w:val="28"/>
        </w:rPr>
      </w:pPr>
      <w:bookmarkStart w:id="17" w:name="sub_3045"/>
      <w:bookmarkEnd w:id="16"/>
      <w:r w:rsidRPr="00566B23">
        <w:rPr>
          <w:rFonts w:ascii="Times New Roman" w:hAnsi="Times New Roman" w:cs="Times New Roman"/>
          <w:sz w:val="28"/>
          <w:szCs w:val="28"/>
        </w:rPr>
        <w:t> полное наименование органа, предоставляющего муниципальную услугу, – Администрации и отдела Администрации, осуществляющего функции Администрации по предоставлению муниципальной услуги;</w:t>
      </w:r>
    </w:p>
    <w:p w:rsidR="00566B23" w:rsidRPr="00566B23" w:rsidRDefault="00566B23" w:rsidP="00566B23">
      <w:pPr>
        <w:spacing w:after="0" w:line="240" w:lineRule="auto"/>
        <w:ind w:firstLine="708"/>
        <w:jc w:val="both"/>
        <w:rPr>
          <w:rFonts w:ascii="Times New Roman" w:hAnsi="Times New Roman" w:cs="Times New Roman"/>
          <w:sz w:val="28"/>
          <w:szCs w:val="28"/>
        </w:rPr>
      </w:pPr>
      <w:bookmarkStart w:id="18" w:name="sub_3046"/>
      <w:bookmarkEnd w:id="17"/>
      <w:r w:rsidRPr="00566B23">
        <w:rPr>
          <w:rFonts w:ascii="Times New Roman" w:hAnsi="Times New Roman" w:cs="Times New Roman"/>
          <w:sz w:val="28"/>
          <w:szCs w:val="28"/>
        </w:rPr>
        <w:t> возможность (невозможность) принятия многофункциональным центром решения об отказе в приеме запроса и документов и (или) информации, необходимых для предоставления  муниципальной услуги (в случае, если запрос о предоставлении муниципальной услуги может быть подан в многофункциональный центр).</w:t>
      </w:r>
    </w:p>
    <w:p w:rsidR="00566B23" w:rsidRPr="00566B23" w:rsidRDefault="00566B23" w:rsidP="00566B23">
      <w:pPr>
        <w:spacing w:after="0" w:line="240" w:lineRule="auto"/>
        <w:ind w:firstLine="708"/>
        <w:jc w:val="both"/>
        <w:rPr>
          <w:rFonts w:ascii="Times New Roman" w:hAnsi="Times New Roman" w:cs="Times New Roman"/>
          <w:sz w:val="28"/>
          <w:szCs w:val="28"/>
        </w:rPr>
      </w:pPr>
      <w:bookmarkStart w:id="19" w:name="sub_1013"/>
      <w:bookmarkEnd w:id="18"/>
      <w:r w:rsidRPr="00566B23">
        <w:rPr>
          <w:rFonts w:ascii="Times New Roman" w:hAnsi="Times New Roman" w:cs="Times New Roman"/>
          <w:sz w:val="28"/>
          <w:szCs w:val="28"/>
        </w:rPr>
        <w:lastRenderedPageBreak/>
        <w:t>2.5. Подраздел «Результат предоставления муниципальной услуги» должен включать следующие положения:</w:t>
      </w:r>
    </w:p>
    <w:bookmarkEnd w:id="19"/>
    <w:p w:rsidR="00566B23" w:rsidRPr="00566B23" w:rsidRDefault="00566B23" w:rsidP="00566B23">
      <w:pPr>
        <w:spacing w:after="0" w:line="240" w:lineRule="auto"/>
        <w:ind w:firstLine="708"/>
        <w:jc w:val="both"/>
        <w:rPr>
          <w:rFonts w:ascii="Times New Roman" w:hAnsi="Times New Roman" w:cs="Times New Roman"/>
          <w:sz w:val="28"/>
          <w:szCs w:val="28"/>
        </w:rPr>
      </w:pPr>
      <w:r w:rsidRPr="00566B23">
        <w:rPr>
          <w:rFonts w:ascii="Times New Roman" w:hAnsi="Times New Roman" w:cs="Times New Roman"/>
          <w:sz w:val="28"/>
          <w:szCs w:val="28"/>
        </w:rPr>
        <w:t>наименование результата (результатов) предоставления муниципальной услуги;</w:t>
      </w:r>
    </w:p>
    <w:p w:rsidR="00566B23" w:rsidRPr="00566B23" w:rsidRDefault="00566B23" w:rsidP="00566B23">
      <w:pPr>
        <w:spacing w:after="0" w:line="240" w:lineRule="auto"/>
        <w:ind w:firstLine="708"/>
        <w:jc w:val="both"/>
        <w:rPr>
          <w:rFonts w:ascii="Times New Roman" w:hAnsi="Times New Roman" w:cs="Times New Roman"/>
          <w:sz w:val="28"/>
          <w:szCs w:val="28"/>
        </w:rPr>
      </w:pPr>
      <w:r w:rsidRPr="00566B23">
        <w:rPr>
          <w:rFonts w:ascii="Times New Roman" w:hAnsi="Times New Roman" w:cs="Times New Roman"/>
          <w:sz w:val="28"/>
          <w:szCs w:val="28"/>
        </w:rPr>
        <w:t>наименование и состав реквизитов документа, содержащего решение о предоставлении муниципальной услуги, на основании которого заявителю предоставляется результат муниципальной  услуги;</w:t>
      </w:r>
    </w:p>
    <w:p w:rsidR="00566B23" w:rsidRPr="00566B23" w:rsidRDefault="00566B23" w:rsidP="00566B23">
      <w:pPr>
        <w:spacing w:after="0" w:line="240" w:lineRule="auto"/>
        <w:ind w:firstLine="708"/>
        <w:jc w:val="both"/>
        <w:rPr>
          <w:rFonts w:ascii="Times New Roman" w:hAnsi="Times New Roman" w:cs="Times New Roman"/>
          <w:sz w:val="28"/>
          <w:szCs w:val="28"/>
        </w:rPr>
      </w:pPr>
      <w:r w:rsidRPr="00566B23">
        <w:rPr>
          <w:rFonts w:ascii="Times New Roman" w:hAnsi="Times New Roman" w:cs="Times New Roman"/>
          <w:sz w:val="28"/>
          <w:szCs w:val="28"/>
        </w:rPr>
        <w:t>способ получения результата предоставления муниципальной услуги.</w:t>
      </w:r>
    </w:p>
    <w:p w:rsidR="00566B23" w:rsidRPr="00566B23" w:rsidRDefault="00566B23" w:rsidP="00566B23">
      <w:pPr>
        <w:spacing w:after="0" w:line="240" w:lineRule="auto"/>
        <w:ind w:firstLine="708"/>
        <w:jc w:val="both"/>
        <w:rPr>
          <w:rFonts w:ascii="Times New Roman" w:hAnsi="Times New Roman" w:cs="Times New Roman"/>
          <w:sz w:val="28"/>
          <w:szCs w:val="28"/>
        </w:rPr>
      </w:pPr>
      <w:bookmarkStart w:id="20" w:name="sub_1014"/>
      <w:r w:rsidRPr="00566B23">
        <w:rPr>
          <w:rFonts w:ascii="Times New Roman" w:hAnsi="Times New Roman" w:cs="Times New Roman"/>
          <w:sz w:val="28"/>
          <w:szCs w:val="28"/>
        </w:rPr>
        <w:t xml:space="preserve">2.6. Положения, указанные в </w:t>
      </w:r>
      <w:hyperlink w:anchor="sub_1013" w:history="1">
        <w:r w:rsidRPr="00566B23">
          <w:rPr>
            <w:rFonts w:ascii="Times New Roman" w:hAnsi="Times New Roman" w:cs="Times New Roman"/>
            <w:sz w:val="28"/>
            <w:szCs w:val="28"/>
          </w:rPr>
          <w:t xml:space="preserve">пункте </w:t>
        </w:r>
      </w:hyperlink>
      <w:r w:rsidRPr="00566B23">
        <w:rPr>
          <w:rFonts w:ascii="Times New Roman" w:hAnsi="Times New Roman" w:cs="Times New Roman"/>
          <w:sz w:val="28"/>
          <w:szCs w:val="28"/>
        </w:rPr>
        <w:t>2.5 настоящего раздела, приводятся для каждого варианта предоставления муниципальной услуги в содержащих описания таких вариантов подразделах административного регламента.</w:t>
      </w:r>
    </w:p>
    <w:p w:rsidR="00566B23" w:rsidRPr="00566B23" w:rsidRDefault="00566B23" w:rsidP="00566B23">
      <w:pPr>
        <w:spacing w:after="0" w:line="240" w:lineRule="auto"/>
        <w:ind w:firstLine="708"/>
        <w:jc w:val="both"/>
        <w:rPr>
          <w:rFonts w:ascii="Times New Roman" w:hAnsi="Times New Roman" w:cs="Times New Roman"/>
          <w:sz w:val="28"/>
          <w:szCs w:val="28"/>
        </w:rPr>
      </w:pPr>
      <w:bookmarkStart w:id="21" w:name="sub_1015"/>
      <w:bookmarkEnd w:id="20"/>
      <w:r w:rsidRPr="00566B23">
        <w:rPr>
          <w:rFonts w:ascii="Times New Roman" w:hAnsi="Times New Roman" w:cs="Times New Roman"/>
          <w:sz w:val="28"/>
          <w:szCs w:val="28"/>
        </w:rPr>
        <w:t>2.7. Подраздел «Срок предоставления муниципальной услуги» должен включать сведения о максимальном сроке предоставления муниципальной услуги, который исчисляется со дня регистрации запроса и документов и (или) информации, необходимых для предоставления муниципальной услуги:</w:t>
      </w:r>
    </w:p>
    <w:bookmarkEnd w:id="21"/>
    <w:p w:rsidR="00566B23" w:rsidRPr="00566B23" w:rsidRDefault="00566B23" w:rsidP="00566B23">
      <w:pPr>
        <w:spacing w:after="0" w:line="240" w:lineRule="auto"/>
        <w:ind w:firstLine="708"/>
        <w:jc w:val="both"/>
        <w:rPr>
          <w:rFonts w:ascii="Times New Roman" w:hAnsi="Times New Roman" w:cs="Times New Roman"/>
          <w:sz w:val="28"/>
          <w:szCs w:val="28"/>
        </w:rPr>
      </w:pPr>
      <w:r w:rsidRPr="00566B23">
        <w:rPr>
          <w:rFonts w:ascii="Times New Roman" w:hAnsi="Times New Roman" w:cs="Times New Roman"/>
          <w:sz w:val="28"/>
          <w:szCs w:val="28"/>
        </w:rPr>
        <w:t>в Администрации, в том числе в случае, если запрос и документы и (или) информация, необходимые для предоставления муниципальной услуги, поданы заявителем посредством почтового отправления в Администрацию;</w:t>
      </w:r>
    </w:p>
    <w:p w:rsidR="00566B23" w:rsidRPr="00566B23" w:rsidRDefault="00566B23" w:rsidP="00566B23">
      <w:pPr>
        <w:spacing w:after="0" w:line="240" w:lineRule="auto"/>
        <w:ind w:firstLine="708"/>
        <w:jc w:val="both"/>
        <w:rPr>
          <w:rFonts w:ascii="Times New Roman" w:hAnsi="Times New Roman" w:cs="Times New Roman"/>
          <w:sz w:val="28"/>
          <w:szCs w:val="28"/>
        </w:rPr>
      </w:pPr>
      <w:r w:rsidRPr="00566B23">
        <w:rPr>
          <w:rFonts w:ascii="Times New Roman" w:hAnsi="Times New Roman" w:cs="Times New Roman"/>
          <w:sz w:val="28"/>
          <w:szCs w:val="28"/>
        </w:rPr>
        <w:t xml:space="preserve">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в </w:t>
      </w:r>
      <w:r w:rsidRPr="00566B23">
        <w:rPr>
          <w:rFonts w:ascii="Times New Roman" w:eastAsia="Arial" w:hAnsi="Times New Roman" w:cs="Times New Roman"/>
          <w:sz w:val="28"/>
          <w:szCs w:val="28"/>
          <w:lang w:eastAsia="ar-SA"/>
        </w:rPr>
        <w:t xml:space="preserve">государственной региональной информационной системе «Портал государственных и муниципальных услуг (функций) Краснодарского края» (далее – Портал Краснодарского края), </w:t>
      </w:r>
      <w:r w:rsidRPr="00566B23">
        <w:rPr>
          <w:rFonts w:ascii="Times New Roman" w:hAnsi="Times New Roman" w:cs="Times New Roman"/>
          <w:sz w:val="28"/>
          <w:szCs w:val="28"/>
        </w:rPr>
        <w:t>на официальном сайте Администрации;</w:t>
      </w:r>
    </w:p>
    <w:p w:rsidR="00566B23" w:rsidRPr="00566B23" w:rsidRDefault="00566B23" w:rsidP="00566B23">
      <w:pPr>
        <w:spacing w:after="0" w:line="240" w:lineRule="auto"/>
        <w:ind w:firstLine="708"/>
        <w:jc w:val="both"/>
        <w:rPr>
          <w:rFonts w:ascii="Times New Roman" w:hAnsi="Times New Roman" w:cs="Times New Roman"/>
          <w:sz w:val="28"/>
          <w:szCs w:val="28"/>
        </w:rPr>
      </w:pPr>
      <w:r w:rsidRPr="00566B23">
        <w:rPr>
          <w:rFonts w:ascii="Times New Roman" w:hAnsi="Times New Roman" w:cs="Times New Roman"/>
          <w:sz w:val="28"/>
          <w:szCs w:val="28"/>
        </w:rPr>
        <w:t>в многофункциональном центре в случае, если запрос и документы и (или) информация, необходимые для предоставления муниципальной услуги, поданы заявителем в многофункциональном центре.</w:t>
      </w:r>
    </w:p>
    <w:p w:rsidR="00566B23" w:rsidRPr="00566B23" w:rsidRDefault="00566B23" w:rsidP="00566B23">
      <w:pPr>
        <w:spacing w:after="0" w:line="240" w:lineRule="auto"/>
        <w:ind w:firstLine="708"/>
        <w:jc w:val="both"/>
        <w:rPr>
          <w:rFonts w:ascii="Times New Roman" w:hAnsi="Times New Roman" w:cs="Times New Roman"/>
          <w:sz w:val="28"/>
          <w:szCs w:val="28"/>
        </w:rPr>
      </w:pPr>
      <w:r w:rsidRPr="00566B23">
        <w:rPr>
          <w:rFonts w:ascii="Times New Roman" w:hAnsi="Times New Roman" w:cs="Times New Roman"/>
          <w:sz w:val="28"/>
          <w:szCs w:val="28"/>
        </w:rPr>
        <w:t>Максимальный срок предоставления муниципальной услуги для каждого варианта предоставления услуги приводится в содержащих описания таких вариантов подразделах административного регламента.</w:t>
      </w:r>
    </w:p>
    <w:p w:rsidR="00566B23" w:rsidRPr="00566B23" w:rsidRDefault="00566B23" w:rsidP="00566B23">
      <w:pPr>
        <w:spacing w:after="0" w:line="240" w:lineRule="auto"/>
        <w:ind w:firstLine="708"/>
        <w:jc w:val="both"/>
        <w:rPr>
          <w:rFonts w:ascii="Times New Roman" w:hAnsi="Times New Roman" w:cs="Times New Roman"/>
          <w:sz w:val="28"/>
          <w:szCs w:val="28"/>
        </w:rPr>
      </w:pPr>
      <w:bookmarkStart w:id="22" w:name="sub_1016"/>
      <w:r w:rsidRPr="00566B23">
        <w:rPr>
          <w:rFonts w:ascii="Times New Roman" w:hAnsi="Times New Roman" w:cs="Times New Roman"/>
          <w:sz w:val="28"/>
          <w:szCs w:val="28"/>
        </w:rPr>
        <w:t>2.8. Подраздел «Правовые основания для предоставления муниципальной услуги» должен включать сведения о размещении на официальном сайте Администрации, а также на Едином портале государственных и муниципальных услуг, Портале Краснодарского края перечня нормативных правовых актов, регулирующих предоставление муниципальной услуги, информации о порядке досудебного (внесудебного) обжалования решений и действий (бездействия) органов, предоставляющих муниципальные услуги, а также их должностных лиц,   муниципальных служащих, работников.</w:t>
      </w:r>
    </w:p>
    <w:p w:rsidR="00566B23" w:rsidRPr="00566B23" w:rsidRDefault="00566B23" w:rsidP="00566B23">
      <w:pPr>
        <w:spacing w:after="0" w:line="240" w:lineRule="auto"/>
        <w:ind w:firstLine="708"/>
        <w:jc w:val="both"/>
        <w:rPr>
          <w:rFonts w:ascii="Times New Roman" w:hAnsi="Times New Roman" w:cs="Times New Roman"/>
          <w:sz w:val="28"/>
          <w:szCs w:val="28"/>
        </w:rPr>
      </w:pPr>
      <w:bookmarkStart w:id="23" w:name="sub_1017"/>
      <w:bookmarkEnd w:id="22"/>
      <w:r w:rsidRPr="00566B23">
        <w:rPr>
          <w:rFonts w:ascii="Times New Roman" w:hAnsi="Times New Roman" w:cs="Times New Roman"/>
          <w:sz w:val="28"/>
          <w:szCs w:val="28"/>
        </w:rPr>
        <w:t xml:space="preserve">2.9. Подраздел «Исчерпывающий перечень документов, необходимых для предоставления муниципальной услуги» должен включать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w:t>
      </w:r>
      <w:r w:rsidRPr="00566B23">
        <w:rPr>
          <w:rFonts w:ascii="Times New Roman" w:hAnsi="Times New Roman" w:cs="Times New Roman"/>
          <w:sz w:val="28"/>
          <w:szCs w:val="28"/>
        </w:rPr>
        <w:lastRenderedPageBreak/>
        <w:t>в рамках межведомственного информационного взаимодействия, а также следующие положения:</w:t>
      </w:r>
    </w:p>
    <w:bookmarkEnd w:id="23"/>
    <w:p w:rsidR="00566B23" w:rsidRPr="00566B23" w:rsidRDefault="00566B23" w:rsidP="00566B23">
      <w:pPr>
        <w:spacing w:after="0" w:line="240" w:lineRule="auto"/>
        <w:ind w:firstLine="708"/>
        <w:jc w:val="both"/>
        <w:rPr>
          <w:rFonts w:ascii="Times New Roman" w:hAnsi="Times New Roman" w:cs="Times New Roman"/>
          <w:sz w:val="28"/>
          <w:szCs w:val="28"/>
        </w:rPr>
      </w:pPr>
      <w:r w:rsidRPr="00566B23">
        <w:rPr>
          <w:rFonts w:ascii="Times New Roman" w:hAnsi="Times New Roman" w:cs="Times New Roman"/>
          <w:sz w:val="28"/>
          <w:szCs w:val="28"/>
        </w:rPr>
        <w:t>состав и способы подачи запроса о предоставлении муниципальной услуги, который должен содержать:</w:t>
      </w:r>
    </w:p>
    <w:p w:rsidR="00566B23" w:rsidRPr="00566B23" w:rsidRDefault="00566B23" w:rsidP="00566B23">
      <w:pPr>
        <w:spacing w:after="0" w:line="240" w:lineRule="auto"/>
        <w:ind w:firstLine="708"/>
        <w:jc w:val="both"/>
        <w:rPr>
          <w:rFonts w:ascii="Times New Roman" w:hAnsi="Times New Roman" w:cs="Times New Roman"/>
          <w:sz w:val="28"/>
          <w:szCs w:val="28"/>
        </w:rPr>
      </w:pPr>
      <w:r w:rsidRPr="00566B23">
        <w:rPr>
          <w:rFonts w:ascii="Times New Roman" w:hAnsi="Times New Roman" w:cs="Times New Roman"/>
          <w:sz w:val="28"/>
          <w:szCs w:val="28"/>
        </w:rPr>
        <w:t>полное наименование органа, предоставляющего муниципальную услугу (Администрации в лице отдела Администрации, осуществляющего функции Администрации по предоставлению муниципальной услуги);</w:t>
      </w:r>
    </w:p>
    <w:p w:rsidR="00566B23" w:rsidRPr="00566B23" w:rsidRDefault="00566B23" w:rsidP="00566B23">
      <w:pPr>
        <w:spacing w:after="0" w:line="240" w:lineRule="auto"/>
        <w:ind w:firstLine="708"/>
        <w:jc w:val="both"/>
        <w:rPr>
          <w:rFonts w:ascii="Times New Roman" w:hAnsi="Times New Roman" w:cs="Times New Roman"/>
          <w:sz w:val="28"/>
          <w:szCs w:val="28"/>
        </w:rPr>
      </w:pPr>
      <w:r w:rsidRPr="00566B23">
        <w:rPr>
          <w:rFonts w:ascii="Times New Roman" w:hAnsi="Times New Roman" w:cs="Times New Roman"/>
          <w:sz w:val="28"/>
          <w:szCs w:val="28"/>
        </w:rPr>
        <w:t>сведения, позволяющие идентифицировать заявителя, содержащиеся в документах, предусмотренных законодательством Российской Федерации;</w:t>
      </w:r>
    </w:p>
    <w:p w:rsidR="00566B23" w:rsidRPr="00566B23" w:rsidRDefault="00566B23" w:rsidP="00566B23">
      <w:pPr>
        <w:spacing w:after="0" w:line="240" w:lineRule="auto"/>
        <w:ind w:firstLine="708"/>
        <w:jc w:val="both"/>
        <w:rPr>
          <w:rFonts w:ascii="Times New Roman" w:hAnsi="Times New Roman" w:cs="Times New Roman"/>
          <w:sz w:val="28"/>
          <w:szCs w:val="28"/>
        </w:rPr>
      </w:pPr>
      <w:r w:rsidRPr="00566B23">
        <w:rPr>
          <w:rFonts w:ascii="Times New Roman" w:hAnsi="Times New Roman" w:cs="Times New Roman"/>
          <w:sz w:val="28"/>
          <w:szCs w:val="28"/>
        </w:rPr>
        <w:t>сведения, позволяющие идентифицировать представителя, содержащиеся в документах, предусмотренных законодательством Российской Федерации;</w:t>
      </w:r>
    </w:p>
    <w:p w:rsidR="00566B23" w:rsidRPr="00566B23" w:rsidRDefault="00566B23" w:rsidP="00566B23">
      <w:pPr>
        <w:spacing w:after="0" w:line="240" w:lineRule="auto"/>
        <w:ind w:firstLine="708"/>
        <w:jc w:val="both"/>
        <w:rPr>
          <w:rFonts w:ascii="Times New Roman" w:hAnsi="Times New Roman" w:cs="Times New Roman"/>
          <w:sz w:val="28"/>
          <w:szCs w:val="28"/>
        </w:rPr>
      </w:pPr>
      <w:r w:rsidRPr="00566B23">
        <w:rPr>
          <w:rFonts w:ascii="Times New Roman" w:hAnsi="Times New Roman" w:cs="Times New Roman"/>
          <w:sz w:val="28"/>
          <w:szCs w:val="28"/>
        </w:rPr>
        <w:t>дополнительные сведения, необходимые для предоставления муниципальной  услуги;</w:t>
      </w:r>
    </w:p>
    <w:p w:rsidR="00566B23" w:rsidRPr="00566B23" w:rsidRDefault="00566B23" w:rsidP="00566B23">
      <w:pPr>
        <w:spacing w:after="0" w:line="240" w:lineRule="auto"/>
        <w:ind w:firstLine="708"/>
        <w:jc w:val="both"/>
        <w:rPr>
          <w:rFonts w:ascii="Times New Roman" w:hAnsi="Times New Roman" w:cs="Times New Roman"/>
          <w:sz w:val="28"/>
          <w:szCs w:val="28"/>
        </w:rPr>
      </w:pPr>
      <w:r w:rsidRPr="00566B23">
        <w:rPr>
          <w:rFonts w:ascii="Times New Roman" w:hAnsi="Times New Roman" w:cs="Times New Roman"/>
          <w:sz w:val="28"/>
          <w:szCs w:val="28"/>
        </w:rPr>
        <w:t>перечень прилагаемых к запросу документов и (или) информации;</w:t>
      </w:r>
    </w:p>
    <w:p w:rsidR="00566B23" w:rsidRPr="00566B23" w:rsidRDefault="00566B23" w:rsidP="00566B23">
      <w:pPr>
        <w:spacing w:after="0" w:line="240" w:lineRule="auto"/>
        <w:ind w:firstLine="708"/>
        <w:jc w:val="both"/>
        <w:rPr>
          <w:rFonts w:ascii="Times New Roman" w:hAnsi="Times New Roman" w:cs="Times New Roman"/>
          <w:sz w:val="28"/>
          <w:szCs w:val="28"/>
        </w:rPr>
      </w:pPr>
      <w:bookmarkStart w:id="24" w:name="sub_178"/>
      <w:r w:rsidRPr="00566B23">
        <w:rPr>
          <w:rFonts w:ascii="Times New Roman" w:hAnsi="Times New Roman" w:cs="Times New Roman"/>
          <w:sz w:val="28"/>
          <w:szCs w:val="28"/>
        </w:rPr>
        <w:t>наименование документов (категорий документов), необходимых для предоставления муниципальной услуги в соответствии с нормативными правовыми актами и обязательных для представления заявителями, а также требования к представлению указанных документов (категорий документов);</w:t>
      </w:r>
    </w:p>
    <w:p w:rsidR="00566B23" w:rsidRPr="00566B23" w:rsidRDefault="00566B23" w:rsidP="00566B23">
      <w:pPr>
        <w:spacing w:after="0" w:line="240" w:lineRule="auto"/>
        <w:ind w:firstLine="708"/>
        <w:jc w:val="both"/>
        <w:rPr>
          <w:rFonts w:ascii="Times New Roman" w:hAnsi="Times New Roman" w:cs="Times New Roman"/>
          <w:sz w:val="28"/>
          <w:szCs w:val="28"/>
        </w:rPr>
      </w:pPr>
      <w:bookmarkStart w:id="25" w:name="sub_179"/>
      <w:bookmarkEnd w:id="24"/>
      <w:r w:rsidRPr="00566B23">
        <w:rPr>
          <w:rFonts w:ascii="Times New Roman" w:hAnsi="Times New Roman" w:cs="Times New Roman"/>
          <w:sz w:val="28"/>
          <w:szCs w:val="28"/>
        </w:rPr>
        <w:t>наименование документов (категорий документов), необходимых для предоставления муниципальной услуги в соответствии с нормативными правовыми актами и представляемых заявителями по собственной инициативе, а также требования к представлению указанных документов (категорий документов).</w:t>
      </w:r>
    </w:p>
    <w:bookmarkEnd w:id="25"/>
    <w:p w:rsidR="00566B23" w:rsidRPr="00566B23" w:rsidRDefault="00566B23" w:rsidP="00566B23">
      <w:pPr>
        <w:spacing w:after="0" w:line="240" w:lineRule="auto"/>
        <w:ind w:firstLine="708"/>
        <w:jc w:val="both"/>
        <w:rPr>
          <w:rFonts w:ascii="Times New Roman" w:hAnsi="Times New Roman" w:cs="Times New Roman"/>
          <w:sz w:val="28"/>
          <w:szCs w:val="28"/>
        </w:rPr>
      </w:pPr>
      <w:r w:rsidRPr="00566B23">
        <w:rPr>
          <w:rFonts w:ascii="Times New Roman" w:hAnsi="Times New Roman" w:cs="Times New Roman"/>
          <w:sz w:val="28"/>
          <w:szCs w:val="28"/>
        </w:rPr>
        <w:t>Формы запроса и иных документов, подаваемых заявителем в связи с предоставлением муниципальной услуги, приводятся в качестве приложений к административному регламенту, за исключением случаев, когда формы указанных документов установлены актами Президента Российской Федерации,  Правительства Российской Федерации, органов государственной власти Краснодарского края.</w:t>
      </w:r>
    </w:p>
    <w:p w:rsidR="00566B23" w:rsidRPr="00566B23" w:rsidRDefault="00566B23" w:rsidP="00566B23">
      <w:pPr>
        <w:spacing w:after="0" w:line="240" w:lineRule="auto"/>
        <w:ind w:firstLine="708"/>
        <w:jc w:val="both"/>
        <w:rPr>
          <w:rFonts w:ascii="Times New Roman" w:hAnsi="Times New Roman" w:cs="Times New Roman"/>
          <w:sz w:val="28"/>
          <w:szCs w:val="28"/>
        </w:rPr>
      </w:pPr>
      <w:r w:rsidRPr="00566B23">
        <w:rPr>
          <w:rFonts w:ascii="Times New Roman" w:hAnsi="Times New Roman" w:cs="Times New Roman"/>
          <w:sz w:val="28"/>
          <w:szCs w:val="28"/>
        </w:rPr>
        <w:t xml:space="preserve">Исчерпывающий перечень документов, указанных в </w:t>
      </w:r>
      <w:hyperlink w:anchor="sub_178" w:history="1">
        <w:r w:rsidRPr="00566B23">
          <w:rPr>
            <w:rFonts w:ascii="Times New Roman" w:hAnsi="Times New Roman" w:cs="Times New Roman"/>
            <w:sz w:val="28"/>
            <w:szCs w:val="28"/>
          </w:rPr>
          <w:t>абзацах восьмом</w:t>
        </w:r>
      </w:hyperlink>
      <w:r w:rsidRPr="00566B23">
        <w:rPr>
          <w:rFonts w:ascii="Times New Roman" w:hAnsi="Times New Roman" w:cs="Times New Roman"/>
          <w:sz w:val="28"/>
          <w:szCs w:val="28"/>
        </w:rPr>
        <w:t xml:space="preserve"> и </w:t>
      </w:r>
      <w:hyperlink w:anchor="sub_179" w:history="1">
        <w:r w:rsidRPr="00566B23">
          <w:rPr>
            <w:rFonts w:ascii="Times New Roman" w:hAnsi="Times New Roman" w:cs="Times New Roman"/>
            <w:sz w:val="28"/>
            <w:szCs w:val="28"/>
          </w:rPr>
          <w:t>девятом</w:t>
        </w:r>
      </w:hyperlink>
      <w:r w:rsidRPr="00566B23">
        <w:rPr>
          <w:rFonts w:ascii="Times New Roman" w:hAnsi="Times New Roman" w:cs="Times New Roman"/>
          <w:sz w:val="28"/>
          <w:szCs w:val="28"/>
        </w:rPr>
        <w:t xml:space="preserve"> настоящего пункта, приводится для каждого варианта предоставления муниципальной услуги в содержащих описания таких вариантов подразделах административного регламента.</w:t>
      </w:r>
    </w:p>
    <w:p w:rsidR="00566B23" w:rsidRPr="00566B23" w:rsidRDefault="00566B23" w:rsidP="00566B23">
      <w:pPr>
        <w:spacing w:after="0" w:line="240" w:lineRule="auto"/>
        <w:ind w:firstLine="708"/>
        <w:jc w:val="both"/>
        <w:rPr>
          <w:rFonts w:ascii="Times New Roman" w:hAnsi="Times New Roman" w:cs="Times New Roman"/>
          <w:sz w:val="28"/>
          <w:szCs w:val="28"/>
        </w:rPr>
      </w:pPr>
      <w:bookmarkStart w:id="26" w:name="sub_1018"/>
      <w:r w:rsidRPr="00566B23">
        <w:rPr>
          <w:rFonts w:ascii="Times New Roman" w:hAnsi="Times New Roman" w:cs="Times New Roman"/>
          <w:sz w:val="28"/>
          <w:szCs w:val="28"/>
        </w:rPr>
        <w:t>2.10. Подраздел «Исчерпывающий перечень оснований для отказа в приеме документов, необходимых для предоставления муниципальной услуги» должен включать информацию об исчерпывающем перечне таких оснований.</w:t>
      </w:r>
    </w:p>
    <w:bookmarkEnd w:id="26"/>
    <w:p w:rsidR="00566B23" w:rsidRPr="00566B23" w:rsidRDefault="00566B23" w:rsidP="00566B23">
      <w:pPr>
        <w:spacing w:after="0" w:line="240" w:lineRule="auto"/>
        <w:ind w:firstLine="708"/>
        <w:jc w:val="both"/>
        <w:rPr>
          <w:rFonts w:ascii="Times New Roman" w:hAnsi="Times New Roman" w:cs="Times New Roman"/>
          <w:sz w:val="28"/>
          <w:szCs w:val="28"/>
        </w:rPr>
      </w:pPr>
      <w:r w:rsidRPr="00566B23">
        <w:rPr>
          <w:rFonts w:ascii="Times New Roman" w:hAnsi="Times New Roman" w:cs="Times New Roman"/>
          <w:sz w:val="28"/>
          <w:szCs w:val="28"/>
        </w:rPr>
        <w:t>Исчерпывающий перечень оснований для каждого варианта предоставления муниципальной услуги приводится в содержащих описания таких вариантов подразделах административного регламента. В случае отсутствия таких оснований следует прямо указать в тексте административного регламента на их отсутствие.</w:t>
      </w:r>
    </w:p>
    <w:p w:rsidR="00566B23" w:rsidRPr="00566B23" w:rsidRDefault="00566B23" w:rsidP="00566B23">
      <w:pPr>
        <w:spacing w:after="0" w:line="240" w:lineRule="auto"/>
        <w:ind w:firstLine="708"/>
        <w:jc w:val="both"/>
        <w:rPr>
          <w:rFonts w:ascii="Times New Roman" w:hAnsi="Times New Roman" w:cs="Times New Roman"/>
          <w:sz w:val="28"/>
          <w:szCs w:val="28"/>
        </w:rPr>
      </w:pPr>
      <w:bookmarkStart w:id="27" w:name="sub_1019"/>
      <w:r w:rsidRPr="00566B23">
        <w:rPr>
          <w:rFonts w:ascii="Times New Roman" w:hAnsi="Times New Roman" w:cs="Times New Roman"/>
          <w:sz w:val="28"/>
          <w:szCs w:val="28"/>
        </w:rPr>
        <w:t>2.11. Подраздел «Исчерпывающий перечень оснований для приостановления предоставления муниципальной услуги или отказа в предоставлении муниципальной услуги» должен включать следующие положения:</w:t>
      </w:r>
    </w:p>
    <w:p w:rsidR="00566B23" w:rsidRPr="00566B23" w:rsidRDefault="00566B23" w:rsidP="00566B23">
      <w:pPr>
        <w:spacing w:after="0" w:line="240" w:lineRule="auto"/>
        <w:ind w:firstLine="708"/>
        <w:jc w:val="both"/>
        <w:rPr>
          <w:rFonts w:ascii="Times New Roman" w:hAnsi="Times New Roman" w:cs="Times New Roman"/>
          <w:sz w:val="28"/>
          <w:szCs w:val="28"/>
        </w:rPr>
      </w:pPr>
      <w:bookmarkStart w:id="28" w:name="sub_192"/>
      <w:bookmarkEnd w:id="27"/>
      <w:r w:rsidRPr="00566B23">
        <w:rPr>
          <w:rFonts w:ascii="Times New Roman" w:hAnsi="Times New Roman" w:cs="Times New Roman"/>
          <w:sz w:val="28"/>
          <w:szCs w:val="28"/>
        </w:rPr>
        <w:lastRenderedPageBreak/>
        <w:t>исчерпывающий перечень оснований для приостановления предоставления муниципальной услуги в случае, если возможность приостановления муниципальной услуги предусмотрена законодательством Российской Федерации;</w:t>
      </w:r>
    </w:p>
    <w:p w:rsidR="00566B23" w:rsidRPr="00566B23" w:rsidRDefault="00566B23" w:rsidP="00566B23">
      <w:pPr>
        <w:spacing w:after="0" w:line="240" w:lineRule="auto"/>
        <w:ind w:firstLine="708"/>
        <w:jc w:val="both"/>
        <w:rPr>
          <w:rFonts w:ascii="Times New Roman" w:hAnsi="Times New Roman" w:cs="Times New Roman"/>
          <w:sz w:val="28"/>
          <w:szCs w:val="28"/>
        </w:rPr>
      </w:pPr>
      <w:bookmarkStart w:id="29" w:name="sub_193"/>
      <w:bookmarkEnd w:id="28"/>
      <w:r w:rsidRPr="00566B23">
        <w:rPr>
          <w:rFonts w:ascii="Times New Roman" w:hAnsi="Times New Roman" w:cs="Times New Roman"/>
          <w:sz w:val="28"/>
          <w:szCs w:val="28"/>
        </w:rPr>
        <w:t>исчерпывающий перечень оснований для отказа в предоставлении муниципальной услуги.</w:t>
      </w:r>
    </w:p>
    <w:p w:rsidR="00566B23" w:rsidRPr="00566B23" w:rsidRDefault="00566B23" w:rsidP="00566B23">
      <w:pPr>
        <w:spacing w:after="0" w:line="240" w:lineRule="auto"/>
        <w:ind w:firstLine="708"/>
        <w:jc w:val="both"/>
        <w:rPr>
          <w:rFonts w:ascii="Times New Roman" w:hAnsi="Times New Roman" w:cs="Times New Roman"/>
          <w:sz w:val="28"/>
          <w:szCs w:val="28"/>
        </w:rPr>
      </w:pPr>
      <w:bookmarkStart w:id="30" w:name="sub_194"/>
      <w:bookmarkEnd w:id="29"/>
      <w:r w:rsidRPr="00566B23">
        <w:rPr>
          <w:rFonts w:ascii="Times New Roman" w:hAnsi="Times New Roman" w:cs="Times New Roman"/>
          <w:sz w:val="28"/>
          <w:szCs w:val="28"/>
        </w:rPr>
        <w:t xml:space="preserve">Для каждого основания, включенного в перечни, указанные в </w:t>
      </w:r>
      <w:hyperlink w:anchor="sub_192" w:history="1">
        <w:r w:rsidRPr="00566B23">
          <w:rPr>
            <w:rFonts w:ascii="Times New Roman" w:hAnsi="Times New Roman" w:cs="Times New Roman"/>
            <w:sz w:val="28"/>
            <w:szCs w:val="28"/>
          </w:rPr>
          <w:t>абзацах втором</w:t>
        </w:r>
      </w:hyperlink>
      <w:r w:rsidRPr="00566B23">
        <w:rPr>
          <w:rFonts w:ascii="Times New Roman" w:hAnsi="Times New Roman" w:cs="Times New Roman"/>
          <w:sz w:val="28"/>
          <w:szCs w:val="28"/>
        </w:rPr>
        <w:t xml:space="preserve"> и </w:t>
      </w:r>
      <w:hyperlink w:anchor="sub_193" w:history="1">
        <w:r w:rsidRPr="00566B23">
          <w:rPr>
            <w:rFonts w:ascii="Times New Roman" w:hAnsi="Times New Roman" w:cs="Times New Roman"/>
            <w:sz w:val="28"/>
            <w:szCs w:val="28"/>
          </w:rPr>
          <w:t>третьем</w:t>
        </w:r>
      </w:hyperlink>
      <w:r w:rsidRPr="00566B23">
        <w:rPr>
          <w:rFonts w:ascii="Times New Roman" w:hAnsi="Times New Roman" w:cs="Times New Roman"/>
          <w:sz w:val="28"/>
          <w:szCs w:val="28"/>
        </w:rPr>
        <w:t xml:space="preserve"> настоящего пункта, предусматриваются соответственно критерии принятия решения о предоставлении (об отказе в предоставлении) муниципальной услуги и критерии принятия решения о приостановлении предоставления муниципальной услуги, включаемые в состав описания соответствующих административных процедур.</w:t>
      </w:r>
    </w:p>
    <w:bookmarkEnd w:id="30"/>
    <w:p w:rsidR="00566B23" w:rsidRPr="00566B23" w:rsidRDefault="00566B23" w:rsidP="00566B23">
      <w:pPr>
        <w:spacing w:after="0" w:line="240" w:lineRule="auto"/>
        <w:ind w:firstLine="708"/>
        <w:jc w:val="both"/>
        <w:rPr>
          <w:rFonts w:ascii="Times New Roman" w:hAnsi="Times New Roman" w:cs="Times New Roman"/>
          <w:sz w:val="28"/>
          <w:szCs w:val="28"/>
        </w:rPr>
      </w:pPr>
      <w:r w:rsidRPr="00566B23">
        <w:rPr>
          <w:rFonts w:ascii="Times New Roman" w:hAnsi="Times New Roman" w:cs="Times New Roman"/>
          <w:sz w:val="28"/>
          <w:szCs w:val="28"/>
        </w:rPr>
        <w:t xml:space="preserve">Исчерпывающий перечень оснований, предусмотренных </w:t>
      </w:r>
      <w:hyperlink w:anchor="sub_192" w:history="1">
        <w:r w:rsidRPr="00566B23">
          <w:rPr>
            <w:rFonts w:ascii="Times New Roman" w:hAnsi="Times New Roman" w:cs="Times New Roman"/>
            <w:sz w:val="28"/>
            <w:szCs w:val="28"/>
          </w:rPr>
          <w:t>абзацами вторым</w:t>
        </w:r>
      </w:hyperlink>
      <w:r w:rsidRPr="00566B23">
        <w:rPr>
          <w:rFonts w:ascii="Times New Roman" w:hAnsi="Times New Roman" w:cs="Times New Roman"/>
          <w:sz w:val="28"/>
          <w:szCs w:val="28"/>
        </w:rPr>
        <w:t xml:space="preserve"> и </w:t>
      </w:r>
      <w:hyperlink w:anchor="sub_193" w:history="1">
        <w:r w:rsidRPr="00566B23">
          <w:rPr>
            <w:rFonts w:ascii="Times New Roman" w:hAnsi="Times New Roman" w:cs="Times New Roman"/>
            <w:sz w:val="28"/>
            <w:szCs w:val="28"/>
          </w:rPr>
          <w:t>третьим</w:t>
        </w:r>
      </w:hyperlink>
      <w:r w:rsidRPr="00566B23">
        <w:rPr>
          <w:rFonts w:ascii="Times New Roman" w:hAnsi="Times New Roman" w:cs="Times New Roman"/>
          <w:sz w:val="28"/>
          <w:szCs w:val="28"/>
        </w:rPr>
        <w:t xml:space="preserve"> настоящего пункта, приводится для каждого варианта предоставления муниципальной услуги в содержащих описания таких вариантов подразделах административного регламента. В случае отсутствия таких оснований следует прямо указать в тексте административного регламента на их отсутствие.</w:t>
      </w:r>
    </w:p>
    <w:p w:rsidR="00566B23" w:rsidRPr="00566B23" w:rsidRDefault="00566B23" w:rsidP="00566B23">
      <w:pPr>
        <w:spacing w:after="0" w:line="240" w:lineRule="auto"/>
        <w:ind w:firstLine="708"/>
        <w:jc w:val="both"/>
        <w:rPr>
          <w:rFonts w:ascii="Times New Roman" w:hAnsi="Times New Roman" w:cs="Times New Roman"/>
          <w:sz w:val="28"/>
          <w:szCs w:val="28"/>
        </w:rPr>
      </w:pPr>
      <w:bookmarkStart w:id="31" w:name="sub_1020"/>
      <w:r w:rsidRPr="00566B23">
        <w:rPr>
          <w:rFonts w:ascii="Times New Roman" w:hAnsi="Times New Roman" w:cs="Times New Roman"/>
          <w:sz w:val="28"/>
          <w:szCs w:val="28"/>
        </w:rPr>
        <w:t>2.12. В подраздел «Размер платы, взимаемой с заявителя при предоставлении государственной услуги, и способы ее взимания» включаются следующие положения:</w:t>
      </w:r>
    </w:p>
    <w:p w:rsidR="00566B23" w:rsidRPr="00566B23" w:rsidRDefault="00566B23" w:rsidP="00566B23">
      <w:pPr>
        <w:spacing w:after="0" w:line="240" w:lineRule="auto"/>
        <w:ind w:firstLine="708"/>
        <w:jc w:val="both"/>
        <w:rPr>
          <w:rFonts w:ascii="Times New Roman" w:hAnsi="Times New Roman" w:cs="Times New Roman"/>
          <w:sz w:val="28"/>
          <w:szCs w:val="28"/>
        </w:rPr>
      </w:pPr>
      <w:bookmarkStart w:id="32" w:name="sub_3047"/>
      <w:bookmarkEnd w:id="31"/>
      <w:r w:rsidRPr="00566B23">
        <w:rPr>
          <w:rFonts w:ascii="Times New Roman" w:hAnsi="Times New Roman" w:cs="Times New Roman"/>
          <w:sz w:val="28"/>
          <w:szCs w:val="28"/>
        </w:rPr>
        <w:t> сведения о размещении на Едином портале государственных и муниципальных услуг, Портале Краснодарского края информации о размере государственной пошлины или иной платы, взимаемой за предоставление муниципальной услуги;</w:t>
      </w:r>
    </w:p>
    <w:p w:rsidR="00566B23" w:rsidRPr="00566B23" w:rsidRDefault="00566B23" w:rsidP="00566B23">
      <w:pPr>
        <w:spacing w:after="0" w:line="240" w:lineRule="auto"/>
        <w:ind w:firstLine="708"/>
        <w:jc w:val="both"/>
        <w:rPr>
          <w:rFonts w:ascii="Times New Roman" w:hAnsi="Times New Roman" w:cs="Times New Roman"/>
          <w:sz w:val="28"/>
          <w:szCs w:val="28"/>
        </w:rPr>
      </w:pPr>
      <w:bookmarkStart w:id="33" w:name="sub_3048"/>
      <w:bookmarkEnd w:id="32"/>
      <w:r w:rsidRPr="00566B23">
        <w:rPr>
          <w:rFonts w:ascii="Times New Roman" w:hAnsi="Times New Roman" w:cs="Times New Roman"/>
          <w:sz w:val="28"/>
          <w:szCs w:val="28"/>
        </w:rPr>
        <w:t xml:space="preserve"> порядок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Краснодарского края, муниципальными правовыми актами </w:t>
      </w:r>
      <w:r w:rsidR="00EC5488" w:rsidRPr="00620618">
        <w:rPr>
          <w:rFonts w:ascii="Times New Roman" w:hAnsi="Times New Roman"/>
          <w:sz w:val="28"/>
          <w:szCs w:val="28"/>
        </w:rPr>
        <w:t>Полтавского сельского поселения Красноармейского района</w:t>
      </w:r>
      <w:r w:rsidRPr="00566B23">
        <w:rPr>
          <w:rFonts w:ascii="Times New Roman" w:hAnsi="Times New Roman" w:cs="Times New Roman"/>
          <w:sz w:val="28"/>
          <w:szCs w:val="28"/>
        </w:rPr>
        <w:t>.</w:t>
      </w:r>
    </w:p>
    <w:p w:rsidR="00566B23" w:rsidRPr="00566B23" w:rsidRDefault="00566B23" w:rsidP="00566B23">
      <w:pPr>
        <w:spacing w:after="0" w:line="240" w:lineRule="auto"/>
        <w:ind w:firstLine="708"/>
        <w:jc w:val="both"/>
        <w:rPr>
          <w:rFonts w:ascii="Times New Roman" w:hAnsi="Times New Roman" w:cs="Times New Roman"/>
          <w:sz w:val="28"/>
          <w:szCs w:val="28"/>
        </w:rPr>
      </w:pPr>
      <w:bookmarkStart w:id="34" w:name="sub_1021"/>
      <w:bookmarkEnd w:id="33"/>
      <w:r w:rsidRPr="00566B23">
        <w:rPr>
          <w:rFonts w:ascii="Times New Roman" w:hAnsi="Times New Roman" w:cs="Times New Roman"/>
          <w:sz w:val="28"/>
          <w:szCs w:val="28"/>
        </w:rPr>
        <w:t xml:space="preserve">2.13. В подраздел «Требования к помещениям, в которых предоставляются муниципальные услуги» включаются требования, которым должны соответствовать такие помещения, в том числе зал ожидания, места для заполнения запросов о предоставлении муниципальной услуги, информационные стенды с образцами их заполнения и перечнем документов и (или) информации, необходимые для предоставления каждой муниципальной услуги, а также требования к обеспечению доступности для инвалидов указанных объектов в соответствии с </w:t>
      </w:r>
      <w:hyperlink r:id="rId10" w:history="1">
        <w:r w:rsidRPr="00566B23">
          <w:rPr>
            <w:rFonts w:ascii="Times New Roman" w:hAnsi="Times New Roman" w:cs="Times New Roman"/>
            <w:sz w:val="28"/>
            <w:szCs w:val="28"/>
          </w:rPr>
          <w:t>законодательством</w:t>
        </w:r>
      </w:hyperlink>
      <w:r w:rsidRPr="00566B23">
        <w:rPr>
          <w:rFonts w:ascii="Times New Roman" w:hAnsi="Times New Roman" w:cs="Times New Roman"/>
          <w:sz w:val="28"/>
          <w:szCs w:val="28"/>
        </w:rPr>
        <w:t xml:space="preserve"> Российской Федерации о социальной защите инвалидов.</w:t>
      </w:r>
    </w:p>
    <w:bookmarkEnd w:id="34"/>
    <w:p w:rsidR="00566B23" w:rsidRPr="00566B23" w:rsidRDefault="00566B23" w:rsidP="00566B23">
      <w:pPr>
        <w:spacing w:after="0" w:line="240" w:lineRule="auto"/>
        <w:jc w:val="both"/>
        <w:rPr>
          <w:rFonts w:ascii="Times New Roman" w:hAnsi="Times New Roman" w:cs="Times New Roman"/>
          <w:sz w:val="28"/>
          <w:szCs w:val="28"/>
        </w:rPr>
      </w:pPr>
      <w:r w:rsidRPr="00566B23">
        <w:rPr>
          <w:rFonts w:ascii="Times New Roman" w:hAnsi="Times New Roman" w:cs="Times New Roman"/>
          <w:sz w:val="28"/>
          <w:szCs w:val="28"/>
        </w:rPr>
        <w:tab/>
      </w:r>
      <w:bookmarkStart w:id="35" w:name="sub_1022"/>
      <w:r w:rsidRPr="00566B23">
        <w:rPr>
          <w:rFonts w:ascii="Times New Roman" w:hAnsi="Times New Roman" w:cs="Times New Roman"/>
          <w:sz w:val="28"/>
          <w:szCs w:val="28"/>
        </w:rPr>
        <w:t xml:space="preserve">2.14. В подраздел «Показатели качества и доступности государственной услуги» включается перечень показателей качества и доступности муниципальной услуги, в том числе доступность электронных форм документов, необходимых для предоставления  муниципальной услуги, возможность подачи запроса на получение муниципальной услуги и документов в электронной форме, своевременное предоставление </w:t>
      </w:r>
      <w:r w:rsidRPr="00566B23">
        <w:rPr>
          <w:rFonts w:ascii="Times New Roman" w:hAnsi="Times New Roman" w:cs="Times New Roman"/>
          <w:sz w:val="28"/>
          <w:szCs w:val="28"/>
        </w:rPr>
        <w:lastRenderedPageBreak/>
        <w:t>муниципальной услуги (отсутствие нарушений сроков предоставления муниципальной услуги), предоставление муниципальной услуги в соответствии с вариантом предоставления муниципальной услуги, доступность инструментов совершения в электронном виде платежей, необходимых для получения муниципальной услуги, 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rsidR="00566B23" w:rsidRPr="00566B23" w:rsidRDefault="00566B23" w:rsidP="00566B23">
      <w:pPr>
        <w:spacing w:after="0" w:line="240" w:lineRule="auto"/>
        <w:ind w:firstLine="708"/>
        <w:jc w:val="both"/>
        <w:rPr>
          <w:rFonts w:ascii="Times New Roman" w:hAnsi="Times New Roman" w:cs="Times New Roman"/>
          <w:sz w:val="28"/>
          <w:szCs w:val="28"/>
        </w:rPr>
      </w:pPr>
      <w:bookmarkStart w:id="36" w:name="sub_1023"/>
      <w:bookmarkEnd w:id="35"/>
      <w:r w:rsidRPr="00566B23">
        <w:rPr>
          <w:rFonts w:ascii="Times New Roman" w:hAnsi="Times New Roman" w:cs="Times New Roman"/>
          <w:sz w:val="28"/>
          <w:szCs w:val="28"/>
        </w:rPr>
        <w:t>2.15. В подраздел «Иные требования к предоставлению муниципальной услуги» включаются следующие положения:</w:t>
      </w:r>
    </w:p>
    <w:p w:rsidR="00566B23" w:rsidRPr="00566B23" w:rsidRDefault="00566B23" w:rsidP="00566B23">
      <w:pPr>
        <w:spacing w:after="0" w:line="240" w:lineRule="auto"/>
        <w:ind w:firstLine="708"/>
        <w:jc w:val="both"/>
        <w:rPr>
          <w:rFonts w:ascii="Times New Roman" w:hAnsi="Times New Roman" w:cs="Times New Roman"/>
          <w:sz w:val="28"/>
          <w:szCs w:val="28"/>
        </w:rPr>
      </w:pPr>
      <w:bookmarkStart w:id="37" w:name="sub_3049"/>
      <w:bookmarkEnd w:id="36"/>
      <w:r w:rsidRPr="00566B23">
        <w:rPr>
          <w:rFonts w:ascii="Times New Roman" w:hAnsi="Times New Roman" w:cs="Times New Roman"/>
          <w:sz w:val="28"/>
          <w:szCs w:val="28"/>
        </w:rPr>
        <w:t>перечень услуг, которые являются необходимыми и обязательными для предоставления муниципальной услуги;</w:t>
      </w:r>
    </w:p>
    <w:p w:rsidR="00566B23" w:rsidRPr="00566B23" w:rsidRDefault="00566B23" w:rsidP="00566B23">
      <w:pPr>
        <w:spacing w:after="0" w:line="240" w:lineRule="auto"/>
        <w:ind w:firstLine="708"/>
        <w:jc w:val="both"/>
        <w:rPr>
          <w:rFonts w:ascii="Times New Roman" w:hAnsi="Times New Roman" w:cs="Times New Roman"/>
          <w:sz w:val="28"/>
          <w:szCs w:val="28"/>
        </w:rPr>
      </w:pPr>
      <w:bookmarkStart w:id="38" w:name="sub_3050"/>
      <w:bookmarkEnd w:id="37"/>
      <w:r w:rsidRPr="00566B23">
        <w:rPr>
          <w:rFonts w:ascii="Times New Roman" w:hAnsi="Times New Roman" w:cs="Times New Roman"/>
          <w:sz w:val="28"/>
          <w:szCs w:val="28"/>
        </w:rPr>
        <w:t>размер платы за предоставление указанных в абзаце первом настоящего пункта услуг в случаях, когда размер платы установлен законодательством Российской Федерации;</w:t>
      </w:r>
    </w:p>
    <w:p w:rsidR="00566B23" w:rsidRPr="00566B23" w:rsidRDefault="00566B23" w:rsidP="00566B23">
      <w:pPr>
        <w:spacing w:after="0" w:line="240" w:lineRule="auto"/>
        <w:ind w:firstLine="708"/>
        <w:jc w:val="both"/>
        <w:rPr>
          <w:rFonts w:ascii="Times New Roman" w:hAnsi="Times New Roman" w:cs="Times New Roman"/>
          <w:sz w:val="28"/>
          <w:szCs w:val="28"/>
        </w:rPr>
      </w:pPr>
      <w:bookmarkStart w:id="39" w:name="sub_3051"/>
      <w:bookmarkEnd w:id="38"/>
      <w:r w:rsidRPr="00566B23">
        <w:rPr>
          <w:rFonts w:ascii="Times New Roman" w:hAnsi="Times New Roman" w:cs="Times New Roman"/>
          <w:sz w:val="28"/>
          <w:szCs w:val="28"/>
        </w:rPr>
        <w:t>перечень информационных систем, используемых для предоставления муниципальной услуги.</w:t>
      </w:r>
    </w:p>
    <w:p w:rsidR="00566B23" w:rsidRPr="00566B23" w:rsidRDefault="00566B23" w:rsidP="00566B23">
      <w:pPr>
        <w:spacing w:after="0" w:line="240" w:lineRule="auto"/>
        <w:ind w:firstLine="708"/>
        <w:jc w:val="both"/>
        <w:rPr>
          <w:rFonts w:ascii="Times New Roman" w:hAnsi="Times New Roman" w:cs="Times New Roman"/>
          <w:sz w:val="28"/>
          <w:szCs w:val="28"/>
        </w:rPr>
      </w:pPr>
      <w:bookmarkStart w:id="40" w:name="sub_1024"/>
      <w:bookmarkEnd w:id="39"/>
      <w:r w:rsidRPr="00566B23">
        <w:rPr>
          <w:rFonts w:ascii="Times New Roman" w:hAnsi="Times New Roman" w:cs="Times New Roman"/>
          <w:sz w:val="28"/>
          <w:szCs w:val="28"/>
        </w:rPr>
        <w:t>2.16. Раздел «Состав, последовательность и сроки выполнения административных процедур» определяет требования к порядку выполнения административных процедур (действий), в том числе особенности выполнения административных процедур (действий) в электронной форме, особенности выполнения административных процедур (действий) в многофункциональных центрах и должен содержать следующие подразделы:</w:t>
      </w:r>
    </w:p>
    <w:p w:rsidR="00566B23" w:rsidRPr="00566B23" w:rsidRDefault="00566B23" w:rsidP="00566B23">
      <w:pPr>
        <w:spacing w:after="0" w:line="240" w:lineRule="auto"/>
        <w:ind w:firstLine="708"/>
        <w:jc w:val="both"/>
        <w:rPr>
          <w:rFonts w:ascii="Times New Roman" w:hAnsi="Times New Roman" w:cs="Times New Roman"/>
          <w:sz w:val="28"/>
          <w:szCs w:val="28"/>
        </w:rPr>
      </w:pPr>
      <w:bookmarkStart w:id="41" w:name="sub_3052"/>
      <w:bookmarkEnd w:id="40"/>
      <w:r w:rsidRPr="00566B23">
        <w:rPr>
          <w:rFonts w:ascii="Times New Roman" w:hAnsi="Times New Roman" w:cs="Times New Roman"/>
          <w:sz w:val="28"/>
          <w:szCs w:val="28"/>
        </w:rPr>
        <w:t> перечень вариантов предоставления муниципальной услуги, включающий в том числе варианты предоставления муниципальной услуги, необходимые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 услуги без рассмотрения (при необходимости);</w:t>
      </w:r>
    </w:p>
    <w:p w:rsidR="00566B23" w:rsidRPr="00566B23" w:rsidRDefault="00566B23" w:rsidP="00566B23">
      <w:pPr>
        <w:spacing w:after="0" w:line="240" w:lineRule="auto"/>
        <w:ind w:firstLine="708"/>
        <w:jc w:val="both"/>
        <w:rPr>
          <w:rFonts w:ascii="Times New Roman" w:hAnsi="Times New Roman" w:cs="Times New Roman"/>
          <w:sz w:val="28"/>
          <w:szCs w:val="28"/>
        </w:rPr>
      </w:pPr>
      <w:bookmarkStart w:id="42" w:name="sub_3053"/>
      <w:bookmarkEnd w:id="41"/>
      <w:r w:rsidRPr="00566B23">
        <w:rPr>
          <w:rFonts w:ascii="Times New Roman" w:hAnsi="Times New Roman" w:cs="Times New Roman"/>
          <w:sz w:val="28"/>
          <w:szCs w:val="28"/>
        </w:rPr>
        <w:t xml:space="preserve"> описание административной процедуры профилирования заявителя;</w:t>
      </w:r>
    </w:p>
    <w:p w:rsidR="00566B23" w:rsidRPr="00566B23" w:rsidRDefault="00566B23" w:rsidP="00566B23">
      <w:pPr>
        <w:spacing w:after="0" w:line="240" w:lineRule="auto"/>
        <w:ind w:firstLine="708"/>
        <w:jc w:val="both"/>
        <w:rPr>
          <w:rFonts w:ascii="Times New Roman" w:hAnsi="Times New Roman" w:cs="Times New Roman"/>
          <w:sz w:val="28"/>
          <w:szCs w:val="28"/>
        </w:rPr>
      </w:pPr>
      <w:bookmarkStart w:id="43" w:name="sub_3054"/>
      <w:bookmarkEnd w:id="42"/>
      <w:r w:rsidRPr="00566B23">
        <w:rPr>
          <w:rFonts w:ascii="Times New Roman" w:hAnsi="Times New Roman" w:cs="Times New Roman"/>
          <w:sz w:val="28"/>
          <w:szCs w:val="28"/>
        </w:rPr>
        <w:t> подразделы, содержащие описание вариантов предоставления муниципальной услуги.</w:t>
      </w:r>
    </w:p>
    <w:p w:rsidR="00566B23" w:rsidRPr="00566B23" w:rsidRDefault="00566B23" w:rsidP="00566B23">
      <w:pPr>
        <w:spacing w:after="0" w:line="240" w:lineRule="auto"/>
        <w:ind w:firstLine="708"/>
        <w:jc w:val="both"/>
        <w:rPr>
          <w:rFonts w:ascii="Times New Roman" w:hAnsi="Times New Roman" w:cs="Times New Roman"/>
          <w:sz w:val="28"/>
          <w:szCs w:val="28"/>
        </w:rPr>
      </w:pPr>
      <w:bookmarkStart w:id="44" w:name="sub_1025"/>
      <w:bookmarkEnd w:id="43"/>
      <w:r w:rsidRPr="00566B23">
        <w:rPr>
          <w:rFonts w:ascii="Times New Roman" w:hAnsi="Times New Roman" w:cs="Times New Roman"/>
          <w:sz w:val="28"/>
          <w:szCs w:val="28"/>
        </w:rPr>
        <w:t>2.17. В описание административной процедуры профилирования заявителя включаются способы и порядок определения и предъявления необходимого заявителю варианта предоставления муниципальной услуги.</w:t>
      </w:r>
    </w:p>
    <w:bookmarkEnd w:id="44"/>
    <w:p w:rsidR="00566B23" w:rsidRPr="00566B23" w:rsidRDefault="00566B23" w:rsidP="00566B23">
      <w:pPr>
        <w:spacing w:after="0" w:line="240" w:lineRule="auto"/>
        <w:ind w:firstLine="708"/>
        <w:jc w:val="both"/>
        <w:rPr>
          <w:rFonts w:ascii="Times New Roman" w:hAnsi="Times New Roman" w:cs="Times New Roman"/>
          <w:sz w:val="28"/>
          <w:szCs w:val="28"/>
        </w:rPr>
      </w:pPr>
      <w:r w:rsidRPr="00566B23">
        <w:rPr>
          <w:rFonts w:ascii="Times New Roman" w:hAnsi="Times New Roman" w:cs="Times New Roman"/>
          <w:sz w:val="28"/>
          <w:szCs w:val="28"/>
        </w:rPr>
        <w:t>В приложении к административному регламенту приводится перечень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муниципальной услуги.</w:t>
      </w:r>
    </w:p>
    <w:p w:rsidR="00566B23" w:rsidRPr="00566B23" w:rsidRDefault="00566B23" w:rsidP="00566B23">
      <w:pPr>
        <w:spacing w:after="0" w:line="240" w:lineRule="auto"/>
        <w:ind w:firstLine="708"/>
        <w:jc w:val="both"/>
        <w:rPr>
          <w:rFonts w:ascii="Times New Roman" w:hAnsi="Times New Roman" w:cs="Times New Roman"/>
          <w:sz w:val="28"/>
          <w:szCs w:val="28"/>
        </w:rPr>
      </w:pPr>
      <w:bookmarkStart w:id="45" w:name="sub_1026"/>
      <w:r w:rsidRPr="00566B23">
        <w:rPr>
          <w:rFonts w:ascii="Times New Roman" w:hAnsi="Times New Roman" w:cs="Times New Roman"/>
          <w:sz w:val="28"/>
          <w:szCs w:val="28"/>
        </w:rPr>
        <w:t xml:space="preserve">2.18. Подразделы, содержащие описание вариантов предоставления муниципальной услуги, формируются по количеству вариантов предоставления услуги, предусмотренных абзацем вторым  пункта 2.16 настоящего раздела, и должны содержать результат предоставления муниципальной услуги, перечень </w:t>
      </w:r>
      <w:r w:rsidRPr="00566B23">
        <w:rPr>
          <w:rFonts w:ascii="Times New Roman" w:hAnsi="Times New Roman" w:cs="Times New Roman"/>
          <w:sz w:val="28"/>
          <w:szCs w:val="28"/>
        </w:rPr>
        <w:lastRenderedPageBreak/>
        <w:t>и описание административных процедур предоставления муниципальной услуги, а также максимальный срок предоставления муниципальной услуги в соответствии с вариантом предоставления муниципальной услуги.</w:t>
      </w:r>
    </w:p>
    <w:p w:rsidR="00566B23" w:rsidRPr="00566B23" w:rsidRDefault="00566B23" w:rsidP="00566B23">
      <w:pPr>
        <w:spacing w:after="0" w:line="240" w:lineRule="auto"/>
        <w:ind w:firstLine="708"/>
        <w:jc w:val="both"/>
        <w:rPr>
          <w:rFonts w:ascii="Times New Roman" w:hAnsi="Times New Roman" w:cs="Times New Roman"/>
          <w:sz w:val="28"/>
          <w:szCs w:val="28"/>
        </w:rPr>
      </w:pPr>
      <w:bookmarkStart w:id="46" w:name="sub_1027"/>
      <w:bookmarkEnd w:id="45"/>
      <w:r w:rsidRPr="00566B23">
        <w:rPr>
          <w:rFonts w:ascii="Times New Roman" w:hAnsi="Times New Roman" w:cs="Times New Roman"/>
          <w:sz w:val="28"/>
          <w:szCs w:val="28"/>
        </w:rPr>
        <w:t>2.19. В описание административной процедуры приема запроса и документов и (или) информации, необходимых для предоставления муниципальной услуги, включаются следующие положения:</w:t>
      </w:r>
    </w:p>
    <w:p w:rsidR="00566B23" w:rsidRPr="00566B23" w:rsidRDefault="00566B23" w:rsidP="00566B23">
      <w:pPr>
        <w:spacing w:after="0" w:line="240" w:lineRule="auto"/>
        <w:ind w:firstLine="708"/>
        <w:jc w:val="both"/>
        <w:rPr>
          <w:rFonts w:ascii="Times New Roman" w:hAnsi="Times New Roman" w:cs="Times New Roman"/>
          <w:sz w:val="28"/>
          <w:szCs w:val="28"/>
        </w:rPr>
      </w:pPr>
      <w:bookmarkStart w:id="47" w:name="sub_3055"/>
      <w:bookmarkEnd w:id="46"/>
      <w:r w:rsidRPr="00566B23">
        <w:rPr>
          <w:rFonts w:ascii="Times New Roman" w:hAnsi="Times New Roman" w:cs="Times New Roman"/>
          <w:sz w:val="28"/>
          <w:szCs w:val="28"/>
        </w:rPr>
        <w:t> состав запроса и перечень документов и (или) информации, необходимых для предоставления муниципальной услуги в соответствии с вариантом предоставления муниципальной услуги, а также способы подачи таких запроса и документов и (или) информации;</w:t>
      </w:r>
    </w:p>
    <w:p w:rsidR="00566B23" w:rsidRPr="00566B23" w:rsidRDefault="00566B23" w:rsidP="00566B23">
      <w:pPr>
        <w:spacing w:after="0" w:line="240" w:lineRule="auto"/>
        <w:ind w:firstLine="708"/>
        <w:jc w:val="both"/>
        <w:rPr>
          <w:rFonts w:ascii="Times New Roman" w:hAnsi="Times New Roman" w:cs="Times New Roman"/>
          <w:sz w:val="28"/>
          <w:szCs w:val="28"/>
        </w:rPr>
      </w:pPr>
      <w:bookmarkStart w:id="48" w:name="sub_3056"/>
      <w:bookmarkEnd w:id="47"/>
      <w:r w:rsidRPr="00566B23">
        <w:rPr>
          <w:rFonts w:ascii="Times New Roman" w:hAnsi="Times New Roman" w:cs="Times New Roman"/>
          <w:sz w:val="28"/>
          <w:szCs w:val="28"/>
        </w:rPr>
        <w:t>способы установления личности заявителя (представителя заявителя) для каждого способа подачи запроса и документов и (или) информации, необходимых для предоставления муниципальной услуги;</w:t>
      </w:r>
    </w:p>
    <w:p w:rsidR="00566B23" w:rsidRPr="00566B23" w:rsidRDefault="00566B23" w:rsidP="00566B23">
      <w:pPr>
        <w:spacing w:after="0" w:line="240" w:lineRule="auto"/>
        <w:ind w:firstLine="708"/>
        <w:jc w:val="both"/>
        <w:rPr>
          <w:rFonts w:ascii="Times New Roman" w:hAnsi="Times New Roman" w:cs="Times New Roman"/>
          <w:sz w:val="28"/>
          <w:szCs w:val="28"/>
        </w:rPr>
      </w:pPr>
      <w:bookmarkStart w:id="49" w:name="sub_3057"/>
      <w:bookmarkEnd w:id="48"/>
      <w:r w:rsidRPr="00566B23">
        <w:rPr>
          <w:rFonts w:ascii="Times New Roman" w:hAnsi="Times New Roman" w:cs="Times New Roman"/>
          <w:sz w:val="28"/>
          <w:szCs w:val="28"/>
        </w:rPr>
        <w:t> наличие (отсутствие) возможности подачи запроса представителем заявителя;</w:t>
      </w:r>
    </w:p>
    <w:p w:rsidR="00566B23" w:rsidRPr="00566B23" w:rsidRDefault="00566B23" w:rsidP="00566B23">
      <w:pPr>
        <w:spacing w:after="0" w:line="240" w:lineRule="auto"/>
        <w:ind w:firstLine="708"/>
        <w:jc w:val="both"/>
        <w:rPr>
          <w:rFonts w:ascii="Times New Roman" w:hAnsi="Times New Roman" w:cs="Times New Roman"/>
          <w:sz w:val="28"/>
          <w:szCs w:val="28"/>
        </w:rPr>
      </w:pPr>
      <w:bookmarkStart w:id="50" w:name="sub_3058"/>
      <w:bookmarkEnd w:id="49"/>
      <w:r w:rsidRPr="00566B23">
        <w:rPr>
          <w:rFonts w:ascii="Times New Roman" w:hAnsi="Times New Roman" w:cs="Times New Roman"/>
          <w:sz w:val="28"/>
          <w:szCs w:val="28"/>
        </w:rPr>
        <w:t> основания для принятия решения об отказе в приеме запроса и документов и (или) информации, а в случае отсутствия таких оснований – указание на их отсутствие;</w:t>
      </w:r>
    </w:p>
    <w:p w:rsidR="00566B23" w:rsidRPr="00566B23" w:rsidRDefault="00566B23" w:rsidP="00566B23">
      <w:pPr>
        <w:spacing w:after="0" w:line="240" w:lineRule="auto"/>
        <w:ind w:firstLine="708"/>
        <w:jc w:val="both"/>
        <w:rPr>
          <w:rFonts w:ascii="Times New Roman" w:hAnsi="Times New Roman" w:cs="Times New Roman"/>
          <w:sz w:val="28"/>
          <w:szCs w:val="28"/>
        </w:rPr>
      </w:pPr>
      <w:r w:rsidRPr="00566B23">
        <w:rPr>
          <w:rFonts w:ascii="Times New Roman" w:hAnsi="Times New Roman" w:cs="Times New Roman"/>
          <w:sz w:val="28"/>
          <w:szCs w:val="28"/>
        </w:rPr>
        <w:t xml:space="preserve"> отделы Администрации, участвующие в приеме запроса о предоставлении муниципальной услуги, в том числе сведения о возможности подачи запроса в многофункциональный центр (при наличии такой возможности);</w:t>
      </w:r>
    </w:p>
    <w:p w:rsidR="00566B23" w:rsidRPr="00566B23" w:rsidRDefault="00566B23" w:rsidP="00566B23">
      <w:pPr>
        <w:spacing w:after="0" w:line="240" w:lineRule="auto"/>
        <w:ind w:firstLine="708"/>
        <w:jc w:val="both"/>
        <w:rPr>
          <w:rFonts w:ascii="Times New Roman" w:hAnsi="Times New Roman" w:cs="Times New Roman"/>
          <w:sz w:val="28"/>
          <w:szCs w:val="28"/>
        </w:rPr>
      </w:pPr>
      <w:bookmarkStart w:id="51" w:name="sub_3060"/>
      <w:bookmarkEnd w:id="50"/>
      <w:r w:rsidRPr="00566B23">
        <w:rPr>
          <w:rFonts w:ascii="Times New Roman" w:hAnsi="Times New Roman" w:cs="Times New Roman"/>
          <w:sz w:val="28"/>
          <w:szCs w:val="28"/>
        </w:rPr>
        <w:t> возможность (невозможность) приема Администрацией, или многофункциональным центром запроса и документов и (или) информации, необходимых для предоставления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566B23" w:rsidRPr="00566B23" w:rsidRDefault="00566B23" w:rsidP="00566B23">
      <w:pPr>
        <w:spacing w:after="0" w:line="240" w:lineRule="auto"/>
        <w:ind w:firstLine="708"/>
        <w:jc w:val="both"/>
        <w:rPr>
          <w:rFonts w:ascii="Times New Roman" w:hAnsi="Times New Roman" w:cs="Times New Roman"/>
          <w:sz w:val="28"/>
          <w:szCs w:val="28"/>
        </w:rPr>
      </w:pPr>
      <w:bookmarkStart w:id="52" w:name="sub_3061"/>
      <w:bookmarkEnd w:id="51"/>
      <w:r w:rsidRPr="00566B23">
        <w:rPr>
          <w:rFonts w:ascii="Times New Roman" w:hAnsi="Times New Roman" w:cs="Times New Roman"/>
          <w:sz w:val="28"/>
          <w:szCs w:val="28"/>
        </w:rPr>
        <w:t>срок регистрации запроса и документов и (или) информации, необходимых для предоставления муниципальной услуги, в Администрации и (или) в  отделе Администрации или в многофункциональном центре.</w:t>
      </w:r>
    </w:p>
    <w:p w:rsidR="00566B23" w:rsidRPr="00566B23" w:rsidRDefault="00566B23" w:rsidP="00566B23">
      <w:pPr>
        <w:spacing w:after="0" w:line="240" w:lineRule="auto"/>
        <w:ind w:firstLine="708"/>
        <w:jc w:val="both"/>
        <w:rPr>
          <w:rFonts w:ascii="Times New Roman" w:hAnsi="Times New Roman" w:cs="Times New Roman"/>
          <w:sz w:val="28"/>
          <w:szCs w:val="28"/>
        </w:rPr>
      </w:pPr>
      <w:bookmarkStart w:id="53" w:name="sub_1028"/>
      <w:bookmarkEnd w:id="52"/>
      <w:r w:rsidRPr="00566B23">
        <w:rPr>
          <w:rFonts w:ascii="Times New Roman" w:hAnsi="Times New Roman" w:cs="Times New Roman"/>
          <w:sz w:val="28"/>
          <w:szCs w:val="28"/>
        </w:rPr>
        <w:t>2.20. В описание административной процедуры межведомственного информационного взаимодействия включается перечень информационных запросов, необходимых для предоставления муниципальной услуги, который должен содержать:</w:t>
      </w:r>
    </w:p>
    <w:bookmarkEnd w:id="53"/>
    <w:p w:rsidR="00566B23" w:rsidRPr="00566B23" w:rsidRDefault="00566B23" w:rsidP="00566B23">
      <w:pPr>
        <w:spacing w:after="0" w:line="240" w:lineRule="auto"/>
        <w:ind w:firstLine="708"/>
        <w:jc w:val="both"/>
        <w:rPr>
          <w:rFonts w:ascii="Times New Roman" w:hAnsi="Times New Roman" w:cs="Times New Roman"/>
          <w:sz w:val="28"/>
          <w:szCs w:val="28"/>
        </w:rPr>
      </w:pPr>
      <w:r w:rsidRPr="00566B23">
        <w:rPr>
          <w:rFonts w:ascii="Times New Roman" w:hAnsi="Times New Roman" w:cs="Times New Roman"/>
          <w:sz w:val="28"/>
          <w:szCs w:val="28"/>
        </w:rPr>
        <w:t>наименование федерального органа исполнительной власти, органа государственного внебюджетного фонда или государственной корпорации, органа исполнительной власти субъекта Российской Федерации, в которые направляется запрос;</w:t>
      </w:r>
    </w:p>
    <w:p w:rsidR="00566B23" w:rsidRPr="00566B23" w:rsidRDefault="00566B23" w:rsidP="00566B23">
      <w:pPr>
        <w:spacing w:after="0" w:line="240" w:lineRule="auto"/>
        <w:ind w:firstLine="708"/>
        <w:jc w:val="both"/>
        <w:rPr>
          <w:rFonts w:ascii="Times New Roman" w:hAnsi="Times New Roman" w:cs="Times New Roman"/>
          <w:sz w:val="28"/>
          <w:szCs w:val="28"/>
        </w:rPr>
      </w:pPr>
      <w:r w:rsidRPr="00566B23">
        <w:rPr>
          <w:rFonts w:ascii="Times New Roman" w:hAnsi="Times New Roman" w:cs="Times New Roman"/>
          <w:sz w:val="28"/>
          <w:szCs w:val="28"/>
        </w:rPr>
        <w:t>направляемые в запросе сведения;</w:t>
      </w:r>
    </w:p>
    <w:p w:rsidR="00566B23" w:rsidRPr="00566B23" w:rsidRDefault="00566B23" w:rsidP="00566B23">
      <w:pPr>
        <w:spacing w:after="0" w:line="240" w:lineRule="auto"/>
        <w:ind w:firstLine="708"/>
        <w:jc w:val="both"/>
        <w:rPr>
          <w:rFonts w:ascii="Times New Roman" w:hAnsi="Times New Roman" w:cs="Times New Roman"/>
          <w:sz w:val="28"/>
          <w:szCs w:val="28"/>
        </w:rPr>
      </w:pPr>
      <w:r w:rsidRPr="00566B23">
        <w:rPr>
          <w:rFonts w:ascii="Times New Roman" w:hAnsi="Times New Roman" w:cs="Times New Roman"/>
          <w:sz w:val="28"/>
          <w:szCs w:val="28"/>
        </w:rPr>
        <w:t>запрашиваемые в запросе сведения с указанием их цели использования;</w:t>
      </w:r>
    </w:p>
    <w:p w:rsidR="00566B23" w:rsidRPr="00566B23" w:rsidRDefault="00566B23" w:rsidP="00566B23">
      <w:pPr>
        <w:spacing w:after="0" w:line="240" w:lineRule="auto"/>
        <w:ind w:firstLine="708"/>
        <w:jc w:val="both"/>
        <w:rPr>
          <w:rFonts w:ascii="Times New Roman" w:hAnsi="Times New Roman" w:cs="Times New Roman"/>
          <w:sz w:val="28"/>
          <w:szCs w:val="28"/>
        </w:rPr>
      </w:pPr>
      <w:r w:rsidRPr="00566B23">
        <w:rPr>
          <w:rFonts w:ascii="Times New Roman" w:hAnsi="Times New Roman" w:cs="Times New Roman"/>
          <w:sz w:val="28"/>
          <w:szCs w:val="28"/>
        </w:rPr>
        <w:t>основание для информационного запроса, срок его направления;</w:t>
      </w:r>
    </w:p>
    <w:p w:rsidR="00566B23" w:rsidRPr="00566B23" w:rsidRDefault="00566B23" w:rsidP="00566B23">
      <w:pPr>
        <w:spacing w:after="0" w:line="240" w:lineRule="auto"/>
        <w:ind w:firstLine="708"/>
        <w:jc w:val="both"/>
        <w:rPr>
          <w:rFonts w:ascii="Times New Roman" w:hAnsi="Times New Roman" w:cs="Times New Roman"/>
          <w:sz w:val="28"/>
          <w:szCs w:val="28"/>
        </w:rPr>
      </w:pPr>
      <w:r w:rsidRPr="00566B23">
        <w:rPr>
          <w:rFonts w:ascii="Times New Roman" w:hAnsi="Times New Roman" w:cs="Times New Roman"/>
          <w:sz w:val="28"/>
          <w:szCs w:val="28"/>
        </w:rPr>
        <w:t>срок, в течение которого результат запроса должен поступить в Администрацию.</w:t>
      </w:r>
    </w:p>
    <w:p w:rsidR="00566B23" w:rsidRPr="00566B23" w:rsidRDefault="00566B23" w:rsidP="00566B23">
      <w:pPr>
        <w:spacing w:after="0" w:line="240" w:lineRule="auto"/>
        <w:ind w:firstLine="708"/>
        <w:jc w:val="both"/>
        <w:rPr>
          <w:rFonts w:ascii="Times New Roman" w:hAnsi="Times New Roman" w:cs="Times New Roman"/>
          <w:sz w:val="28"/>
          <w:szCs w:val="28"/>
        </w:rPr>
      </w:pPr>
      <w:r w:rsidRPr="00566B23">
        <w:rPr>
          <w:rFonts w:ascii="Times New Roman" w:hAnsi="Times New Roman" w:cs="Times New Roman"/>
          <w:sz w:val="28"/>
          <w:szCs w:val="28"/>
        </w:rPr>
        <w:lastRenderedPageBreak/>
        <w:t>Администрация организует между входящими в ее состав отделами обмен сведениями, необходимыми для предоставления муниципальной услуги и находящимися в  ее распоряжении, в том числе в электронной форме. При этом в состав административного регламента включаются сведения о количестве, составе запросов, направляемых в рамках такого обмена, а также о сроках подготовки и направления ответов на такие запросы.</w:t>
      </w:r>
    </w:p>
    <w:p w:rsidR="00566B23" w:rsidRPr="00566B23" w:rsidRDefault="00566B23" w:rsidP="00566B23">
      <w:pPr>
        <w:spacing w:after="0" w:line="240" w:lineRule="auto"/>
        <w:ind w:firstLine="708"/>
        <w:jc w:val="both"/>
        <w:rPr>
          <w:rFonts w:ascii="Times New Roman" w:hAnsi="Times New Roman" w:cs="Times New Roman"/>
          <w:sz w:val="28"/>
          <w:szCs w:val="28"/>
        </w:rPr>
      </w:pPr>
      <w:bookmarkStart w:id="54" w:name="sub_1029"/>
      <w:r w:rsidRPr="00566B23">
        <w:rPr>
          <w:rFonts w:ascii="Times New Roman" w:hAnsi="Times New Roman" w:cs="Times New Roman"/>
          <w:sz w:val="28"/>
          <w:szCs w:val="28"/>
        </w:rPr>
        <w:t>2.21. В описание административной процедуры приостановления предоставления муниципальной услуги включаются следующие положения:</w:t>
      </w:r>
    </w:p>
    <w:p w:rsidR="00566B23" w:rsidRPr="00566B23" w:rsidRDefault="00566B23" w:rsidP="00566B23">
      <w:pPr>
        <w:spacing w:after="0" w:line="240" w:lineRule="auto"/>
        <w:ind w:firstLine="708"/>
        <w:jc w:val="both"/>
        <w:rPr>
          <w:rFonts w:ascii="Times New Roman" w:hAnsi="Times New Roman" w:cs="Times New Roman"/>
          <w:sz w:val="28"/>
          <w:szCs w:val="28"/>
        </w:rPr>
      </w:pPr>
      <w:bookmarkStart w:id="55" w:name="sub_3062"/>
      <w:bookmarkEnd w:id="54"/>
      <w:r w:rsidRPr="00566B23">
        <w:rPr>
          <w:rFonts w:ascii="Times New Roman" w:hAnsi="Times New Roman" w:cs="Times New Roman"/>
          <w:sz w:val="28"/>
          <w:szCs w:val="28"/>
        </w:rPr>
        <w:t> перечень оснований для приостановления предоставления муниципальной услуги, а в случае отсутствия таких оснований – указание на их отсутствие;</w:t>
      </w:r>
    </w:p>
    <w:p w:rsidR="00566B23" w:rsidRPr="00566B23" w:rsidRDefault="00566B23" w:rsidP="00566B23">
      <w:pPr>
        <w:spacing w:after="0" w:line="240" w:lineRule="auto"/>
        <w:ind w:firstLine="708"/>
        <w:jc w:val="both"/>
        <w:rPr>
          <w:rFonts w:ascii="Times New Roman" w:hAnsi="Times New Roman" w:cs="Times New Roman"/>
          <w:sz w:val="28"/>
          <w:szCs w:val="28"/>
        </w:rPr>
      </w:pPr>
      <w:bookmarkStart w:id="56" w:name="sub_3063"/>
      <w:bookmarkEnd w:id="55"/>
      <w:r w:rsidRPr="00566B23">
        <w:rPr>
          <w:rFonts w:ascii="Times New Roman" w:hAnsi="Times New Roman" w:cs="Times New Roman"/>
          <w:sz w:val="28"/>
          <w:szCs w:val="28"/>
        </w:rPr>
        <w:t> состав и содержание осуществляемых при приостановлении предоставления муниципальной услуги административных действий;</w:t>
      </w:r>
    </w:p>
    <w:p w:rsidR="00566B23" w:rsidRPr="00566B23" w:rsidRDefault="00566B23" w:rsidP="00566B23">
      <w:pPr>
        <w:spacing w:after="0" w:line="240" w:lineRule="auto"/>
        <w:ind w:firstLine="708"/>
        <w:jc w:val="both"/>
        <w:rPr>
          <w:rFonts w:ascii="Times New Roman" w:hAnsi="Times New Roman" w:cs="Times New Roman"/>
          <w:sz w:val="28"/>
          <w:szCs w:val="28"/>
        </w:rPr>
      </w:pPr>
      <w:bookmarkStart w:id="57" w:name="sub_3064"/>
      <w:bookmarkEnd w:id="56"/>
      <w:r w:rsidRPr="00566B23">
        <w:rPr>
          <w:rFonts w:ascii="Times New Roman" w:hAnsi="Times New Roman" w:cs="Times New Roman"/>
          <w:sz w:val="28"/>
          <w:szCs w:val="28"/>
        </w:rPr>
        <w:t> перечень оснований для возобновления предоставления муниципальной услуги.</w:t>
      </w:r>
    </w:p>
    <w:p w:rsidR="00566B23" w:rsidRPr="00566B23" w:rsidRDefault="00566B23" w:rsidP="00566B23">
      <w:pPr>
        <w:spacing w:after="0" w:line="240" w:lineRule="auto"/>
        <w:ind w:firstLine="708"/>
        <w:jc w:val="both"/>
        <w:rPr>
          <w:rFonts w:ascii="Times New Roman" w:hAnsi="Times New Roman" w:cs="Times New Roman"/>
          <w:sz w:val="28"/>
          <w:szCs w:val="28"/>
        </w:rPr>
      </w:pPr>
      <w:bookmarkStart w:id="58" w:name="sub_1030"/>
      <w:bookmarkEnd w:id="57"/>
      <w:r w:rsidRPr="00566B23">
        <w:rPr>
          <w:rFonts w:ascii="Times New Roman" w:hAnsi="Times New Roman" w:cs="Times New Roman"/>
          <w:sz w:val="28"/>
          <w:szCs w:val="28"/>
        </w:rPr>
        <w:t>2.22. В описание административной процедуры принятия решения о предоставлении (об отказе в предоставлении) муниципальной услуги включаются следующие положения:</w:t>
      </w:r>
    </w:p>
    <w:p w:rsidR="00566B23" w:rsidRPr="00566B23" w:rsidRDefault="00566B23" w:rsidP="00566B23">
      <w:pPr>
        <w:spacing w:after="0" w:line="240" w:lineRule="auto"/>
        <w:ind w:firstLine="708"/>
        <w:jc w:val="both"/>
        <w:rPr>
          <w:rFonts w:ascii="Times New Roman" w:hAnsi="Times New Roman" w:cs="Times New Roman"/>
          <w:sz w:val="28"/>
          <w:szCs w:val="28"/>
        </w:rPr>
      </w:pPr>
      <w:bookmarkStart w:id="59" w:name="sub_3065"/>
      <w:bookmarkEnd w:id="58"/>
      <w:r w:rsidRPr="00566B23">
        <w:rPr>
          <w:rFonts w:ascii="Times New Roman" w:hAnsi="Times New Roman" w:cs="Times New Roman"/>
          <w:sz w:val="28"/>
          <w:szCs w:val="28"/>
        </w:rPr>
        <w:t>критерии принятия решения о предоставлении (об отказе в предоставлении) муниципальной услуги;</w:t>
      </w:r>
    </w:p>
    <w:p w:rsidR="00566B23" w:rsidRPr="00566B23" w:rsidRDefault="00566B23" w:rsidP="00566B23">
      <w:pPr>
        <w:spacing w:after="0" w:line="240" w:lineRule="auto"/>
        <w:ind w:firstLine="708"/>
        <w:jc w:val="both"/>
        <w:rPr>
          <w:rFonts w:ascii="Times New Roman" w:hAnsi="Times New Roman" w:cs="Times New Roman"/>
          <w:sz w:val="28"/>
          <w:szCs w:val="28"/>
        </w:rPr>
      </w:pPr>
      <w:bookmarkStart w:id="60" w:name="sub_3066"/>
      <w:bookmarkEnd w:id="59"/>
      <w:r w:rsidRPr="00566B23">
        <w:rPr>
          <w:rFonts w:ascii="Times New Roman" w:hAnsi="Times New Roman" w:cs="Times New Roman"/>
          <w:sz w:val="28"/>
          <w:szCs w:val="28"/>
        </w:rPr>
        <w:t>срок принятия решения о предоставлении (об отказе в предоставлении) муниципальной услуги, исчисляемый с даты получения Администрацией всех сведений, необходимых для принятия решения.</w:t>
      </w:r>
    </w:p>
    <w:p w:rsidR="00566B23" w:rsidRPr="00566B23" w:rsidRDefault="00566B23" w:rsidP="00566B23">
      <w:pPr>
        <w:spacing w:after="0" w:line="240" w:lineRule="auto"/>
        <w:ind w:firstLine="708"/>
        <w:jc w:val="both"/>
        <w:rPr>
          <w:rFonts w:ascii="Times New Roman" w:hAnsi="Times New Roman" w:cs="Times New Roman"/>
          <w:sz w:val="28"/>
          <w:szCs w:val="28"/>
        </w:rPr>
      </w:pPr>
      <w:bookmarkStart w:id="61" w:name="sub_1031"/>
      <w:bookmarkEnd w:id="60"/>
      <w:r w:rsidRPr="00566B23">
        <w:rPr>
          <w:rFonts w:ascii="Times New Roman" w:hAnsi="Times New Roman" w:cs="Times New Roman"/>
          <w:sz w:val="28"/>
          <w:szCs w:val="28"/>
        </w:rPr>
        <w:t>2.23. В описание административной процедуры предоставления результата муниципальной услуги включаются следующие положения:</w:t>
      </w:r>
    </w:p>
    <w:p w:rsidR="00566B23" w:rsidRPr="00566B23" w:rsidRDefault="00566B23" w:rsidP="00566B23">
      <w:pPr>
        <w:spacing w:after="0" w:line="240" w:lineRule="auto"/>
        <w:ind w:firstLine="708"/>
        <w:jc w:val="both"/>
        <w:rPr>
          <w:rFonts w:ascii="Times New Roman" w:hAnsi="Times New Roman" w:cs="Times New Roman"/>
          <w:sz w:val="28"/>
          <w:szCs w:val="28"/>
        </w:rPr>
      </w:pPr>
      <w:bookmarkStart w:id="62" w:name="sub_3067"/>
      <w:bookmarkEnd w:id="61"/>
      <w:r w:rsidRPr="00566B23">
        <w:rPr>
          <w:rFonts w:ascii="Times New Roman" w:hAnsi="Times New Roman" w:cs="Times New Roman"/>
          <w:sz w:val="28"/>
          <w:szCs w:val="28"/>
        </w:rPr>
        <w:t xml:space="preserve"> способы предоставления результата муниципальной услуги;</w:t>
      </w:r>
    </w:p>
    <w:p w:rsidR="00566B23" w:rsidRPr="00566B23" w:rsidRDefault="00566B23" w:rsidP="00566B23">
      <w:pPr>
        <w:spacing w:after="0" w:line="240" w:lineRule="auto"/>
        <w:ind w:firstLine="708"/>
        <w:jc w:val="both"/>
        <w:rPr>
          <w:rFonts w:ascii="Times New Roman" w:hAnsi="Times New Roman" w:cs="Times New Roman"/>
          <w:sz w:val="28"/>
          <w:szCs w:val="28"/>
        </w:rPr>
      </w:pPr>
      <w:bookmarkStart w:id="63" w:name="sub_3068"/>
      <w:bookmarkEnd w:id="62"/>
      <w:r w:rsidRPr="00566B23">
        <w:rPr>
          <w:rFonts w:ascii="Times New Roman" w:hAnsi="Times New Roman" w:cs="Times New Roman"/>
          <w:sz w:val="28"/>
          <w:szCs w:val="28"/>
        </w:rPr>
        <w:t> срок предоставления заявителю результата муниципальной услуги, исчисляемый со дня принятия решения о предоставлении муниципальной услуги;</w:t>
      </w:r>
    </w:p>
    <w:p w:rsidR="00566B23" w:rsidRPr="00566B23" w:rsidRDefault="00566B23" w:rsidP="00566B23">
      <w:pPr>
        <w:spacing w:after="0" w:line="240" w:lineRule="auto"/>
        <w:ind w:firstLine="708"/>
        <w:jc w:val="both"/>
        <w:rPr>
          <w:rFonts w:ascii="Times New Roman" w:hAnsi="Times New Roman" w:cs="Times New Roman"/>
          <w:sz w:val="28"/>
          <w:szCs w:val="28"/>
        </w:rPr>
      </w:pPr>
      <w:bookmarkStart w:id="64" w:name="sub_3069"/>
      <w:bookmarkEnd w:id="63"/>
      <w:r w:rsidRPr="00566B23">
        <w:rPr>
          <w:rFonts w:ascii="Times New Roman" w:hAnsi="Times New Roman" w:cs="Times New Roman"/>
          <w:sz w:val="28"/>
          <w:szCs w:val="28"/>
        </w:rPr>
        <w:t> возможность (невозможность) предоставления Администрацией или многофункциональным центром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566B23" w:rsidRPr="00566B23" w:rsidRDefault="00566B23" w:rsidP="00566B23">
      <w:pPr>
        <w:spacing w:after="0" w:line="240" w:lineRule="auto"/>
        <w:ind w:firstLine="708"/>
        <w:jc w:val="both"/>
        <w:rPr>
          <w:rFonts w:ascii="Times New Roman" w:hAnsi="Times New Roman" w:cs="Times New Roman"/>
          <w:sz w:val="28"/>
          <w:szCs w:val="28"/>
        </w:rPr>
      </w:pPr>
      <w:bookmarkStart w:id="65" w:name="sub_1032"/>
      <w:bookmarkEnd w:id="64"/>
      <w:r w:rsidRPr="00566B23">
        <w:rPr>
          <w:rFonts w:ascii="Times New Roman" w:hAnsi="Times New Roman" w:cs="Times New Roman"/>
          <w:sz w:val="28"/>
          <w:szCs w:val="28"/>
        </w:rPr>
        <w:t>2.24. В описание административной процедуры получения дополнительных сведений от заявителя включаются следующие положения:</w:t>
      </w:r>
    </w:p>
    <w:p w:rsidR="00566B23" w:rsidRPr="00566B23" w:rsidRDefault="00566B23" w:rsidP="00566B23">
      <w:pPr>
        <w:spacing w:after="0" w:line="240" w:lineRule="auto"/>
        <w:ind w:firstLine="708"/>
        <w:jc w:val="both"/>
        <w:rPr>
          <w:rFonts w:ascii="Times New Roman" w:hAnsi="Times New Roman" w:cs="Times New Roman"/>
          <w:sz w:val="28"/>
          <w:szCs w:val="28"/>
        </w:rPr>
      </w:pPr>
      <w:bookmarkStart w:id="66" w:name="sub_3070"/>
      <w:bookmarkEnd w:id="65"/>
      <w:r w:rsidRPr="00566B23">
        <w:rPr>
          <w:rFonts w:ascii="Times New Roman" w:hAnsi="Times New Roman" w:cs="Times New Roman"/>
          <w:sz w:val="28"/>
          <w:szCs w:val="28"/>
        </w:rPr>
        <w:t xml:space="preserve"> основания для получения от заявителя дополнительных документов и (или) информации в процессе предоставления муниципальной услуги;</w:t>
      </w:r>
    </w:p>
    <w:p w:rsidR="00566B23" w:rsidRPr="00566B23" w:rsidRDefault="00566B23" w:rsidP="00566B23">
      <w:pPr>
        <w:spacing w:after="0" w:line="240" w:lineRule="auto"/>
        <w:ind w:firstLine="708"/>
        <w:jc w:val="both"/>
        <w:rPr>
          <w:rFonts w:ascii="Times New Roman" w:hAnsi="Times New Roman" w:cs="Times New Roman"/>
          <w:sz w:val="28"/>
          <w:szCs w:val="28"/>
        </w:rPr>
      </w:pPr>
      <w:bookmarkStart w:id="67" w:name="sub_3071"/>
      <w:bookmarkEnd w:id="66"/>
      <w:r w:rsidRPr="00566B23">
        <w:rPr>
          <w:rFonts w:ascii="Times New Roman" w:hAnsi="Times New Roman" w:cs="Times New Roman"/>
          <w:sz w:val="28"/>
          <w:szCs w:val="28"/>
        </w:rPr>
        <w:t> срок, необходимый для получения таких документов и (или) информации;</w:t>
      </w:r>
    </w:p>
    <w:p w:rsidR="00566B23" w:rsidRPr="00566B23" w:rsidRDefault="00566B23" w:rsidP="00566B23">
      <w:pPr>
        <w:spacing w:after="0" w:line="240" w:lineRule="auto"/>
        <w:ind w:firstLine="708"/>
        <w:jc w:val="both"/>
        <w:rPr>
          <w:rFonts w:ascii="Times New Roman" w:hAnsi="Times New Roman" w:cs="Times New Roman"/>
          <w:sz w:val="28"/>
          <w:szCs w:val="28"/>
        </w:rPr>
      </w:pPr>
      <w:bookmarkStart w:id="68" w:name="sub_3072"/>
      <w:bookmarkEnd w:id="67"/>
      <w:r w:rsidRPr="00566B23">
        <w:rPr>
          <w:rFonts w:ascii="Times New Roman" w:hAnsi="Times New Roman" w:cs="Times New Roman"/>
          <w:sz w:val="28"/>
          <w:szCs w:val="28"/>
        </w:rPr>
        <w:t> указание на необходимость (отсутствие необходимости) для приостановления предоставления муниципальной услуги при необходимости получения от заявителя дополнительных сведений;</w:t>
      </w:r>
    </w:p>
    <w:p w:rsidR="00566B23" w:rsidRPr="00566B23" w:rsidRDefault="00566B23" w:rsidP="00566B23">
      <w:pPr>
        <w:spacing w:after="0" w:line="240" w:lineRule="auto"/>
        <w:ind w:firstLine="708"/>
        <w:jc w:val="both"/>
        <w:rPr>
          <w:rFonts w:ascii="Times New Roman" w:hAnsi="Times New Roman" w:cs="Times New Roman"/>
          <w:sz w:val="28"/>
          <w:szCs w:val="28"/>
        </w:rPr>
      </w:pPr>
      <w:bookmarkStart w:id="69" w:name="sub_3073"/>
      <w:bookmarkEnd w:id="68"/>
      <w:r w:rsidRPr="00566B23">
        <w:rPr>
          <w:rFonts w:ascii="Times New Roman" w:hAnsi="Times New Roman" w:cs="Times New Roman"/>
          <w:sz w:val="28"/>
          <w:szCs w:val="28"/>
        </w:rPr>
        <w:t xml:space="preserve"> перечень федеральных органов исполнительной власти, государственных корпораций, органов государственных внебюджетных фондов, органов </w:t>
      </w:r>
      <w:r w:rsidRPr="00566B23">
        <w:rPr>
          <w:rFonts w:ascii="Times New Roman" w:hAnsi="Times New Roman" w:cs="Times New Roman"/>
          <w:sz w:val="28"/>
          <w:szCs w:val="28"/>
        </w:rPr>
        <w:lastRenderedPageBreak/>
        <w:t>исполнительной власти Краснодарского края, участвующих в административной процедуре, в случае, если они известны (при необходимости).</w:t>
      </w:r>
    </w:p>
    <w:p w:rsidR="00566B23" w:rsidRPr="00566B23" w:rsidRDefault="00566B23" w:rsidP="00566B23">
      <w:pPr>
        <w:spacing w:after="0" w:line="240" w:lineRule="auto"/>
        <w:ind w:firstLine="708"/>
        <w:jc w:val="both"/>
        <w:rPr>
          <w:rFonts w:ascii="Times New Roman" w:hAnsi="Times New Roman" w:cs="Times New Roman"/>
          <w:sz w:val="28"/>
          <w:szCs w:val="28"/>
        </w:rPr>
      </w:pPr>
      <w:bookmarkStart w:id="70" w:name="sub_1033"/>
      <w:bookmarkEnd w:id="69"/>
      <w:r w:rsidRPr="00566B23">
        <w:rPr>
          <w:rFonts w:ascii="Times New Roman" w:hAnsi="Times New Roman" w:cs="Times New Roman"/>
          <w:sz w:val="28"/>
          <w:szCs w:val="28"/>
        </w:rPr>
        <w:t>2.25. В случае если вариант предоставления муниципальной услуги предполагает предоставление муниципальной услуги в упреждающем (</w:t>
      </w:r>
      <w:proofErr w:type="spellStart"/>
      <w:r w:rsidRPr="00566B23">
        <w:rPr>
          <w:rFonts w:ascii="Times New Roman" w:hAnsi="Times New Roman" w:cs="Times New Roman"/>
          <w:sz w:val="28"/>
          <w:szCs w:val="28"/>
        </w:rPr>
        <w:t>проактивном</w:t>
      </w:r>
      <w:proofErr w:type="spellEnd"/>
      <w:r w:rsidRPr="00566B23">
        <w:rPr>
          <w:rFonts w:ascii="Times New Roman" w:hAnsi="Times New Roman" w:cs="Times New Roman"/>
          <w:sz w:val="28"/>
          <w:szCs w:val="28"/>
        </w:rPr>
        <w:t>) режиме, в состав подраздела, содержащего описание варианта предоставления муниципальной услуги, включаются следующие положения:</w:t>
      </w:r>
    </w:p>
    <w:p w:rsidR="00566B23" w:rsidRPr="00566B23" w:rsidRDefault="00566B23" w:rsidP="00566B23">
      <w:pPr>
        <w:spacing w:after="0" w:line="240" w:lineRule="auto"/>
        <w:ind w:firstLine="708"/>
        <w:jc w:val="both"/>
        <w:rPr>
          <w:rFonts w:ascii="Times New Roman" w:hAnsi="Times New Roman" w:cs="Times New Roman"/>
          <w:sz w:val="28"/>
          <w:szCs w:val="28"/>
        </w:rPr>
      </w:pPr>
      <w:bookmarkStart w:id="71" w:name="sub_3074"/>
      <w:bookmarkEnd w:id="70"/>
      <w:r w:rsidRPr="00566B23">
        <w:rPr>
          <w:rFonts w:ascii="Times New Roman" w:hAnsi="Times New Roman" w:cs="Times New Roman"/>
          <w:sz w:val="28"/>
          <w:szCs w:val="28"/>
        </w:rPr>
        <w:t> указание на необходимость предварительной подачи заявителем запроса о предоставлении ему данной муниципальной услуги в упреждающем (</w:t>
      </w:r>
      <w:proofErr w:type="spellStart"/>
      <w:r w:rsidRPr="00566B23">
        <w:rPr>
          <w:rFonts w:ascii="Times New Roman" w:hAnsi="Times New Roman" w:cs="Times New Roman"/>
          <w:sz w:val="28"/>
          <w:szCs w:val="28"/>
        </w:rPr>
        <w:t>проактивном</w:t>
      </w:r>
      <w:proofErr w:type="spellEnd"/>
      <w:r w:rsidRPr="00566B23">
        <w:rPr>
          <w:rFonts w:ascii="Times New Roman" w:hAnsi="Times New Roman" w:cs="Times New Roman"/>
          <w:sz w:val="28"/>
          <w:szCs w:val="28"/>
        </w:rPr>
        <w:t xml:space="preserve">) режиме или подачи заявителем запроса о предоставлении данной муниципальной услуги после осуществления Администрацией, отделом Администрации мероприятий в соответствии с </w:t>
      </w:r>
      <w:hyperlink r:id="rId11" w:history="1">
        <w:r w:rsidRPr="00566B23">
          <w:rPr>
            <w:rFonts w:ascii="Times New Roman" w:hAnsi="Times New Roman" w:cs="Times New Roman"/>
            <w:sz w:val="28"/>
            <w:szCs w:val="28"/>
          </w:rPr>
          <w:t>пунктом 1 части 1 статьи 7</w:t>
        </w:r>
      </w:hyperlink>
      <w:r w:rsidRPr="00566B23">
        <w:rPr>
          <w:rFonts w:ascii="Times New Roman" w:hAnsi="Times New Roman" w:cs="Times New Roman"/>
          <w:sz w:val="28"/>
          <w:szCs w:val="28"/>
        </w:rPr>
        <w:t xml:space="preserve"> Федерального закона № 210-ФЗ;</w:t>
      </w:r>
    </w:p>
    <w:p w:rsidR="00566B23" w:rsidRPr="00566B23" w:rsidRDefault="00566B23" w:rsidP="00566B23">
      <w:pPr>
        <w:spacing w:after="0" w:line="240" w:lineRule="auto"/>
        <w:ind w:firstLine="708"/>
        <w:jc w:val="both"/>
        <w:rPr>
          <w:rFonts w:ascii="Times New Roman" w:hAnsi="Times New Roman" w:cs="Times New Roman"/>
          <w:sz w:val="28"/>
          <w:szCs w:val="28"/>
        </w:rPr>
      </w:pPr>
      <w:bookmarkStart w:id="72" w:name="sub_3075"/>
      <w:bookmarkEnd w:id="71"/>
      <w:r w:rsidRPr="00566B23">
        <w:rPr>
          <w:rFonts w:ascii="Times New Roman" w:hAnsi="Times New Roman" w:cs="Times New Roman"/>
          <w:sz w:val="28"/>
          <w:szCs w:val="28"/>
        </w:rPr>
        <w:t> сведения о юридическом факте, поступление которого в информационную систему Администрации является основанием для предоставления заявителю данной муниципальной услуги в упреждающем (</w:t>
      </w:r>
      <w:proofErr w:type="spellStart"/>
      <w:r w:rsidRPr="00566B23">
        <w:rPr>
          <w:rFonts w:ascii="Times New Roman" w:hAnsi="Times New Roman" w:cs="Times New Roman"/>
          <w:sz w:val="28"/>
          <w:szCs w:val="28"/>
        </w:rPr>
        <w:t>проактивном</w:t>
      </w:r>
      <w:proofErr w:type="spellEnd"/>
      <w:r w:rsidRPr="00566B23">
        <w:rPr>
          <w:rFonts w:ascii="Times New Roman" w:hAnsi="Times New Roman" w:cs="Times New Roman"/>
          <w:sz w:val="28"/>
          <w:szCs w:val="28"/>
        </w:rPr>
        <w:t>) режиме;</w:t>
      </w:r>
    </w:p>
    <w:p w:rsidR="00566B23" w:rsidRPr="00566B23" w:rsidRDefault="00566B23" w:rsidP="00566B23">
      <w:pPr>
        <w:spacing w:after="0" w:line="240" w:lineRule="auto"/>
        <w:ind w:firstLine="708"/>
        <w:jc w:val="both"/>
        <w:rPr>
          <w:rFonts w:ascii="Times New Roman" w:hAnsi="Times New Roman" w:cs="Times New Roman"/>
          <w:sz w:val="28"/>
          <w:szCs w:val="28"/>
        </w:rPr>
      </w:pPr>
      <w:bookmarkStart w:id="73" w:name="sub_3076"/>
      <w:bookmarkEnd w:id="72"/>
      <w:r w:rsidRPr="00566B23">
        <w:rPr>
          <w:rFonts w:ascii="Times New Roman" w:hAnsi="Times New Roman" w:cs="Times New Roman"/>
          <w:sz w:val="28"/>
          <w:szCs w:val="28"/>
        </w:rPr>
        <w:t>наименование информационной системы, из которой должны поступить сведения, указанные в абзаце третьем настоящего пункта, а также информационной системы Администрации, в которую должны поступить данные сведения;</w:t>
      </w:r>
    </w:p>
    <w:p w:rsidR="00566B23" w:rsidRPr="00566B23" w:rsidRDefault="00566B23" w:rsidP="00566B23">
      <w:pPr>
        <w:spacing w:after="0" w:line="240" w:lineRule="auto"/>
        <w:ind w:firstLine="708"/>
        <w:jc w:val="both"/>
        <w:rPr>
          <w:rFonts w:ascii="Times New Roman" w:hAnsi="Times New Roman" w:cs="Times New Roman"/>
          <w:sz w:val="28"/>
          <w:szCs w:val="28"/>
        </w:rPr>
      </w:pPr>
      <w:bookmarkStart w:id="74" w:name="sub_3077"/>
      <w:bookmarkEnd w:id="73"/>
      <w:r w:rsidRPr="00566B23">
        <w:rPr>
          <w:rFonts w:ascii="Times New Roman" w:hAnsi="Times New Roman" w:cs="Times New Roman"/>
          <w:sz w:val="28"/>
          <w:szCs w:val="28"/>
        </w:rPr>
        <w:t> состав, последовательность и сроки выполнения административных процедур, осуществляемых Администрацией, отделом Администрации, после поступления в информационную систему сведений, указанных в абзаце третьем настоящего пункта.</w:t>
      </w:r>
    </w:p>
    <w:p w:rsidR="00566B23" w:rsidRPr="00566B23" w:rsidRDefault="00566B23" w:rsidP="00566B23">
      <w:pPr>
        <w:spacing w:after="0" w:line="240" w:lineRule="auto"/>
        <w:ind w:firstLine="708"/>
        <w:jc w:val="both"/>
        <w:rPr>
          <w:rFonts w:ascii="Times New Roman" w:hAnsi="Times New Roman" w:cs="Times New Roman"/>
          <w:sz w:val="28"/>
          <w:szCs w:val="28"/>
        </w:rPr>
      </w:pPr>
      <w:bookmarkStart w:id="75" w:name="sub_1034"/>
      <w:bookmarkEnd w:id="74"/>
      <w:r w:rsidRPr="00566B23">
        <w:rPr>
          <w:rFonts w:ascii="Times New Roman" w:hAnsi="Times New Roman" w:cs="Times New Roman"/>
          <w:sz w:val="28"/>
          <w:szCs w:val="28"/>
        </w:rPr>
        <w:t>2.26. Раздел «Формы контроля за исполнением административного регламента» состоит из следующих подразделов:</w:t>
      </w:r>
    </w:p>
    <w:p w:rsidR="00566B23" w:rsidRPr="00566B23" w:rsidRDefault="00566B23" w:rsidP="00566B23">
      <w:pPr>
        <w:spacing w:after="0" w:line="240" w:lineRule="auto"/>
        <w:ind w:firstLine="708"/>
        <w:jc w:val="both"/>
        <w:rPr>
          <w:rFonts w:ascii="Times New Roman" w:hAnsi="Times New Roman" w:cs="Times New Roman"/>
          <w:sz w:val="28"/>
          <w:szCs w:val="28"/>
        </w:rPr>
      </w:pPr>
      <w:bookmarkStart w:id="76" w:name="sub_3078"/>
      <w:bookmarkEnd w:id="75"/>
      <w:r w:rsidRPr="00566B23">
        <w:rPr>
          <w:rFonts w:ascii="Times New Roman" w:hAnsi="Times New Roman" w:cs="Times New Roman"/>
          <w:sz w:val="28"/>
          <w:szCs w:val="28"/>
        </w:rPr>
        <w:t xml:space="preserve"> порядок осуществления текущего </w:t>
      </w:r>
      <w:proofErr w:type="gramStart"/>
      <w:r w:rsidRPr="00566B23">
        <w:rPr>
          <w:rFonts w:ascii="Times New Roman" w:hAnsi="Times New Roman" w:cs="Times New Roman"/>
          <w:sz w:val="28"/>
          <w:szCs w:val="28"/>
        </w:rPr>
        <w:t>контроля за</w:t>
      </w:r>
      <w:proofErr w:type="gramEnd"/>
      <w:r w:rsidRPr="00566B23">
        <w:rPr>
          <w:rFonts w:ascii="Times New Roman" w:hAnsi="Times New Roman" w:cs="Times New Roman"/>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66B23" w:rsidRPr="00566B23" w:rsidRDefault="00566B23" w:rsidP="00566B23">
      <w:pPr>
        <w:spacing w:after="0" w:line="240" w:lineRule="auto"/>
        <w:ind w:firstLine="708"/>
        <w:jc w:val="both"/>
        <w:rPr>
          <w:rFonts w:ascii="Times New Roman" w:hAnsi="Times New Roman" w:cs="Times New Roman"/>
          <w:sz w:val="28"/>
          <w:szCs w:val="28"/>
        </w:rPr>
      </w:pPr>
      <w:bookmarkStart w:id="77" w:name="sub_3079"/>
      <w:bookmarkEnd w:id="76"/>
      <w:r w:rsidRPr="00566B23">
        <w:rPr>
          <w:rFonts w:ascii="Times New Roman" w:hAnsi="Times New Roman" w:cs="Times New Roman"/>
          <w:sz w:val="28"/>
          <w:szCs w:val="28"/>
        </w:rPr>
        <w:t>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566B23" w:rsidRPr="00566B23" w:rsidRDefault="00566B23" w:rsidP="00566B23">
      <w:pPr>
        <w:spacing w:after="0" w:line="240" w:lineRule="auto"/>
        <w:ind w:firstLine="708"/>
        <w:jc w:val="both"/>
        <w:rPr>
          <w:rFonts w:ascii="Times New Roman" w:hAnsi="Times New Roman" w:cs="Times New Roman"/>
          <w:sz w:val="28"/>
          <w:szCs w:val="28"/>
        </w:rPr>
      </w:pPr>
      <w:bookmarkStart w:id="78" w:name="sub_3080"/>
      <w:bookmarkEnd w:id="77"/>
      <w:r w:rsidRPr="00566B23">
        <w:rPr>
          <w:rFonts w:ascii="Times New Roman" w:hAnsi="Times New Roman" w:cs="Times New Roman"/>
          <w:sz w:val="28"/>
          <w:szCs w:val="28"/>
        </w:rPr>
        <w:t> ответственность должностных лиц Администрации, отдела Администрации за решения и действия (бездействие), принимаемые (осуществляемые) ими в ходе предоставления муниципальной услуги;</w:t>
      </w:r>
    </w:p>
    <w:p w:rsidR="00566B23" w:rsidRPr="00566B23" w:rsidRDefault="00566B23" w:rsidP="00566B23">
      <w:pPr>
        <w:spacing w:after="0" w:line="240" w:lineRule="auto"/>
        <w:ind w:firstLine="708"/>
        <w:jc w:val="both"/>
        <w:rPr>
          <w:rFonts w:ascii="Times New Roman" w:hAnsi="Times New Roman" w:cs="Times New Roman"/>
          <w:sz w:val="28"/>
          <w:szCs w:val="28"/>
        </w:rPr>
      </w:pPr>
      <w:bookmarkStart w:id="79" w:name="sub_3081"/>
      <w:bookmarkEnd w:id="78"/>
      <w:r w:rsidRPr="00566B23">
        <w:rPr>
          <w:rFonts w:ascii="Times New Roman" w:hAnsi="Times New Roman" w:cs="Times New Roman"/>
          <w:sz w:val="28"/>
          <w:szCs w:val="28"/>
        </w:rPr>
        <w:t>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566B23" w:rsidRPr="00566B23" w:rsidRDefault="00566B23" w:rsidP="00566B23">
      <w:pPr>
        <w:spacing w:after="0" w:line="240" w:lineRule="auto"/>
        <w:ind w:firstLine="708"/>
        <w:jc w:val="both"/>
        <w:rPr>
          <w:rFonts w:ascii="Times New Roman" w:hAnsi="Times New Roman" w:cs="Times New Roman"/>
          <w:sz w:val="28"/>
          <w:szCs w:val="28"/>
        </w:rPr>
      </w:pPr>
      <w:bookmarkStart w:id="80" w:name="sub_1035"/>
      <w:bookmarkEnd w:id="79"/>
      <w:r w:rsidRPr="00566B23">
        <w:rPr>
          <w:rFonts w:ascii="Times New Roman" w:hAnsi="Times New Roman" w:cs="Times New Roman"/>
          <w:sz w:val="28"/>
          <w:szCs w:val="28"/>
        </w:rPr>
        <w:t xml:space="preserve">2.27. Раздел «Досудебный (внесудебный) порядок обжалования решений и действий (бездействия) Администрации, отдела Администрации,  многофункционального центра, организаций, указанных в </w:t>
      </w:r>
      <w:hyperlink r:id="rId12" w:history="1">
        <w:r w:rsidRPr="00566B23">
          <w:rPr>
            <w:rFonts w:ascii="Times New Roman" w:hAnsi="Times New Roman" w:cs="Times New Roman"/>
            <w:sz w:val="28"/>
            <w:szCs w:val="28"/>
          </w:rPr>
          <w:t>части 1</w:t>
        </w:r>
      </w:hyperlink>
      <w:r w:rsidRPr="00566B23">
        <w:rPr>
          <w:rFonts w:ascii="Times New Roman" w:hAnsi="Times New Roman" w:cs="Times New Roman"/>
          <w:sz w:val="28"/>
          <w:szCs w:val="28"/>
        </w:rPr>
        <w:t>.1</w:t>
      </w:r>
      <w:hyperlink r:id="rId13" w:history="1">
        <w:r w:rsidRPr="00566B23">
          <w:rPr>
            <w:rFonts w:ascii="Times New Roman" w:hAnsi="Times New Roman" w:cs="Times New Roman"/>
            <w:sz w:val="28"/>
            <w:szCs w:val="28"/>
          </w:rPr>
          <w:t xml:space="preserve"> статьи 16 Федерального закона № 210-ФЗ, а также их должностных лиц,  муниципальных </w:t>
        </w:r>
        <w:r w:rsidRPr="00566B23">
          <w:rPr>
            <w:rFonts w:ascii="Times New Roman" w:hAnsi="Times New Roman" w:cs="Times New Roman"/>
            <w:sz w:val="28"/>
            <w:szCs w:val="28"/>
          </w:rPr>
          <w:lastRenderedPageBreak/>
          <w:t>служащих, работников» должен содержать способы информирования заявителей о порядке досудебного (внесудебного) обжалования, а также формы и способы подачи заявителями жалобы.</w:t>
        </w:r>
      </w:hyperlink>
    </w:p>
    <w:bookmarkEnd w:id="80"/>
    <w:p w:rsidR="00566B23" w:rsidRPr="00566B23" w:rsidRDefault="00566B23" w:rsidP="00566B23">
      <w:pPr>
        <w:spacing w:after="0" w:line="240" w:lineRule="auto"/>
        <w:rPr>
          <w:rFonts w:ascii="Times New Roman" w:hAnsi="Times New Roman" w:cs="Times New Roman"/>
          <w:sz w:val="28"/>
          <w:szCs w:val="28"/>
        </w:rPr>
      </w:pPr>
    </w:p>
    <w:p w:rsidR="00566B23" w:rsidRPr="00566B23" w:rsidRDefault="00566B23" w:rsidP="00566B23">
      <w:pPr>
        <w:spacing w:after="0" w:line="240" w:lineRule="auto"/>
        <w:jc w:val="center"/>
        <w:rPr>
          <w:rFonts w:ascii="Times New Roman" w:hAnsi="Times New Roman" w:cs="Times New Roman"/>
          <w:b/>
          <w:sz w:val="28"/>
          <w:szCs w:val="28"/>
        </w:rPr>
      </w:pPr>
      <w:bookmarkStart w:id="81" w:name="sub_3018"/>
      <w:r w:rsidRPr="00566B23">
        <w:rPr>
          <w:rFonts w:ascii="Times New Roman" w:hAnsi="Times New Roman" w:cs="Times New Roman"/>
          <w:b/>
          <w:sz w:val="28"/>
          <w:szCs w:val="28"/>
        </w:rPr>
        <w:t>3. Порядок согласования и утверждения</w:t>
      </w:r>
    </w:p>
    <w:p w:rsidR="00566B23" w:rsidRPr="00566B23" w:rsidRDefault="00566B23" w:rsidP="00566B23">
      <w:pPr>
        <w:spacing w:after="0" w:line="240" w:lineRule="auto"/>
        <w:jc w:val="center"/>
        <w:rPr>
          <w:rFonts w:ascii="Times New Roman" w:hAnsi="Times New Roman" w:cs="Times New Roman"/>
          <w:b/>
          <w:sz w:val="28"/>
          <w:szCs w:val="28"/>
        </w:rPr>
      </w:pPr>
      <w:r w:rsidRPr="00566B23">
        <w:rPr>
          <w:rFonts w:ascii="Times New Roman" w:hAnsi="Times New Roman" w:cs="Times New Roman"/>
          <w:b/>
          <w:sz w:val="28"/>
          <w:szCs w:val="28"/>
        </w:rPr>
        <w:t>административных регламентов</w:t>
      </w:r>
    </w:p>
    <w:bookmarkEnd w:id="81"/>
    <w:p w:rsidR="00566B23" w:rsidRPr="00566B23" w:rsidRDefault="00566B23" w:rsidP="00566B23">
      <w:pPr>
        <w:spacing w:after="0" w:line="240" w:lineRule="auto"/>
        <w:rPr>
          <w:rFonts w:ascii="Times New Roman" w:hAnsi="Times New Roman" w:cs="Times New Roman"/>
          <w:sz w:val="28"/>
          <w:szCs w:val="28"/>
        </w:rPr>
      </w:pPr>
    </w:p>
    <w:p w:rsidR="00566B23" w:rsidRPr="00566B23" w:rsidRDefault="00566B23" w:rsidP="00566B23">
      <w:pPr>
        <w:spacing w:after="0" w:line="240" w:lineRule="auto"/>
        <w:ind w:firstLine="708"/>
        <w:jc w:val="both"/>
        <w:rPr>
          <w:rFonts w:ascii="Times New Roman" w:hAnsi="Times New Roman" w:cs="Times New Roman"/>
          <w:sz w:val="28"/>
          <w:szCs w:val="28"/>
        </w:rPr>
      </w:pPr>
      <w:bookmarkStart w:id="82" w:name="sub_1036"/>
      <w:r w:rsidRPr="00566B23">
        <w:rPr>
          <w:rFonts w:ascii="Times New Roman" w:hAnsi="Times New Roman" w:cs="Times New Roman"/>
          <w:sz w:val="28"/>
          <w:szCs w:val="28"/>
        </w:rPr>
        <w:t xml:space="preserve">3.1. При разработке и утверждении проектов административных регламентов применяются </w:t>
      </w:r>
      <w:hyperlink r:id="rId14" w:history="1">
        <w:r w:rsidRPr="00566B23">
          <w:rPr>
            <w:rFonts w:ascii="Times New Roman" w:hAnsi="Times New Roman" w:cs="Times New Roman"/>
            <w:sz w:val="28"/>
            <w:szCs w:val="28"/>
          </w:rPr>
          <w:t>правила</w:t>
        </w:r>
      </w:hyperlink>
      <w:r w:rsidRPr="00566B23">
        <w:rPr>
          <w:rFonts w:ascii="Times New Roman" w:hAnsi="Times New Roman" w:cs="Times New Roman"/>
          <w:sz w:val="28"/>
          <w:szCs w:val="28"/>
        </w:rPr>
        <w:t xml:space="preserve"> подготовки  муниципальных правовых актов, содержащиеся в  Инструкции по делопроизводству, утвержденной постановлением администрации </w:t>
      </w:r>
      <w:r w:rsidR="00EC5488" w:rsidRPr="00620618">
        <w:rPr>
          <w:rFonts w:ascii="Times New Roman" w:hAnsi="Times New Roman"/>
          <w:sz w:val="28"/>
          <w:szCs w:val="28"/>
        </w:rPr>
        <w:t>Полтавского сельского поселения Красноармейского района</w:t>
      </w:r>
      <w:r w:rsidRPr="00566B23">
        <w:rPr>
          <w:rFonts w:ascii="Times New Roman" w:hAnsi="Times New Roman" w:cs="Times New Roman"/>
          <w:sz w:val="28"/>
          <w:szCs w:val="28"/>
        </w:rPr>
        <w:t xml:space="preserve">  (далее – Инструкция по делопроизводству).</w:t>
      </w:r>
    </w:p>
    <w:p w:rsidR="00566B23" w:rsidRPr="00566B23" w:rsidRDefault="00566B23" w:rsidP="00566B23">
      <w:pPr>
        <w:spacing w:after="0" w:line="240" w:lineRule="auto"/>
        <w:ind w:firstLine="708"/>
        <w:jc w:val="both"/>
        <w:rPr>
          <w:rFonts w:ascii="Times New Roman" w:hAnsi="Times New Roman" w:cs="Times New Roman"/>
          <w:sz w:val="28"/>
          <w:szCs w:val="28"/>
        </w:rPr>
      </w:pPr>
      <w:bookmarkStart w:id="83" w:name="sub_1037"/>
      <w:bookmarkEnd w:id="82"/>
      <w:r w:rsidRPr="00566B23">
        <w:rPr>
          <w:rFonts w:ascii="Times New Roman" w:hAnsi="Times New Roman" w:cs="Times New Roman"/>
          <w:sz w:val="28"/>
          <w:szCs w:val="28"/>
        </w:rPr>
        <w:t>3.2. Проект административного регламента формируется отделом Администрации в машиночитаемом формате в электронном виде в реестре услуг Краснодарского края.</w:t>
      </w:r>
    </w:p>
    <w:p w:rsidR="00566B23" w:rsidRPr="00566B23" w:rsidRDefault="00566B23" w:rsidP="00566B23">
      <w:pPr>
        <w:spacing w:after="0" w:line="240" w:lineRule="auto"/>
        <w:ind w:firstLine="708"/>
        <w:jc w:val="both"/>
        <w:rPr>
          <w:rFonts w:ascii="Times New Roman" w:hAnsi="Times New Roman" w:cs="Times New Roman"/>
          <w:sz w:val="28"/>
          <w:szCs w:val="28"/>
        </w:rPr>
      </w:pPr>
      <w:bookmarkStart w:id="84" w:name="sub_1038"/>
      <w:bookmarkEnd w:id="83"/>
      <w:r w:rsidRPr="00566B23">
        <w:rPr>
          <w:rFonts w:ascii="Times New Roman" w:hAnsi="Times New Roman" w:cs="Times New Roman"/>
          <w:sz w:val="28"/>
          <w:szCs w:val="28"/>
        </w:rPr>
        <w:t xml:space="preserve">3.3. Участие Администрации, </w:t>
      </w:r>
      <w:r w:rsidR="00304ED5">
        <w:rPr>
          <w:rFonts w:ascii="Times New Roman" w:hAnsi="Times New Roman" w:cs="Times New Roman"/>
          <w:sz w:val="28"/>
          <w:szCs w:val="28"/>
        </w:rPr>
        <w:t>о</w:t>
      </w:r>
      <w:r w:rsidRPr="00566B23">
        <w:rPr>
          <w:rFonts w:ascii="Times New Roman" w:hAnsi="Times New Roman" w:cs="Times New Roman"/>
          <w:sz w:val="28"/>
          <w:szCs w:val="28"/>
        </w:rPr>
        <w:t>тделов Администрации в разработке, согласовании и утверждении административных регламентов обеспечивается посредством предоставляемого в установленном порядке доступа к информационному ресурсу реестра услуг Краснодарского края.</w:t>
      </w:r>
    </w:p>
    <w:p w:rsidR="00566B23" w:rsidRPr="00566B23" w:rsidRDefault="00566B23" w:rsidP="00566B23">
      <w:pPr>
        <w:spacing w:after="0" w:line="240" w:lineRule="auto"/>
        <w:ind w:firstLine="708"/>
        <w:jc w:val="both"/>
        <w:rPr>
          <w:rFonts w:ascii="Times New Roman" w:hAnsi="Times New Roman" w:cs="Times New Roman"/>
          <w:sz w:val="28"/>
          <w:szCs w:val="28"/>
        </w:rPr>
      </w:pPr>
      <w:bookmarkStart w:id="85" w:name="sub_1039"/>
      <w:bookmarkEnd w:id="84"/>
      <w:r w:rsidRPr="00566B23">
        <w:rPr>
          <w:rFonts w:ascii="Times New Roman" w:hAnsi="Times New Roman" w:cs="Times New Roman"/>
          <w:sz w:val="28"/>
          <w:szCs w:val="28"/>
        </w:rPr>
        <w:t>3.4. </w:t>
      </w:r>
      <w:r w:rsidR="00304ED5">
        <w:rPr>
          <w:rFonts w:ascii="Times New Roman" w:hAnsi="Times New Roman" w:cs="Times New Roman"/>
          <w:sz w:val="28"/>
          <w:szCs w:val="28"/>
        </w:rPr>
        <w:t>О</w:t>
      </w:r>
      <w:r w:rsidRPr="00566B23">
        <w:rPr>
          <w:rFonts w:ascii="Times New Roman" w:hAnsi="Times New Roman" w:cs="Times New Roman"/>
          <w:sz w:val="28"/>
          <w:szCs w:val="28"/>
        </w:rPr>
        <w:t>тделы Администрации, участвующие в согласовании, автоматически вносятся в формируемый после подготовки проекта административного регламента лист согласования проекта административного регламента (далее – лист согласования).</w:t>
      </w:r>
    </w:p>
    <w:p w:rsidR="00566B23" w:rsidRPr="00566B23" w:rsidRDefault="00566B23" w:rsidP="00566B23">
      <w:pPr>
        <w:spacing w:after="0" w:line="240" w:lineRule="auto"/>
        <w:ind w:firstLine="708"/>
        <w:jc w:val="both"/>
        <w:rPr>
          <w:rFonts w:ascii="Times New Roman" w:hAnsi="Times New Roman" w:cs="Times New Roman"/>
          <w:sz w:val="28"/>
          <w:szCs w:val="28"/>
        </w:rPr>
      </w:pPr>
      <w:bookmarkStart w:id="86" w:name="sub_1040"/>
      <w:bookmarkEnd w:id="85"/>
      <w:r w:rsidRPr="00566B23">
        <w:rPr>
          <w:rFonts w:ascii="Times New Roman" w:hAnsi="Times New Roman" w:cs="Times New Roman"/>
          <w:sz w:val="28"/>
          <w:szCs w:val="28"/>
        </w:rPr>
        <w:t>3.5. Проект административного регламента рассматривается отделами Администрации, участвующими в согласовании, в части, отнесенной к компетенции такого отдела Администрации, в срок, не превышающий 5 рабочих дней с даты поступления его на согласование в реестр услуг Краснодарского края.</w:t>
      </w:r>
    </w:p>
    <w:p w:rsidR="00566B23" w:rsidRPr="00566B23" w:rsidRDefault="00566B23" w:rsidP="00566B23">
      <w:pPr>
        <w:spacing w:after="0" w:line="240" w:lineRule="auto"/>
        <w:ind w:firstLine="708"/>
        <w:jc w:val="both"/>
        <w:rPr>
          <w:rFonts w:ascii="Times New Roman" w:hAnsi="Times New Roman" w:cs="Times New Roman"/>
          <w:sz w:val="28"/>
          <w:szCs w:val="28"/>
        </w:rPr>
      </w:pPr>
      <w:bookmarkStart w:id="87" w:name="sub_1041"/>
      <w:bookmarkEnd w:id="86"/>
      <w:r w:rsidRPr="00566B23">
        <w:rPr>
          <w:rFonts w:ascii="Times New Roman" w:hAnsi="Times New Roman" w:cs="Times New Roman"/>
          <w:sz w:val="28"/>
          <w:szCs w:val="28"/>
        </w:rPr>
        <w:t>3.6. Одновременно с началом процедуры согласования в целях проведения независимой антикоррупционной экспертизы проект административного регламента в автоматическом режиме размещается на сайте Администрации в информационно-телекоммуникационной сети «Интернет» посредством интеграции с реестром услуг Краснодарского края.</w:t>
      </w:r>
    </w:p>
    <w:p w:rsidR="00566B23" w:rsidRPr="00566B23" w:rsidRDefault="00566B23" w:rsidP="00566B23">
      <w:pPr>
        <w:spacing w:after="0" w:line="240" w:lineRule="auto"/>
        <w:ind w:firstLine="708"/>
        <w:jc w:val="both"/>
        <w:rPr>
          <w:rFonts w:ascii="Times New Roman" w:hAnsi="Times New Roman" w:cs="Times New Roman"/>
          <w:sz w:val="28"/>
          <w:szCs w:val="28"/>
        </w:rPr>
      </w:pPr>
      <w:bookmarkStart w:id="88" w:name="sub_1042"/>
      <w:bookmarkEnd w:id="87"/>
      <w:r w:rsidRPr="00566B23">
        <w:rPr>
          <w:rFonts w:ascii="Times New Roman" w:hAnsi="Times New Roman" w:cs="Times New Roman"/>
          <w:sz w:val="28"/>
          <w:szCs w:val="28"/>
        </w:rPr>
        <w:t>3.7. Результатом рассмотрения проекта административного регламента отделом Администрации, участвующим в согласовании, является принятие отделом Администрации решения о согласовании или несогласовании проекта административного регламента.</w:t>
      </w:r>
    </w:p>
    <w:bookmarkEnd w:id="88"/>
    <w:p w:rsidR="00566B23" w:rsidRPr="00566B23" w:rsidRDefault="00566B23" w:rsidP="00566B23">
      <w:pPr>
        <w:spacing w:after="0" w:line="240" w:lineRule="auto"/>
        <w:ind w:firstLine="708"/>
        <w:jc w:val="both"/>
        <w:rPr>
          <w:rFonts w:ascii="Times New Roman" w:hAnsi="Times New Roman" w:cs="Times New Roman"/>
          <w:sz w:val="28"/>
          <w:szCs w:val="28"/>
        </w:rPr>
      </w:pPr>
      <w:r w:rsidRPr="00566B23">
        <w:rPr>
          <w:rFonts w:ascii="Times New Roman" w:hAnsi="Times New Roman" w:cs="Times New Roman"/>
          <w:sz w:val="28"/>
          <w:szCs w:val="28"/>
        </w:rPr>
        <w:t>При принятии решения о согласовании проекта административного регламента отдел Администрации, участвующие в согласовании, проставляют отметку о согласовании проекта в листе согласования.</w:t>
      </w:r>
    </w:p>
    <w:p w:rsidR="00566B23" w:rsidRPr="00566B23" w:rsidRDefault="00566B23" w:rsidP="00566B23">
      <w:pPr>
        <w:spacing w:after="0" w:line="240" w:lineRule="auto"/>
        <w:ind w:firstLine="708"/>
        <w:jc w:val="both"/>
        <w:rPr>
          <w:rFonts w:ascii="Times New Roman" w:hAnsi="Times New Roman" w:cs="Times New Roman"/>
          <w:sz w:val="28"/>
          <w:szCs w:val="28"/>
        </w:rPr>
      </w:pPr>
      <w:r w:rsidRPr="00566B23">
        <w:rPr>
          <w:rFonts w:ascii="Times New Roman" w:hAnsi="Times New Roman" w:cs="Times New Roman"/>
          <w:sz w:val="28"/>
          <w:szCs w:val="28"/>
        </w:rPr>
        <w:t>При принятии решения о несогласовании проекта административного регламента отдел</w:t>
      </w:r>
      <w:r w:rsidR="000D1B75" w:rsidRPr="005B79AB">
        <w:rPr>
          <w:rFonts w:ascii="Times New Roman" w:hAnsi="Times New Roman" w:cs="Times New Roman"/>
          <w:sz w:val="28"/>
          <w:szCs w:val="28"/>
        </w:rPr>
        <w:t>ы</w:t>
      </w:r>
      <w:r w:rsidRPr="005B79AB">
        <w:rPr>
          <w:rFonts w:ascii="Times New Roman" w:hAnsi="Times New Roman" w:cs="Times New Roman"/>
          <w:sz w:val="28"/>
          <w:szCs w:val="28"/>
        </w:rPr>
        <w:t xml:space="preserve"> Администрации, участвующие в согласовании, вносят имеющиеся замечания</w:t>
      </w:r>
      <w:r w:rsidRPr="00566B23">
        <w:rPr>
          <w:rFonts w:ascii="Times New Roman" w:hAnsi="Times New Roman" w:cs="Times New Roman"/>
          <w:sz w:val="28"/>
          <w:szCs w:val="28"/>
        </w:rPr>
        <w:t xml:space="preserve"> в проект протокола разногласий, формируемый в реестре услуг Краснодарского края и являющийся приложением к листу согласования.</w:t>
      </w:r>
    </w:p>
    <w:p w:rsidR="00566B23" w:rsidRPr="00566B23" w:rsidRDefault="00566B23" w:rsidP="00566B23">
      <w:pPr>
        <w:spacing w:after="0" w:line="240" w:lineRule="auto"/>
        <w:ind w:firstLine="708"/>
        <w:jc w:val="both"/>
        <w:rPr>
          <w:rFonts w:ascii="Times New Roman" w:hAnsi="Times New Roman" w:cs="Times New Roman"/>
          <w:sz w:val="28"/>
          <w:szCs w:val="28"/>
        </w:rPr>
      </w:pPr>
      <w:bookmarkStart w:id="89" w:name="sub_1043"/>
      <w:r w:rsidRPr="00566B23">
        <w:rPr>
          <w:rFonts w:ascii="Times New Roman" w:hAnsi="Times New Roman" w:cs="Times New Roman"/>
          <w:sz w:val="28"/>
          <w:szCs w:val="28"/>
        </w:rPr>
        <w:lastRenderedPageBreak/>
        <w:t>3.8. После рассмотрения проекта административного регламента всеми отделами Администрации, участвующими в согласовании, а также поступления протоколов разногласий (при наличии) и заключений по результатам независимой антикоррупционной экспертизы отдел Администрации рассматривает поступившие замечания.</w:t>
      </w:r>
    </w:p>
    <w:bookmarkEnd w:id="89"/>
    <w:p w:rsidR="00566B23" w:rsidRPr="00566B23" w:rsidRDefault="00566B23" w:rsidP="00566B23">
      <w:pPr>
        <w:spacing w:after="0" w:line="240" w:lineRule="auto"/>
        <w:ind w:firstLine="708"/>
        <w:jc w:val="both"/>
        <w:rPr>
          <w:rFonts w:ascii="Times New Roman" w:hAnsi="Times New Roman" w:cs="Times New Roman"/>
          <w:sz w:val="28"/>
          <w:szCs w:val="28"/>
        </w:rPr>
      </w:pPr>
      <w:r w:rsidRPr="00566B23">
        <w:rPr>
          <w:rFonts w:ascii="Times New Roman" w:hAnsi="Times New Roman" w:cs="Times New Roman"/>
          <w:sz w:val="28"/>
          <w:szCs w:val="28"/>
        </w:rPr>
        <w:t xml:space="preserve">Решение о возможности учета заключений по результатам независимой антикоррупционной экспертизы при доработке проекта административного регламента принимается отделом Администрации в соответствии с </w:t>
      </w:r>
      <w:hyperlink r:id="rId15" w:history="1">
        <w:r w:rsidRPr="00566B23">
          <w:rPr>
            <w:rFonts w:ascii="Times New Roman" w:hAnsi="Times New Roman" w:cs="Times New Roman"/>
            <w:sz w:val="28"/>
            <w:szCs w:val="28"/>
          </w:rPr>
          <w:t>Федеральным законом</w:t>
        </w:r>
      </w:hyperlink>
      <w:r w:rsidRPr="00566B23">
        <w:rPr>
          <w:rFonts w:ascii="Times New Roman" w:hAnsi="Times New Roman" w:cs="Times New Roman"/>
          <w:sz w:val="28"/>
          <w:szCs w:val="28"/>
        </w:rPr>
        <w:t xml:space="preserve"> от 17 июля 2017 года № 172-ФЗ «Об антикоррупционной экспертизе нормативных правовых актов и проектов нормативных правовых актов».</w:t>
      </w:r>
    </w:p>
    <w:p w:rsidR="00566B23" w:rsidRPr="00566B23" w:rsidRDefault="00566B23" w:rsidP="00566B23">
      <w:pPr>
        <w:spacing w:after="0" w:line="240" w:lineRule="auto"/>
        <w:ind w:firstLine="708"/>
        <w:jc w:val="both"/>
        <w:rPr>
          <w:rFonts w:ascii="Times New Roman" w:hAnsi="Times New Roman" w:cs="Times New Roman"/>
          <w:sz w:val="28"/>
          <w:szCs w:val="28"/>
        </w:rPr>
      </w:pPr>
      <w:r w:rsidRPr="00566B23">
        <w:rPr>
          <w:rFonts w:ascii="Times New Roman" w:hAnsi="Times New Roman" w:cs="Times New Roman"/>
          <w:sz w:val="28"/>
          <w:szCs w:val="28"/>
        </w:rPr>
        <w:t xml:space="preserve">В случае согласия с замечаниями, представленными отделами Администрации, участвующими в согласовании, отдел Администрации, предоставляющий муниципальную услугу, в срок, не превышающий 5 рабочих дней, вносит с учетом полученных замечаний изменения в сведения о муниципальной услуге, указанные в </w:t>
      </w:r>
      <w:hyperlink w:anchor="sub_3020" w:history="1">
        <w:r w:rsidRPr="00566B23">
          <w:rPr>
            <w:rFonts w:ascii="Times New Roman" w:hAnsi="Times New Roman" w:cs="Times New Roman"/>
            <w:sz w:val="28"/>
            <w:szCs w:val="28"/>
          </w:rPr>
          <w:t>абзаце втором пункта 1.5</w:t>
        </w:r>
      </w:hyperlink>
      <w:r w:rsidRPr="00566B23">
        <w:rPr>
          <w:rFonts w:ascii="Times New Roman" w:hAnsi="Times New Roman" w:cs="Times New Roman"/>
          <w:sz w:val="28"/>
          <w:szCs w:val="28"/>
        </w:rPr>
        <w:t xml:space="preserve"> раздела  1</w:t>
      </w:r>
      <w:r w:rsidR="000D1B75">
        <w:rPr>
          <w:rFonts w:ascii="Times New Roman" w:hAnsi="Times New Roman" w:cs="Times New Roman"/>
          <w:sz w:val="28"/>
          <w:szCs w:val="28"/>
        </w:rPr>
        <w:t xml:space="preserve"> </w:t>
      </w:r>
      <w:r w:rsidRPr="00566B23">
        <w:rPr>
          <w:rFonts w:ascii="Times New Roman" w:hAnsi="Times New Roman" w:cs="Times New Roman"/>
          <w:sz w:val="28"/>
          <w:szCs w:val="28"/>
        </w:rPr>
        <w:t>настоящего Порядка, и после их преобразования в машиночитаемый вид, а также формирования проекта административного регламента направляет указанный проект административного регламента на повторное согласование отделам Администрации, участвующим в согласовании.</w:t>
      </w:r>
    </w:p>
    <w:p w:rsidR="00566B23" w:rsidRPr="00566B23" w:rsidRDefault="00566B23" w:rsidP="00566B23">
      <w:pPr>
        <w:spacing w:after="0" w:line="240" w:lineRule="auto"/>
        <w:ind w:firstLine="708"/>
        <w:jc w:val="both"/>
        <w:rPr>
          <w:rFonts w:ascii="Times New Roman" w:hAnsi="Times New Roman" w:cs="Times New Roman"/>
          <w:sz w:val="28"/>
          <w:szCs w:val="28"/>
        </w:rPr>
      </w:pPr>
      <w:r w:rsidRPr="00566B23">
        <w:rPr>
          <w:rFonts w:ascii="Times New Roman" w:hAnsi="Times New Roman" w:cs="Times New Roman"/>
          <w:sz w:val="28"/>
          <w:szCs w:val="28"/>
        </w:rPr>
        <w:t>При наличии возражений к замечаниям отдел Администрации, предоставляющий муниципальную услугу, вправе инициировать процедуру урегулирования разногласий путем внесения в проект протокола разногласий возражений на замечания отделов Администрации, участвующих в согласовании, и направления такого протокола указанному отделу Администрации.</w:t>
      </w:r>
    </w:p>
    <w:p w:rsidR="00566B23" w:rsidRPr="00566B23" w:rsidRDefault="00566B23" w:rsidP="00566B23">
      <w:pPr>
        <w:spacing w:after="0" w:line="240" w:lineRule="auto"/>
        <w:ind w:firstLine="708"/>
        <w:jc w:val="both"/>
        <w:rPr>
          <w:rFonts w:ascii="Times New Roman" w:hAnsi="Times New Roman" w:cs="Times New Roman"/>
          <w:sz w:val="28"/>
          <w:szCs w:val="28"/>
        </w:rPr>
      </w:pPr>
      <w:bookmarkStart w:id="90" w:name="sub_1044"/>
      <w:r w:rsidRPr="00566B23">
        <w:rPr>
          <w:rFonts w:ascii="Times New Roman" w:hAnsi="Times New Roman" w:cs="Times New Roman"/>
          <w:sz w:val="28"/>
          <w:szCs w:val="28"/>
        </w:rPr>
        <w:t>3.9. В случае согласия с возражениями, представленными отделом Администрации, предоставляющим муниципальную услугу, отделы Администрации, участвующие в согласовании, проставляют отметку об урегулировании разногласий в проекте протокола разногласий, подписывают протокол разногласий и согласовывают проект административного регламента, проставляя соответствующую отметку в листе согласования.</w:t>
      </w:r>
    </w:p>
    <w:bookmarkEnd w:id="90"/>
    <w:p w:rsidR="00566B23" w:rsidRPr="00566B23" w:rsidRDefault="00566B23" w:rsidP="00566B23">
      <w:pPr>
        <w:spacing w:after="0" w:line="240" w:lineRule="auto"/>
        <w:ind w:firstLine="708"/>
        <w:jc w:val="both"/>
        <w:rPr>
          <w:rFonts w:ascii="Times New Roman" w:hAnsi="Times New Roman" w:cs="Times New Roman"/>
          <w:sz w:val="28"/>
          <w:szCs w:val="28"/>
        </w:rPr>
      </w:pPr>
      <w:r w:rsidRPr="00566B23">
        <w:rPr>
          <w:rFonts w:ascii="Times New Roman" w:hAnsi="Times New Roman" w:cs="Times New Roman"/>
          <w:sz w:val="28"/>
          <w:szCs w:val="28"/>
        </w:rPr>
        <w:t>В случае несогласия с возражениями, представленными отделом Администрации, предост</w:t>
      </w:r>
      <w:r w:rsidR="00304ED5">
        <w:rPr>
          <w:rFonts w:ascii="Times New Roman" w:hAnsi="Times New Roman" w:cs="Times New Roman"/>
          <w:sz w:val="28"/>
          <w:szCs w:val="28"/>
        </w:rPr>
        <w:t xml:space="preserve">авляющим муниципальную услугу, </w:t>
      </w:r>
      <w:r w:rsidRPr="00566B23">
        <w:rPr>
          <w:rFonts w:ascii="Times New Roman" w:hAnsi="Times New Roman" w:cs="Times New Roman"/>
          <w:sz w:val="28"/>
          <w:szCs w:val="28"/>
        </w:rPr>
        <w:t>отделы Администрации, участвующие в согласовании, проставляют в проекте протокола разногласий отметку о повторном отказе в согласовании проекта административного регламента и подписывают протокол разногласий.</w:t>
      </w:r>
    </w:p>
    <w:p w:rsidR="00566B23" w:rsidRPr="00566B23" w:rsidRDefault="00566B23" w:rsidP="00566B23">
      <w:pPr>
        <w:spacing w:after="0" w:line="240" w:lineRule="auto"/>
        <w:ind w:firstLine="708"/>
        <w:jc w:val="both"/>
        <w:rPr>
          <w:rFonts w:ascii="Times New Roman" w:hAnsi="Times New Roman" w:cs="Times New Roman"/>
          <w:sz w:val="28"/>
          <w:szCs w:val="28"/>
        </w:rPr>
      </w:pPr>
      <w:bookmarkStart w:id="91" w:name="sub_1045"/>
      <w:r w:rsidRPr="00566B23">
        <w:rPr>
          <w:rFonts w:ascii="Times New Roman" w:hAnsi="Times New Roman" w:cs="Times New Roman"/>
          <w:sz w:val="28"/>
          <w:szCs w:val="28"/>
        </w:rPr>
        <w:t>3.10. </w:t>
      </w:r>
      <w:r w:rsidR="00304ED5">
        <w:rPr>
          <w:rFonts w:ascii="Times New Roman" w:hAnsi="Times New Roman" w:cs="Times New Roman"/>
          <w:sz w:val="28"/>
          <w:szCs w:val="28"/>
        </w:rPr>
        <w:t>О</w:t>
      </w:r>
      <w:r w:rsidRPr="00566B23">
        <w:rPr>
          <w:rFonts w:ascii="Times New Roman" w:hAnsi="Times New Roman" w:cs="Times New Roman"/>
          <w:sz w:val="28"/>
          <w:szCs w:val="28"/>
        </w:rPr>
        <w:t>тдел Администрации, предоставляющий  муниципальную услугу, после повторного отказа отделов Администрации, участвующих в согласовании, в согласовании проекта административного регламента принимает решение о внесении изменений в проект административного регламента и направлении его на повторное согласование всем отделам Администрации, участвующим в согласовании.</w:t>
      </w:r>
    </w:p>
    <w:p w:rsidR="00566B23" w:rsidRPr="00566B23" w:rsidRDefault="00566B23" w:rsidP="00566B23">
      <w:pPr>
        <w:spacing w:after="0" w:line="240" w:lineRule="auto"/>
        <w:ind w:firstLine="708"/>
        <w:jc w:val="both"/>
        <w:rPr>
          <w:rFonts w:ascii="Times New Roman" w:hAnsi="Times New Roman" w:cs="Times New Roman"/>
          <w:sz w:val="28"/>
          <w:szCs w:val="28"/>
        </w:rPr>
      </w:pPr>
      <w:bookmarkStart w:id="92" w:name="sub_1046"/>
      <w:bookmarkEnd w:id="91"/>
      <w:r w:rsidRPr="00566B23">
        <w:rPr>
          <w:rFonts w:ascii="Times New Roman" w:hAnsi="Times New Roman" w:cs="Times New Roman"/>
          <w:sz w:val="28"/>
          <w:szCs w:val="28"/>
        </w:rPr>
        <w:t xml:space="preserve">3.11. Разногласия по проекту административного регламента разрешаются в порядке, предусмотренном Инструкцией по делопроизводству. </w:t>
      </w:r>
      <w:bookmarkStart w:id="93" w:name="sub_1047"/>
      <w:bookmarkEnd w:id="92"/>
    </w:p>
    <w:p w:rsidR="00566B23" w:rsidRPr="00566B23" w:rsidRDefault="00566B23" w:rsidP="00566B23">
      <w:pPr>
        <w:spacing w:after="0" w:line="240" w:lineRule="auto"/>
        <w:ind w:firstLine="708"/>
        <w:jc w:val="both"/>
        <w:rPr>
          <w:rFonts w:ascii="Times New Roman" w:hAnsi="Times New Roman" w:cs="Times New Roman"/>
          <w:sz w:val="28"/>
          <w:szCs w:val="28"/>
        </w:rPr>
      </w:pPr>
      <w:r w:rsidRPr="00566B23">
        <w:rPr>
          <w:rFonts w:ascii="Times New Roman" w:hAnsi="Times New Roman" w:cs="Times New Roman"/>
          <w:sz w:val="28"/>
          <w:szCs w:val="28"/>
        </w:rPr>
        <w:lastRenderedPageBreak/>
        <w:t xml:space="preserve">3.12. После согласования проекта административного регламента со всеми отделами Администрации, участвующими в согласовании, или при разрешении разногласий по проекту административного регламента отдел Администрации, предоставляющий муниципальную услугу, направляет проект административного регламента на экспертизу в соответствии с </w:t>
      </w:r>
      <w:hyperlink w:anchor="sub_3019" w:history="1">
        <w:r w:rsidRPr="00566B23">
          <w:rPr>
            <w:rFonts w:ascii="Times New Roman" w:hAnsi="Times New Roman" w:cs="Times New Roman"/>
            <w:sz w:val="28"/>
            <w:szCs w:val="28"/>
          </w:rPr>
          <w:t xml:space="preserve">разделом </w:t>
        </w:r>
      </w:hyperlink>
      <w:r w:rsidRPr="00566B23">
        <w:rPr>
          <w:rFonts w:ascii="Times New Roman" w:hAnsi="Times New Roman" w:cs="Times New Roman"/>
          <w:sz w:val="28"/>
          <w:szCs w:val="28"/>
        </w:rPr>
        <w:t>4 настоящего Порядка.</w:t>
      </w:r>
    </w:p>
    <w:p w:rsidR="00566B23" w:rsidRPr="00566B23" w:rsidRDefault="00566B23" w:rsidP="00566B23">
      <w:pPr>
        <w:spacing w:after="0" w:line="240" w:lineRule="auto"/>
        <w:ind w:firstLine="708"/>
        <w:jc w:val="both"/>
        <w:rPr>
          <w:rFonts w:ascii="Times New Roman" w:hAnsi="Times New Roman" w:cs="Times New Roman"/>
          <w:sz w:val="28"/>
          <w:szCs w:val="28"/>
        </w:rPr>
      </w:pPr>
      <w:bookmarkStart w:id="94" w:name="sub_1048"/>
      <w:bookmarkEnd w:id="93"/>
      <w:r w:rsidRPr="00566B23">
        <w:rPr>
          <w:rFonts w:ascii="Times New Roman" w:hAnsi="Times New Roman" w:cs="Times New Roman"/>
          <w:sz w:val="28"/>
          <w:szCs w:val="28"/>
        </w:rPr>
        <w:t xml:space="preserve">3.13. Утверждение административного регламента производится посредством подписания электронного документа в реестре услуг Краснодарского края усиленной квалифицированной </w:t>
      </w:r>
      <w:hyperlink r:id="rId16" w:history="1">
        <w:r w:rsidRPr="00566B23">
          <w:rPr>
            <w:rFonts w:ascii="Times New Roman" w:hAnsi="Times New Roman" w:cs="Times New Roman"/>
            <w:color w:val="000000"/>
            <w:sz w:val="28"/>
            <w:szCs w:val="28"/>
          </w:rPr>
          <w:t>электронной подписью</w:t>
        </w:r>
      </w:hyperlink>
      <w:r w:rsidRPr="00566B23">
        <w:rPr>
          <w:rFonts w:ascii="Times New Roman" w:hAnsi="Times New Roman" w:cs="Times New Roman"/>
          <w:color w:val="000000"/>
          <w:sz w:val="28"/>
          <w:szCs w:val="28"/>
        </w:rPr>
        <w:t xml:space="preserve"> главы </w:t>
      </w:r>
      <w:r w:rsidR="00EC5488" w:rsidRPr="00620618">
        <w:rPr>
          <w:rFonts w:ascii="Times New Roman" w:hAnsi="Times New Roman"/>
          <w:sz w:val="28"/>
          <w:szCs w:val="28"/>
        </w:rPr>
        <w:t>Полтавского сельского поселения Красноармейского района</w:t>
      </w:r>
      <w:r w:rsidR="00EC5488" w:rsidRPr="00566B23">
        <w:rPr>
          <w:rFonts w:ascii="Times New Roman" w:hAnsi="Times New Roman" w:cs="Times New Roman"/>
          <w:sz w:val="28"/>
          <w:szCs w:val="28"/>
        </w:rPr>
        <w:t xml:space="preserve"> </w:t>
      </w:r>
      <w:r w:rsidR="00A406CD">
        <w:rPr>
          <w:rFonts w:ascii="Times New Roman" w:hAnsi="Times New Roman" w:cs="Times New Roman"/>
          <w:sz w:val="28"/>
          <w:szCs w:val="28"/>
        </w:rPr>
        <w:t xml:space="preserve"> (при наличии технической возможности) </w:t>
      </w:r>
      <w:r w:rsidRPr="00566B23">
        <w:rPr>
          <w:rFonts w:ascii="Times New Roman" w:hAnsi="Times New Roman" w:cs="Times New Roman"/>
          <w:sz w:val="28"/>
          <w:szCs w:val="28"/>
        </w:rPr>
        <w:t>после получения положительного заключения экспертизы либо урегулирования разногласий по результатам экспертизы.</w:t>
      </w:r>
    </w:p>
    <w:p w:rsidR="00566B23" w:rsidRPr="00566B23" w:rsidRDefault="00566B23" w:rsidP="00566B23">
      <w:pPr>
        <w:spacing w:after="0" w:line="240" w:lineRule="auto"/>
        <w:ind w:firstLine="708"/>
        <w:jc w:val="both"/>
        <w:rPr>
          <w:rFonts w:ascii="Times New Roman" w:hAnsi="Times New Roman" w:cs="Times New Roman"/>
          <w:sz w:val="28"/>
          <w:szCs w:val="28"/>
        </w:rPr>
      </w:pPr>
      <w:bookmarkStart w:id="95" w:name="sub_1049"/>
      <w:bookmarkEnd w:id="94"/>
      <w:r w:rsidRPr="00DF433E">
        <w:rPr>
          <w:rFonts w:ascii="Times New Roman" w:hAnsi="Times New Roman" w:cs="Times New Roman"/>
          <w:sz w:val="28"/>
          <w:szCs w:val="28"/>
        </w:rPr>
        <w:t>3.14. Утвержденный административный регламент направляется посредством реестра услуг Краснодарского края отделом Администрации, предоставляющим муниципальную услугу, с приложением заполненного листа согласования и протоколов разногласий (при наличии) в общий отдел Администрации для регистрации и размещения на официальном сайте Администрации и для  направления на официальное опубликование.</w:t>
      </w:r>
    </w:p>
    <w:p w:rsidR="00566B23" w:rsidRPr="00566B23" w:rsidRDefault="00566B23" w:rsidP="00566B23">
      <w:pPr>
        <w:spacing w:after="0" w:line="240" w:lineRule="auto"/>
        <w:ind w:firstLine="708"/>
        <w:jc w:val="both"/>
        <w:rPr>
          <w:rFonts w:ascii="Times New Roman" w:hAnsi="Times New Roman" w:cs="Times New Roman"/>
          <w:sz w:val="28"/>
          <w:szCs w:val="28"/>
        </w:rPr>
      </w:pPr>
      <w:bookmarkStart w:id="96" w:name="sub_1050"/>
      <w:bookmarkEnd w:id="95"/>
      <w:r w:rsidRPr="00566B23">
        <w:rPr>
          <w:rFonts w:ascii="Times New Roman" w:hAnsi="Times New Roman" w:cs="Times New Roman"/>
          <w:sz w:val="28"/>
          <w:szCs w:val="28"/>
        </w:rPr>
        <w:t>3.15. При наличии оснований для внесения изменений в административный регламент отдел Администрации, предоставляющий муниципальную услугу, разрабатывает и утверждает в реестре услуг Краснодарского края нормативный правовой акт о признании административного регламента утратившим силу и о принятии в соответствии с настоящим Порядком нового административного регламента или об отмене административного регламента в случае возврата (отказа).</w:t>
      </w:r>
    </w:p>
    <w:bookmarkEnd w:id="96"/>
    <w:p w:rsidR="00566B23" w:rsidRPr="00566B23" w:rsidRDefault="00566B23" w:rsidP="00566B23">
      <w:pPr>
        <w:spacing w:after="0" w:line="240" w:lineRule="auto"/>
        <w:jc w:val="both"/>
        <w:rPr>
          <w:rFonts w:ascii="Times New Roman" w:hAnsi="Times New Roman" w:cs="Times New Roman"/>
          <w:sz w:val="28"/>
          <w:szCs w:val="28"/>
        </w:rPr>
      </w:pPr>
    </w:p>
    <w:p w:rsidR="00566B23" w:rsidRPr="00566B23" w:rsidRDefault="00566B23" w:rsidP="00566B23">
      <w:pPr>
        <w:spacing w:after="0" w:line="240" w:lineRule="auto"/>
        <w:jc w:val="center"/>
        <w:rPr>
          <w:rFonts w:ascii="Times New Roman" w:hAnsi="Times New Roman" w:cs="Times New Roman"/>
          <w:b/>
          <w:sz w:val="28"/>
          <w:szCs w:val="28"/>
        </w:rPr>
      </w:pPr>
      <w:bookmarkStart w:id="97" w:name="sub_3019"/>
      <w:r w:rsidRPr="00566B23">
        <w:rPr>
          <w:rFonts w:ascii="Times New Roman" w:hAnsi="Times New Roman" w:cs="Times New Roman"/>
          <w:b/>
          <w:sz w:val="28"/>
          <w:szCs w:val="28"/>
        </w:rPr>
        <w:t>4. Проведение экспертизы проектов</w:t>
      </w:r>
    </w:p>
    <w:p w:rsidR="00566B23" w:rsidRPr="00566B23" w:rsidRDefault="00566B23" w:rsidP="00566B23">
      <w:pPr>
        <w:spacing w:after="0" w:line="240" w:lineRule="auto"/>
        <w:jc w:val="center"/>
        <w:rPr>
          <w:rFonts w:ascii="Times New Roman" w:hAnsi="Times New Roman" w:cs="Times New Roman"/>
          <w:b/>
          <w:sz w:val="28"/>
          <w:szCs w:val="28"/>
        </w:rPr>
      </w:pPr>
      <w:r w:rsidRPr="00566B23">
        <w:rPr>
          <w:rFonts w:ascii="Times New Roman" w:hAnsi="Times New Roman" w:cs="Times New Roman"/>
          <w:b/>
          <w:sz w:val="28"/>
          <w:szCs w:val="28"/>
        </w:rPr>
        <w:t xml:space="preserve"> административных регламентов</w:t>
      </w:r>
    </w:p>
    <w:p w:rsidR="00566B23" w:rsidRPr="00566B23" w:rsidRDefault="00566B23" w:rsidP="00566B23">
      <w:pPr>
        <w:spacing w:after="0" w:line="240" w:lineRule="auto"/>
        <w:jc w:val="center"/>
        <w:rPr>
          <w:rFonts w:ascii="Times New Roman" w:hAnsi="Times New Roman" w:cs="Times New Roman"/>
          <w:sz w:val="28"/>
          <w:szCs w:val="28"/>
        </w:rPr>
      </w:pPr>
    </w:p>
    <w:p w:rsidR="00566B23" w:rsidRPr="00566B23" w:rsidRDefault="00566B23" w:rsidP="00566B23">
      <w:pPr>
        <w:spacing w:after="0" w:line="240" w:lineRule="auto"/>
        <w:ind w:firstLine="708"/>
        <w:jc w:val="both"/>
        <w:rPr>
          <w:rFonts w:ascii="Times New Roman" w:hAnsi="Times New Roman" w:cs="Times New Roman"/>
          <w:sz w:val="28"/>
          <w:szCs w:val="28"/>
        </w:rPr>
      </w:pPr>
      <w:bookmarkStart w:id="98" w:name="sub_1051"/>
      <w:bookmarkEnd w:id="97"/>
      <w:r w:rsidRPr="00566B23">
        <w:rPr>
          <w:rFonts w:ascii="Times New Roman" w:hAnsi="Times New Roman" w:cs="Times New Roman"/>
          <w:sz w:val="28"/>
          <w:szCs w:val="28"/>
        </w:rPr>
        <w:t>4.1. Экспертиза проектов административных регламентов проводится в реестре услуг Краснодарского края.</w:t>
      </w:r>
    </w:p>
    <w:p w:rsidR="00566B23" w:rsidRPr="00566B23" w:rsidRDefault="00566B23" w:rsidP="00566B23">
      <w:pPr>
        <w:spacing w:after="0" w:line="240" w:lineRule="auto"/>
        <w:ind w:firstLine="708"/>
        <w:jc w:val="both"/>
        <w:rPr>
          <w:rFonts w:ascii="Times New Roman" w:hAnsi="Times New Roman" w:cs="Times New Roman"/>
          <w:sz w:val="28"/>
          <w:szCs w:val="28"/>
        </w:rPr>
      </w:pPr>
      <w:bookmarkStart w:id="99" w:name="sub_1053"/>
      <w:bookmarkEnd w:id="98"/>
      <w:r w:rsidRPr="00566B23">
        <w:rPr>
          <w:rFonts w:ascii="Times New Roman" w:hAnsi="Times New Roman" w:cs="Times New Roman"/>
          <w:sz w:val="28"/>
          <w:szCs w:val="28"/>
        </w:rPr>
        <w:t>4.2. Предметом экспертизы являются:</w:t>
      </w:r>
    </w:p>
    <w:p w:rsidR="00566B23" w:rsidRPr="00566B23" w:rsidRDefault="00566B23" w:rsidP="00566B23">
      <w:pPr>
        <w:spacing w:after="0" w:line="240" w:lineRule="auto"/>
        <w:ind w:firstLine="708"/>
        <w:jc w:val="both"/>
        <w:rPr>
          <w:rFonts w:ascii="Times New Roman" w:hAnsi="Times New Roman" w:cs="Times New Roman"/>
          <w:sz w:val="28"/>
          <w:szCs w:val="28"/>
        </w:rPr>
      </w:pPr>
      <w:bookmarkStart w:id="100" w:name="sub_3086"/>
      <w:bookmarkEnd w:id="99"/>
      <w:r w:rsidRPr="00566B23">
        <w:rPr>
          <w:rFonts w:ascii="Times New Roman" w:hAnsi="Times New Roman" w:cs="Times New Roman"/>
          <w:sz w:val="28"/>
          <w:szCs w:val="28"/>
        </w:rPr>
        <w:t xml:space="preserve"> соответствие проектов административных регламентов требованиям </w:t>
      </w:r>
      <w:hyperlink w:anchor="sub_1003" w:history="1">
        <w:r w:rsidRPr="00566B23">
          <w:rPr>
            <w:rFonts w:ascii="Times New Roman" w:hAnsi="Times New Roman" w:cs="Times New Roman"/>
            <w:sz w:val="28"/>
            <w:szCs w:val="28"/>
          </w:rPr>
          <w:t xml:space="preserve">пунктов </w:t>
        </w:r>
      </w:hyperlink>
      <w:r w:rsidRPr="00566B23">
        <w:rPr>
          <w:rFonts w:ascii="Times New Roman" w:hAnsi="Times New Roman" w:cs="Times New Roman"/>
          <w:sz w:val="28"/>
          <w:szCs w:val="28"/>
        </w:rPr>
        <w:t>1.2 и 1.</w:t>
      </w:r>
      <w:hyperlink w:anchor="sub_1007" w:history="1">
        <w:r w:rsidRPr="00566B23">
          <w:rPr>
            <w:rFonts w:ascii="Times New Roman" w:hAnsi="Times New Roman" w:cs="Times New Roman"/>
            <w:sz w:val="28"/>
            <w:szCs w:val="28"/>
          </w:rPr>
          <w:t>6</w:t>
        </w:r>
      </w:hyperlink>
      <w:r w:rsidRPr="00566B23">
        <w:rPr>
          <w:rFonts w:ascii="Times New Roman" w:hAnsi="Times New Roman" w:cs="Times New Roman"/>
          <w:sz w:val="28"/>
          <w:szCs w:val="28"/>
        </w:rPr>
        <w:t xml:space="preserve"> раздела 1 настоящего Порядка;</w:t>
      </w:r>
    </w:p>
    <w:p w:rsidR="00566B23" w:rsidRPr="00566B23" w:rsidRDefault="00566B23" w:rsidP="00566B23">
      <w:pPr>
        <w:spacing w:after="0" w:line="240" w:lineRule="auto"/>
        <w:ind w:firstLine="708"/>
        <w:jc w:val="both"/>
        <w:rPr>
          <w:rFonts w:ascii="Times New Roman" w:hAnsi="Times New Roman" w:cs="Times New Roman"/>
          <w:sz w:val="28"/>
          <w:szCs w:val="28"/>
        </w:rPr>
      </w:pPr>
      <w:bookmarkStart w:id="101" w:name="sub_3087"/>
      <w:bookmarkEnd w:id="100"/>
      <w:r w:rsidRPr="00566B23">
        <w:rPr>
          <w:rFonts w:ascii="Times New Roman" w:hAnsi="Times New Roman" w:cs="Times New Roman"/>
          <w:sz w:val="28"/>
          <w:szCs w:val="28"/>
        </w:rPr>
        <w:t xml:space="preserve"> соответствие критериев принятия решения требованиям, предусмотренным </w:t>
      </w:r>
      <w:hyperlink w:anchor="sub_194" w:history="1">
        <w:r w:rsidRPr="00566B23">
          <w:rPr>
            <w:rFonts w:ascii="Times New Roman" w:hAnsi="Times New Roman" w:cs="Times New Roman"/>
            <w:sz w:val="28"/>
            <w:szCs w:val="28"/>
          </w:rPr>
          <w:t xml:space="preserve">абзацем четвертым пункта </w:t>
        </w:r>
      </w:hyperlink>
      <w:r w:rsidRPr="00566B23">
        <w:rPr>
          <w:rFonts w:ascii="Times New Roman" w:hAnsi="Times New Roman" w:cs="Times New Roman"/>
          <w:sz w:val="28"/>
          <w:szCs w:val="28"/>
        </w:rPr>
        <w:t>2.11 раздела 2 настоящего Порядка;</w:t>
      </w:r>
    </w:p>
    <w:p w:rsidR="00566B23" w:rsidRPr="00566B23" w:rsidRDefault="00566B23" w:rsidP="00566B23">
      <w:pPr>
        <w:spacing w:after="0" w:line="240" w:lineRule="auto"/>
        <w:ind w:firstLine="708"/>
        <w:jc w:val="both"/>
        <w:rPr>
          <w:rFonts w:ascii="Times New Roman" w:hAnsi="Times New Roman" w:cs="Times New Roman"/>
          <w:sz w:val="28"/>
          <w:szCs w:val="28"/>
        </w:rPr>
      </w:pPr>
      <w:bookmarkStart w:id="102" w:name="sub_3088"/>
      <w:bookmarkEnd w:id="101"/>
      <w:r w:rsidRPr="00566B23">
        <w:rPr>
          <w:rFonts w:ascii="Times New Roman" w:hAnsi="Times New Roman" w:cs="Times New Roman"/>
          <w:sz w:val="28"/>
          <w:szCs w:val="28"/>
        </w:rPr>
        <w:t> отсутствие в проекте требований об обязательном предоставлении заявителями документов и (или) информации, которые могут быть получены в рамках межведомственного запроса.</w:t>
      </w:r>
    </w:p>
    <w:p w:rsidR="00566B23" w:rsidRPr="00566B23" w:rsidRDefault="00566B23" w:rsidP="00566B23">
      <w:pPr>
        <w:spacing w:after="0" w:line="240" w:lineRule="auto"/>
        <w:ind w:firstLine="708"/>
        <w:jc w:val="both"/>
        <w:rPr>
          <w:rFonts w:ascii="Times New Roman" w:hAnsi="Times New Roman" w:cs="Times New Roman"/>
          <w:sz w:val="28"/>
          <w:szCs w:val="28"/>
        </w:rPr>
      </w:pPr>
      <w:bookmarkStart w:id="103" w:name="sub_1054"/>
      <w:bookmarkEnd w:id="102"/>
      <w:r w:rsidRPr="00566B23">
        <w:rPr>
          <w:rFonts w:ascii="Times New Roman" w:hAnsi="Times New Roman" w:cs="Times New Roman"/>
          <w:sz w:val="28"/>
          <w:szCs w:val="28"/>
        </w:rPr>
        <w:t xml:space="preserve">4.3. По результатам рассмотрения проекта административного регламента в течение 10 рабочих дней отраслевым (функциональным) органом </w:t>
      </w:r>
      <w:r w:rsidR="00EC5488">
        <w:rPr>
          <w:rFonts w:ascii="Times New Roman" w:hAnsi="Times New Roman" w:cs="Times New Roman"/>
          <w:sz w:val="28"/>
          <w:szCs w:val="28"/>
        </w:rPr>
        <w:t>А</w:t>
      </w:r>
      <w:r w:rsidRPr="00566B23">
        <w:rPr>
          <w:rFonts w:ascii="Times New Roman" w:hAnsi="Times New Roman" w:cs="Times New Roman"/>
          <w:sz w:val="28"/>
          <w:szCs w:val="28"/>
        </w:rPr>
        <w:t xml:space="preserve">дминистрации, уполномоченным на проведение экспертизы, принимается решение о представлении положительного заключения на проект </w:t>
      </w:r>
      <w:r w:rsidRPr="00566B23">
        <w:rPr>
          <w:rFonts w:ascii="Times New Roman" w:hAnsi="Times New Roman" w:cs="Times New Roman"/>
          <w:sz w:val="28"/>
          <w:szCs w:val="28"/>
        </w:rPr>
        <w:lastRenderedPageBreak/>
        <w:t>административного регламента или представлении отрицательного заключения на проект административного регламента.</w:t>
      </w:r>
    </w:p>
    <w:p w:rsidR="00566B23" w:rsidRPr="00566B23" w:rsidRDefault="00566B23" w:rsidP="00566B23">
      <w:pPr>
        <w:spacing w:after="0" w:line="240" w:lineRule="auto"/>
        <w:ind w:firstLine="708"/>
        <w:jc w:val="both"/>
        <w:rPr>
          <w:rFonts w:ascii="Times New Roman" w:hAnsi="Times New Roman" w:cs="Times New Roman"/>
          <w:sz w:val="28"/>
          <w:szCs w:val="28"/>
        </w:rPr>
      </w:pPr>
      <w:bookmarkStart w:id="104" w:name="sub_1055"/>
      <w:bookmarkEnd w:id="103"/>
      <w:r w:rsidRPr="00566B23">
        <w:rPr>
          <w:rFonts w:ascii="Times New Roman" w:hAnsi="Times New Roman" w:cs="Times New Roman"/>
          <w:sz w:val="28"/>
          <w:szCs w:val="28"/>
        </w:rPr>
        <w:t>4.4. При принятии решения о представлении положительного заключения на проект административного регламента проставляется соответствующая отметка в листе согласования.</w:t>
      </w:r>
    </w:p>
    <w:p w:rsidR="00566B23" w:rsidRPr="00566B23" w:rsidRDefault="00566B23" w:rsidP="00566B23">
      <w:pPr>
        <w:spacing w:after="0" w:line="240" w:lineRule="auto"/>
        <w:ind w:firstLine="708"/>
        <w:jc w:val="both"/>
        <w:rPr>
          <w:rFonts w:ascii="Times New Roman" w:hAnsi="Times New Roman" w:cs="Times New Roman"/>
          <w:sz w:val="28"/>
          <w:szCs w:val="28"/>
        </w:rPr>
      </w:pPr>
      <w:bookmarkStart w:id="105" w:name="sub_1056"/>
      <w:bookmarkEnd w:id="104"/>
      <w:r w:rsidRPr="00566B23">
        <w:rPr>
          <w:rFonts w:ascii="Times New Roman" w:hAnsi="Times New Roman" w:cs="Times New Roman"/>
          <w:sz w:val="28"/>
          <w:szCs w:val="28"/>
        </w:rPr>
        <w:t>4.5. При принятии решения о представлении отрицательного заключения на проект административного регламента проставляется соответствующая отметка в листе согласования, и вносятся замечания в протокол разногласий.</w:t>
      </w:r>
    </w:p>
    <w:p w:rsidR="00566B23" w:rsidRPr="005B79AB" w:rsidRDefault="00566B23" w:rsidP="00566B23">
      <w:pPr>
        <w:spacing w:after="0" w:line="240" w:lineRule="auto"/>
        <w:ind w:firstLine="708"/>
        <w:jc w:val="both"/>
        <w:rPr>
          <w:rFonts w:ascii="Times New Roman" w:hAnsi="Times New Roman" w:cs="Times New Roman"/>
          <w:sz w:val="28"/>
          <w:szCs w:val="28"/>
        </w:rPr>
      </w:pPr>
      <w:bookmarkStart w:id="106" w:name="sub_1057"/>
      <w:bookmarkEnd w:id="105"/>
      <w:r w:rsidRPr="00566B23">
        <w:rPr>
          <w:rFonts w:ascii="Times New Roman" w:hAnsi="Times New Roman" w:cs="Times New Roman"/>
          <w:sz w:val="28"/>
          <w:szCs w:val="28"/>
        </w:rPr>
        <w:t xml:space="preserve">4.6. При наличии в заключении </w:t>
      </w:r>
      <w:r w:rsidRPr="005B79AB">
        <w:rPr>
          <w:rFonts w:ascii="Times New Roman" w:hAnsi="Times New Roman" w:cs="Times New Roman"/>
          <w:sz w:val="28"/>
          <w:szCs w:val="28"/>
        </w:rPr>
        <w:t>замечаний и предложений к проекту административного регламента отдел</w:t>
      </w:r>
      <w:r w:rsidR="00A406CD" w:rsidRPr="005B79AB">
        <w:rPr>
          <w:rFonts w:ascii="Times New Roman" w:hAnsi="Times New Roman" w:cs="Times New Roman"/>
          <w:sz w:val="28"/>
          <w:szCs w:val="28"/>
        </w:rPr>
        <w:t>ы</w:t>
      </w:r>
      <w:r w:rsidRPr="005B79AB">
        <w:rPr>
          <w:rFonts w:ascii="Times New Roman" w:hAnsi="Times New Roman" w:cs="Times New Roman"/>
          <w:sz w:val="28"/>
          <w:szCs w:val="28"/>
        </w:rPr>
        <w:t xml:space="preserve"> Администрации, обеспечивающие предоставление муниципальной услуги, обеспечивают учет таких замечаний и предложений.</w:t>
      </w:r>
      <w:bookmarkStart w:id="107" w:name="_GoBack"/>
      <w:bookmarkEnd w:id="107"/>
    </w:p>
    <w:bookmarkEnd w:id="106"/>
    <w:p w:rsidR="00566B23" w:rsidRPr="005B79AB" w:rsidRDefault="00566B23" w:rsidP="00566B23">
      <w:pPr>
        <w:spacing w:after="0" w:line="240" w:lineRule="auto"/>
        <w:ind w:firstLine="708"/>
        <w:jc w:val="both"/>
        <w:rPr>
          <w:rFonts w:ascii="Times New Roman" w:hAnsi="Times New Roman" w:cs="Times New Roman"/>
          <w:sz w:val="28"/>
          <w:szCs w:val="28"/>
        </w:rPr>
      </w:pPr>
      <w:r w:rsidRPr="005B79AB">
        <w:rPr>
          <w:rFonts w:ascii="Times New Roman" w:hAnsi="Times New Roman" w:cs="Times New Roman"/>
          <w:sz w:val="28"/>
          <w:szCs w:val="28"/>
        </w:rPr>
        <w:t>При наличии разногласий отдел Администрации, обеспечивающие предоставление муниципальной услуги, вносят в протокол разногласий возражения на полученные замечания.</w:t>
      </w:r>
    </w:p>
    <w:p w:rsidR="00566B23" w:rsidRPr="005B79AB" w:rsidRDefault="00566B23" w:rsidP="00566B23">
      <w:pPr>
        <w:spacing w:after="0" w:line="240" w:lineRule="auto"/>
        <w:ind w:firstLine="708"/>
        <w:jc w:val="both"/>
        <w:rPr>
          <w:rFonts w:ascii="Times New Roman" w:hAnsi="Times New Roman" w:cs="Times New Roman"/>
          <w:sz w:val="28"/>
          <w:szCs w:val="28"/>
        </w:rPr>
      </w:pPr>
      <w:r w:rsidRPr="005B79AB">
        <w:rPr>
          <w:rFonts w:ascii="Times New Roman" w:hAnsi="Times New Roman" w:cs="Times New Roman"/>
          <w:sz w:val="28"/>
          <w:szCs w:val="28"/>
        </w:rPr>
        <w:t xml:space="preserve">Отраслевым (функциональным) </w:t>
      </w:r>
      <w:r w:rsidR="00A406CD" w:rsidRPr="005B79AB">
        <w:rPr>
          <w:rFonts w:ascii="Times New Roman" w:hAnsi="Times New Roman" w:cs="Times New Roman"/>
          <w:sz w:val="28"/>
          <w:szCs w:val="28"/>
        </w:rPr>
        <w:t xml:space="preserve">отделом </w:t>
      </w:r>
      <w:r w:rsidRPr="005B79AB">
        <w:rPr>
          <w:rFonts w:ascii="Times New Roman" w:hAnsi="Times New Roman" w:cs="Times New Roman"/>
          <w:sz w:val="28"/>
          <w:szCs w:val="28"/>
        </w:rPr>
        <w:t xml:space="preserve">администрации, уполномоченным на проведение экспертизы, рассматриваются возражения, представленные отделом Администрации, в срок, не превышающий 5 рабочих дней </w:t>
      </w:r>
      <w:proofErr w:type="gramStart"/>
      <w:r w:rsidRPr="005B79AB">
        <w:rPr>
          <w:rFonts w:ascii="Times New Roman" w:hAnsi="Times New Roman" w:cs="Times New Roman"/>
          <w:sz w:val="28"/>
          <w:szCs w:val="28"/>
        </w:rPr>
        <w:t>с даты внесения</w:t>
      </w:r>
      <w:proofErr w:type="gramEnd"/>
      <w:r w:rsidRPr="005B79AB">
        <w:rPr>
          <w:rFonts w:ascii="Times New Roman" w:hAnsi="Times New Roman" w:cs="Times New Roman"/>
          <w:sz w:val="28"/>
          <w:szCs w:val="28"/>
        </w:rPr>
        <w:t xml:space="preserve"> отделом Администрации таких возражений в протокол разногласий.</w:t>
      </w:r>
    </w:p>
    <w:p w:rsidR="00566B23" w:rsidRPr="00566B23" w:rsidRDefault="00566B23" w:rsidP="00566B23">
      <w:pPr>
        <w:spacing w:after="0" w:line="240" w:lineRule="auto"/>
        <w:ind w:firstLine="708"/>
        <w:jc w:val="both"/>
        <w:rPr>
          <w:rFonts w:ascii="Times New Roman" w:hAnsi="Times New Roman" w:cs="Times New Roman"/>
          <w:sz w:val="28"/>
          <w:szCs w:val="28"/>
        </w:rPr>
      </w:pPr>
      <w:r w:rsidRPr="005B79AB">
        <w:rPr>
          <w:rFonts w:ascii="Times New Roman" w:hAnsi="Times New Roman" w:cs="Times New Roman"/>
          <w:sz w:val="28"/>
          <w:szCs w:val="28"/>
        </w:rPr>
        <w:t xml:space="preserve">В случае несогласия с возражениями, представленными отделом Администрации, отраслевым (функциональным) </w:t>
      </w:r>
      <w:r w:rsidR="009F36BB" w:rsidRPr="005B79AB">
        <w:rPr>
          <w:rFonts w:ascii="Times New Roman" w:hAnsi="Times New Roman" w:cs="Times New Roman"/>
          <w:sz w:val="28"/>
          <w:szCs w:val="28"/>
        </w:rPr>
        <w:t>отделом</w:t>
      </w:r>
      <w:r w:rsidR="009F36BB">
        <w:rPr>
          <w:rFonts w:ascii="Times New Roman" w:hAnsi="Times New Roman" w:cs="Times New Roman"/>
          <w:sz w:val="28"/>
          <w:szCs w:val="28"/>
        </w:rPr>
        <w:t xml:space="preserve"> </w:t>
      </w:r>
      <w:r w:rsidR="00EC5488">
        <w:rPr>
          <w:rFonts w:ascii="Times New Roman" w:hAnsi="Times New Roman" w:cs="Times New Roman"/>
          <w:sz w:val="28"/>
          <w:szCs w:val="28"/>
        </w:rPr>
        <w:t>А</w:t>
      </w:r>
      <w:r w:rsidRPr="00566B23">
        <w:rPr>
          <w:rFonts w:ascii="Times New Roman" w:hAnsi="Times New Roman" w:cs="Times New Roman"/>
          <w:sz w:val="28"/>
          <w:szCs w:val="28"/>
        </w:rPr>
        <w:t>дминистрации, уполномоченным на проведение экспертизы, проставляется соответствующая отметка в протоколе разногласий.</w:t>
      </w:r>
    </w:p>
    <w:p w:rsidR="00566B23" w:rsidRPr="00566B23" w:rsidRDefault="00566B23" w:rsidP="00566B23">
      <w:pPr>
        <w:spacing w:after="0" w:line="240" w:lineRule="auto"/>
        <w:ind w:firstLine="708"/>
        <w:jc w:val="both"/>
        <w:rPr>
          <w:rFonts w:ascii="Times New Roman" w:hAnsi="Times New Roman" w:cs="Times New Roman"/>
          <w:color w:val="000000"/>
          <w:sz w:val="28"/>
          <w:szCs w:val="28"/>
        </w:rPr>
      </w:pPr>
      <w:bookmarkStart w:id="108" w:name="sub_1058"/>
      <w:r w:rsidRPr="00566B23">
        <w:rPr>
          <w:rFonts w:ascii="Times New Roman" w:hAnsi="Times New Roman" w:cs="Times New Roman"/>
          <w:sz w:val="28"/>
          <w:szCs w:val="28"/>
        </w:rPr>
        <w:t xml:space="preserve">4.7. Разногласия по проекту административного регламента разрешаются в порядке, предусмотренном </w:t>
      </w:r>
      <w:r w:rsidRPr="00566B23">
        <w:rPr>
          <w:rFonts w:ascii="Times New Roman" w:hAnsi="Times New Roman" w:cs="Times New Roman"/>
          <w:color w:val="000000"/>
          <w:sz w:val="28"/>
          <w:szCs w:val="28"/>
        </w:rPr>
        <w:t>Инструкцией по делопроизводству.</w:t>
      </w:r>
    </w:p>
    <w:bookmarkEnd w:id="108"/>
    <w:p w:rsidR="005D4E7D" w:rsidRPr="00566B23" w:rsidRDefault="005D4E7D" w:rsidP="00566B23">
      <w:pPr>
        <w:autoSpaceDE w:val="0"/>
        <w:autoSpaceDN w:val="0"/>
        <w:adjustRightInd w:val="0"/>
        <w:spacing w:after="0" w:line="240" w:lineRule="auto"/>
        <w:ind w:firstLine="709"/>
        <w:jc w:val="both"/>
        <w:rPr>
          <w:rFonts w:ascii="Times New Roman" w:hAnsi="Times New Roman" w:cs="Times New Roman"/>
          <w:sz w:val="28"/>
          <w:szCs w:val="28"/>
        </w:rPr>
      </w:pPr>
    </w:p>
    <w:p w:rsidR="005D4E7D" w:rsidRPr="00566B23" w:rsidRDefault="005D4E7D" w:rsidP="00566B23">
      <w:pPr>
        <w:autoSpaceDE w:val="0"/>
        <w:autoSpaceDN w:val="0"/>
        <w:adjustRightInd w:val="0"/>
        <w:spacing w:after="0" w:line="240" w:lineRule="auto"/>
        <w:ind w:firstLine="709"/>
        <w:jc w:val="both"/>
        <w:rPr>
          <w:rFonts w:ascii="Times New Roman" w:hAnsi="Times New Roman" w:cs="Times New Roman"/>
          <w:sz w:val="28"/>
          <w:szCs w:val="28"/>
        </w:rPr>
      </w:pPr>
    </w:p>
    <w:p w:rsidR="00461682" w:rsidRPr="005D4E7D" w:rsidRDefault="00461682" w:rsidP="005D4E7D">
      <w:pPr>
        <w:autoSpaceDE w:val="0"/>
        <w:autoSpaceDN w:val="0"/>
        <w:adjustRightInd w:val="0"/>
        <w:spacing w:after="0" w:line="240" w:lineRule="auto"/>
        <w:ind w:firstLine="709"/>
        <w:jc w:val="both"/>
        <w:rPr>
          <w:rFonts w:ascii="Times New Roman" w:hAnsi="Times New Roman" w:cs="Times New Roman"/>
          <w:sz w:val="28"/>
          <w:szCs w:val="28"/>
        </w:rPr>
      </w:pPr>
    </w:p>
    <w:p w:rsidR="007A5769" w:rsidRPr="00620618" w:rsidRDefault="007A5769" w:rsidP="007A5769">
      <w:pPr>
        <w:spacing w:after="0" w:line="240" w:lineRule="auto"/>
        <w:jc w:val="both"/>
        <w:rPr>
          <w:rFonts w:ascii="Times New Roman" w:hAnsi="Times New Roman" w:cs="Times New Roman"/>
          <w:sz w:val="28"/>
          <w:szCs w:val="28"/>
        </w:rPr>
      </w:pPr>
      <w:r w:rsidRPr="00620618">
        <w:rPr>
          <w:rFonts w:ascii="Times New Roman" w:hAnsi="Times New Roman" w:cs="Times New Roman"/>
          <w:sz w:val="28"/>
          <w:szCs w:val="28"/>
        </w:rPr>
        <w:t xml:space="preserve">Глава </w:t>
      </w:r>
    </w:p>
    <w:p w:rsidR="007A5769" w:rsidRPr="00620618" w:rsidRDefault="007A5769" w:rsidP="007A5769">
      <w:pPr>
        <w:spacing w:after="0" w:line="240" w:lineRule="auto"/>
        <w:jc w:val="both"/>
        <w:rPr>
          <w:rFonts w:ascii="Times New Roman" w:hAnsi="Times New Roman" w:cs="Times New Roman"/>
          <w:sz w:val="28"/>
          <w:szCs w:val="28"/>
        </w:rPr>
      </w:pPr>
      <w:r w:rsidRPr="00620618">
        <w:rPr>
          <w:rFonts w:ascii="Times New Roman" w:hAnsi="Times New Roman" w:cs="Times New Roman"/>
          <w:sz w:val="28"/>
          <w:szCs w:val="28"/>
        </w:rPr>
        <w:t xml:space="preserve">Полтавского сельского поселении </w:t>
      </w:r>
    </w:p>
    <w:p w:rsidR="007A5769" w:rsidRDefault="007A5769" w:rsidP="007A5769">
      <w:pPr>
        <w:spacing w:after="0" w:line="240" w:lineRule="auto"/>
        <w:jc w:val="both"/>
        <w:rPr>
          <w:rFonts w:ascii="Times New Roman" w:hAnsi="Times New Roman" w:cs="Times New Roman"/>
          <w:sz w:val="28"/>
          <w:szCs w:val="28"/>
        </w:rPr>
      </w:pPr>
      <w:r w:rsidRPr="00620618">
        <w:rPr>
          <w:rFonts w:ascii="Times New Roman" w:hAnsi="Times New Roman" w:cs="Times New Roman"/>
          <w:sz w:val="28"/>
          <w:szCs w:val="28"/>
        </w:rPr>
        <w:t>Красноармейского района                                                                   В.</w:t>
      </w:r>
      <w:r>
        <w:rPr>
          <w:rFonts w:ascii="Times New Roman" w:hAnsi="Times New Roman" w:cs="Times New Roman"/>
          <w:sz w:val="28"/>
          <w:szCs w:val="28"/>
        </w:rPr>
        <w:t xml:space="preserve"> </w:t>
      </w:r>
      <w:r w:rsidRPr="00620618">
        <w:rPr>
          <w:rFonts w:ascii="Times New Roman" w:hAnsi="Times New Roman" w:cs="Times New Roman"/>
          <w:sz w:val="28"/>
          <w:szCs w:val="28"/>
        </w:rPr>
        <w:t xml:space="preserve">А. Побожий </w:t>
      </w:r>
    </w:p>
    <w:p w:rsidR="007A5769" w:rsidRDefault="007A5769" w:rsidP="005D4E7D">
      <w:pPr>
        <w:spacing w:after="0" w:line="240" w:lineRule="auto"/>
        <w:ind w:left="4820"/>
        <w:jc w:val="center"/>
        <w:rPr>
          <w:rFonts w:ascii="Times New Roman" w:eastAsia="TimesNewRomanPSMT" w:hAnsi="Times New Roman" w:cs="Times New Roman"/>
          <w:sz w:val="28"/>
          <w:szCs w:val="28"/>
        </w:rPr>
      </w:pPr>
    </w:p>
    <w:p w:rsidR="00461682" w:rsidRDefault="00461682" w:rsidP="005D4E7D">
      <w:pPr>
        <w:spacing w:after="0" w:line="240" w:lineRule="auto"/>
        <w:ind w:left="4820"/>
        <w:jc w:val="center"/>
        <w:rPr>
          <w:rFonts w:ascii="Times New Roman" w:eastAsia="TimesNewRomanPSMT" w:hAnsi="Times New Roman" w:cs="Times New Roman"/>
          <w:sz w:val="28"/>
          <w:szCs w:val="28"/>
        </w:rPr>
      </w:pPr>
    </w:p>
    <w:sectPr w:rsidR="00461682" w:rsidSect="00CE49C0">
      <w:pgSz w:w="11909" w:h="16834"/>
      <w:pgMar w:top="1134" w:right="567" w:bottom="1135" w:left="1701" w:header="0" w:footer="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NewRomanPSMT">
    <w:charset w:val="B2"/>
    <w:family w:val="roman"/>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b w:val="0"/>
        <w:bCs w:val="0"/>
        <w:i w:val="0"/>
        <w:iCs w:val="0"/>
        <w:smallCaps w:val="0"/>
        <w:strike w:val="0"/>
        <w:color w:val="000000"/>
        <w:spacing w:val="10"/>
        <w:w w:val="100"/>
        <w:position w:val="0"/>
        <w:sz w:val="24"/>
        <w:szCs w:val="24"/>
        <w:u w:val="none"/>
      </w:rPr>
    </w:lvl>
    <w:lvl w:ilvl="1">
      <w:start w:val="1"/>
      <w:numFmt w:val="decimal"/>
      <w:lvlText w:val="%1."/>
      <w:lvlJc w:val="left"/>
      <w:rPr>
        <w:b w:val="0"/>
        <w:bCs w:val="0"/>
        <w:i w:val="0"/>
        <w:iCs w:val="0"/>
        <w:smallCaps w:val="0"/>
        <w:strike w:val="0"/>
        <w:color w:val="000000"/>
        <w:spacing w:val="10"/>
        <w:w w:val="100"/>
        <w:position w:val="0"/>
        <w:sz w:val="24"/>
        <w:szCs w:val="24"/>
        <w:u w:val="none"/>
      </w:rPr>
    </w:lvl>
    <w:lvl w:ilvl="2">
      <w:start w:val="1"/>
      <w:numFmt w:val="decimal"/>
      <w:lvlText w:val="%1."/>
      <w:lvlJc w:val="left"/>
      <w:rPr>
        <w:b w:val="0"/>
        <w:bCs w:val="0"/>
        <w:i w:val="0"/>
        <w:iCs w:val="0"/>
        <w:smallCaps w:val="0"/>
        <w:strike w:val="0"/>
        <w:color w:val="000000"/>
        <w:spacing w:val="10"/>
        <w:w w:val="100"/>
        <w:position w:val="0"/>
        <w:sz w:val="24"/>
        <w:szCs w:val="24"/>
        <w:u w:val="none"/>
      </w:rPr>
    </w:lvl>
    <w:lvl w:ilvl="3">
      <w:start w:val="1"/>
      <w:numFmt w:val="decimal"/>
      <w:lvlText w:val="%1."/>
      <w:lvlJc w:val="left"/>
      <w:rPr>
        <w:b w:val="0"/>
        <w:bCs w:val="0"/>
        <w:i w:val="0"/>
        <w:iCs w:val="0"/>
        <w:smallCaps w:val="0"/>
        <w:strike w:val="0"/>
        <w:color w:val="000000"/>
        <w:spacing w:val="10"/>
        <w:w w:val="100"/>
        <w:position w:val="0"/>
        <w:sz w:val="24"/>
        <w:szCs w:val="24"/>
        <w:u w:val="none"/>
      </w:rPr>
    </w:lvl>
    <w:lvl w:ilvl="4">
      <w:start w:val="1"/>
      <w:numFmt w:val="decimal"/>
      <w:lvlText w:val="%1."/>
      <w:lvlJc w:val="left"/>
      <w:rPr>
        <w:b w:val="0"/>
        <w:bCs w:val="0"/>
        <w:i w:val="0"/>
        <w:iCs w:val="0"/>
        <w:smallCaps w:val="0"/>
        <w:strike w:val="0"/>
        <w:color w:val="000000"/>
        <w:spacing w:val="10"/>
        <w:w w:val="100"/>
        <w:position w:val="0"/>
        <w:sz w:val="24"/>
        <w:szCs w:val="24"/>
        <w:u w:val="none"/>
      </w:rPr>
    </w:lvl>
    <w:lvl w:ilvl="5">
      <w:start w:val="1"/>
      <w:numFmt w:val="decimal"/>
      <w:lvlText w:val="%1."/>
      <w:lvlJc w:val="left"/>
      <w:rPr>
        <w:b w:val="0"/>
        <w:bCs w:val="0"/>
        <w:i w:val="0"/>
        <w:iCs w:val="0"/>
        <w:smallCaps w:val="0"/>
        <w:strike w:val="0"/>
        <w:color w:val="000000"/>
        <w:spacing w:val="10"/>
        <w:w w:val="100"/>
        <w:position w:val="0"/>
        <w:sz w:val="24"/>
        <w:szCs w:val="24"/>
        <w:u w:val="none"/>
      </w:rPr>
    </w:lvl>
    <w:lvl w:ilvl="6">
      <w:start w:val="1"/>
      <w:numFmt w:val="decimal"/>
      <w:lvlText w:val="%1."/>
      <w:lvlJc w:val="left"/>
      <w:rPr>
        <w:b w:val="0"/>
        <w:bCs w:val="0"/>
        <w:i w:val="0"/>
        <w:iCs w:val="0"/>
        <w:smallCaps w:val="0"/>
        <w:strike w:val="0"/>
        <w:color w:val="000000"/>
        <w:spacing w:val="10"/>
        <w:w w:val="100"/>
        <w:position w:val="0"/>
        <w:sz w:val="24"/>
        <w:szCs w:val="24"/>
        <w:u w:val="none"/>
      </w:rPr>
    </w:lvl>
    <w:lvl w:ilvl="7">
      <w:start w:val="1"/>
      <w:numFmt w:val="decimal"/>
      <w:lvlText w:val="%1."/>
      <w:lvlJc w:val="left"/>
      <w:rPr>
        <w:b w:val="0"/>
        <w:bCs w:val="0"/>
        <w:i w:val="0"/>
        <w:iCs w:val="0"/>
        <w:smallCaps w:val="0"/>
        <w:strike w:val="0"/>
        <w:color w:val="000000"/>
        <w:spacing w:val="10"/>
        <w:w w:val="100"/>
        <w:position w:val="0"/>
        <w:sz w:val="24"/>
        <w:szCs w:val="24"/>
        <w:u w:val="none"/>
      </w:rPr>
    </w:lvl>
    <w:lvl w:ilvl="8">
      <w:start w:val="1"/>
      <w:numFmt w:val="decimal"/>
      <w:lvlText w:val="%1."/>
      <w:lvlJc w:val="left"/>
      <w:rPr>
        <w:b w:val="0"/>
        <w:bCs w:val="0"/>
        <w:i w:val="0"/>
        <w:iCs w:val="0"/>
        <w:smallCaps w:val="0"/>
        <w:strike w:val="0"/>
        <w:color w:val="000000"/>
        <w:spacing w:val="10"/>
        <w:w w:val="100"/>
        <w:position w:val="0"/>
        <w:sz w:val="24"/>
        <w:szCs w:val="24"/>
        <w:u w:val="none"/>
      </w:rPr>
    </w:lvl>
  </w:abstractNum>
  <w:abstractNum w:abstractNumId="1">
    <w:nsid w:val="00000003"/>
    <w:multiLevelType w:val="multilevel"/>
    <w:tmpl w:val="00000002"/>
    <w:lvl w:ilvl="0">
      <w:start w:val="1"/>
      <w:numFmt w:val="decimal"/>
      <w:lvlText w:val="%1."/>
      <w:lvlJc w:val="left"/>
      <w:rPr>
        <w:b w:val="0"/>
        <w:bCs w:val="0"/>
        <w:i w:val="0"/>
        <w:iCs w:val="0"/>
        <w:smallCaps w:val="0"/>
        <w:strike w:val="0"/>
        <w:color w:val="000000"/>
        <w:spacing w:val="10"/>
        <w:w w:val="100"/>
        <w:position w:val="0"/>
        <w:sz w:val="24"/>
        <w:szCs w:val="24"/>
        <w:u w:val="none"/>
      </w:rPr>
    </w:lvl>
    <w:lvl w:ilvl="1">
      <w:start w:val="1"/>
      <w:numFmt w:val="decimal"/>
      <w:lvlText w:val="%1."/>
      <w:lvlJc w:val="left"/>
      <w:rPr>
        <w:b w:val="0"/>
        <w:bCs w:val="0"/>
        <w:i w:val="0"/>
        <w:iCs w:val="0"/>
        <w:smallCaps w:val="0"/>
        <w:strike w:val="0"/>
        <w:color w:val="000000"/>
        <w:spacing w:val="10"/>
        <w:w w:val="100"/>
        <w:position w:val="0"/>
        <w:sz w:val="24"/>
        <w:szCs w:val="24"/>
        <w:u w:val="none"/>
      </w:rPr>
    </w:lvl>
    <w:lvl w:ilvl="2">
      <w:start w:val="1"/>
      <w:numFmt w:val="decimal"/>
      <w:lvlText w:val="%1."/>
      <w:lvlJc w:val="left"/>
      <w:rPr>
        <w:b w:val="0"/>
        <w:bCs w:val="0"/>
        <w:i w:val="0"/>
        <w:iCs w:val="0"/>
        <w:smallCaps w:val="0"/>
        <w:strike w:val="0"/>
        <w:color w:val="000000"/>
        <w:spacing w:val="10"/>
        <w:w w:val="100"/>
        <w:position w:val="0"/>
        <w:sz w:val="24"/>
        <w:szCs w:val="24"/>
        <w:u w:val="none"/>
      </w:rPr>
    </w:lvl>
    <w:lvl w:ilvl="3">
      <w:start w:val="1"/>
      <w:numFmt w:val="decimal"/>
      <w:lvlText w:val="%1."/>
      <w:lvlJc w:val="left"/>
      <w:rPr>
        <w:b w:val="0"/>
        <w:bCs w:val="0"/>
        <w:i w:val="0"/>
        <w:iCs w:val="0"/>
        <w:smallCaps w:val="0"/>
        <w:strike w:val="0"/>
        <w:color w:val="000000"/>
        <w:spacing w:val="10"/>
        <w:w w:val="100"/>
        <w:position w:val="0"/>
        <w:sz w:val="24"/>
        <w:szCs w:val="24"/>
        <w:u w:val="none"/>
      </w:rPr>
    </w:lvl>
    <w:lvl w:ilvl="4">
      <w:start w:val="1"/>
      <w:numFmt w:val="decimal"/>
      <w:lvlText w:val="%1."/>
      <w:lvlJc w:val="left"/>
      <w:rPr>
        <w:b w:val="0"/>
        <w:bCs w:val="0"/>
        <w:i w:val="0"/>
        <w:iCs w:val="0"/>
        <w:smallCaps w:val="0"/>
        <w:strike w:val="0"/>
        <w:color w:val="000000"/>
        <w:spacing w:val="10"/>
        <w:w w:val="100"/>
        <w:position w:val="0"/>
        <w:sz w:val="24"/>
        <w:szCs w:val="24"/>
        <w:u w:val="none"/>
      </w:rPr>
    </w:lvl>
    <w:lvl w:ilvl="5">
      <w:start w:val="1"/>
      <w:numFmt w:val="decimal"/>
      <w:lvlText w:val="%1."/>
      <w:lvlJc w:val="left"/>
      <w:rPr>
        <w:b w:val="0"/>
        <w:bCs w:val="0"/>
        <w:i w:val="0"/>
        <w:iCs w:val="0"/>
        <w:smallCaps w:val="0"/>
        <w:strike w:val="0"/>
        <w:color w:val="000000"/>
        <w:spacing w:val="10"/>
        <w:w w:val="100"/>
        <w:position w:val="0"/>
        <w:sz w:val="24"/>
        <w:szCs w:val="24"/>
        <w:u w:val="none"/>
      </w:rPr>
    </w:lvl>
    <w:lvl w:ilvl="6">
      <w:start w:val="1"/>
      <w:numFmt w:val="decimal"/>
      <w:lvlText w:val="%1."/>
      <w:lvlJc w:val="left"/>
      <w:rPr>
        <w:b w:val="0"/>
        <w:bCs w:val="0"/>
        <w:i w:val="0"/>
        <w:iCs w:val="0"/>
        <w:smallCaps w:val="0"/>
        <w:strike w:val="0"/>
        <w:color w:val="000000"/>
        <w:spacing w:val="10"/>
        <w:w w:val="100"/>
        <w:position w:val="0"/>
        <w:sz w:val="24"/>
        <w:szCs w:val="24"/>
        <w:u w:val="none"/>
      </w:rPr>
    </w:lvl>
    <w:lvl w:ilvl="7">
      <w:start w:val="1"/>
      <w:numFmt w:val="decimal"/>
      <w:lvlText w:val="%1."/>
      <w:lvlJc w:val="left"/>
      <w:rPr>
        <w:b w:val="0"/>
        <w:bCs w:val="0"/>
        <w:i w:val="0"/>
        <w:iCs w:val="0"/>
        <w:smallCaps w:val="0"/>
        <w:strike w:val="0"/>
        <w:color w:val="000000"/>
        <w:spacing w:val="10"/>
        <w:w w:val="100"/>
        <w:position w:val="0"/>
        <w:sz w:val="24"/>
        <w:szCs w:val="24"/>
        <w:u w:val="none"/>
      </w:rPr>
    </w:lvl>
    <w:lvl w:ilvl="8">
      <w:start w:val="1"/>
      <w:numFmt w:val="decimal"/>
      <w:lvlText w:val="%1."/>
      <w:lvlJc w:val="left"/>
      <w:rPr>
        <w:b w:val="0"/>
        <w:bCs w:val="0"/>
        <w:i w:val="0"/>
        <w:iCs w:val="0"/>
        <w:smallCaps w:val="0"/>
        <w:strike w:val="0"/>
        <w:color w:val="000000"/>
        <w:spacing w:val="10"/>
        <w:w w:val="100"/>
        <w:position w:val="0"/>
        <w:sz w:val="24"/>
        <w:szCs w:val="24"/>
        <w:u w:val="none"/>
      </w:rPr>
    </w:lvl>
  </w:abstractNum>
  <w:abstractNum w:abstractNumId="2">
    <w:nsid w:val="00000005"/>
    <w:multiLevelType w:val="multilevel"/>
    <w:tmpl w:val="00000004"/>
    <w:lvl w:ilvl="0">
      <w:start w:val="1"/>
      <w:numFmt w:val="decimal"/>
      <w:lvlText w:val="%1)"/>
      <w:lvlJc w:val="left"/>
      <w:rPr>
        <w:b w:val="0"/>
        <w:bCs w:val="0"/>
        <w:i w:val="0"/>
        <w:iCs w:val="0"/>
        <w:smallCaps w:val="0"/>
        <w:strike w:val="0"/>
        <w:color w:val="000000"/>
        <w:spacing w:val="10"/>
        <w:w w:val="100"/>
        <w:position w:val="0"/>
        <w:sz w:val="24"/>
        <w:szCs w:val="24"/>
        <w:u w:val="none"/>
      </w:rPr>
    </w:lvl>
    <w:lvl w:ilvl="1">
      <w:start w:val="1"/>
      <w:numFmt w:val="decimal"/>
      <w:lvlText w:val="%1)"/>
      <w:lvlJc w:val="left"/>
      <w:rPr>
        <w:b w:val="0"/>
        <w:bCs w:val="0"/>
        <w:i w:val="0"/>
        <w:iCs w:val="0"/>
        <w:smallCaps w:val="0"/>
        <w:strike w:val="0"/>
        <w:color w:val="000000"/>
        <w:spacing w:val="10"/>
        <w:w w:val="100"/>
        <w:position w:val="0"/>
        <w:sz w:val="24"/>
        <w:szCs w:val="24"/>
        <w:u w:val="none"/>
      </w:rPr>
    </w:lvl>
    <w:lvl w:ilvl="2">
      <w:start w:val="1"/>
      <w:numFmt w:val="decimal"/>
      <w:lvlText w:val="%1)"/>
      <w:lvlJc w:val="left"/>
      <w:rPr>
        <w:b w:val="0"/>
        <w:bCs w:val="0"/>
        <w:i w:val="0"/>
        <w:iCs w:val="0"/>
        <w:smallCaps w:val="0"/>
        <w:strike w:val="0"/>
        <w:color w:val="000000"/>
        <w:spacing w:val="10"/>
        <w:w w:val="100"/>
        <w:position w:val="0"/>
        <w:sz w:val="24"/>
        <w:szCs w:val="24"/>
        <w:u w:val="none"/>
      </w:rPr>
    </w:lvl>
    <w:lvl w:ilvl="3">
      <w:start w:val="1"/>
      <w:numFmt w:val="decimal"/>
      <w:lvlText w:val="%1)"/>
      <w:lvlJc w:val="left"/>
      <w:rPr>
        <w:b w:val="0"/>
        <w:bCs w:val="0"/>
        <w:i w:val="0"/>
        <w:iCs w:val="0"/>
        <w:smallCaps w:val="0"/>
        <w:strike w:val="0"/>
        <w:color w:val="000000"/>
        <w:spacing w:val="10"/>
        <w:w w:val="100"/>
        <w:position w:val="0"/>
        <w:sz w:val="24"/>
        <w:szCs w:val="24"/>
        <w:u w:val="none"/>
      </w:rPr>
    </w:lvl>
    <w:lvl w:ilvl="4">
      <w:start w:val="1"/>
      <w:numFmt w:val="decimal"/>
      <w:lvlText w:val="%1)"/>
      <w:lvlJc w:val="left"/>
      <w:rPr>
        <w:b w:val="0"/>
        <w:bCs w:val="0"/>
        <w:i w:val="0"/>
        <w:iCs w:val="0"/>
        <w:smallCaps w:val="0"/>
        <w:strike w:val="0"/>
        <w:color w:val="000000"/>
        <w:spacing w:val="10"/>
        <w:w w:val="100"/>
        <w:position w:val="0"/>
        <w:sz w:val="24"/>
        <w:szCs w:val="24"/>
        <w:u w:val="none"/>
      </w:rPr>
    </w:lvl>
    <w:lvl w:ilvl="5">
      <w:start w:val="1"/>
      <w:numFmt w:val="decimal"/>
      <w:lvlText w:val="%1)"/>
      <w:lvlJc w:val="left"/>
      <w:rPr>
        <w:b w:val="0"/>
        <w:bCs w:val="0"/>
        <w:i w:val="0"/>
        <w:iCs w:val="0"/>
        <w:smallCaps w:val="0"/>
        <w:strike w:val="0"/>
        <w:color w:val="000000"/>
        <w:spacing w:val="10"/>
        <w:w w:val="100"/>
        <w:position w:val="0"/>
        <w:sz w:val="24"/>
        <w:szCs w:val="24"/>
        <w:u w:val="none"/>
      </w:rPr>
    </w:lvl>
    <w:lvl w:ilvl="6">
      <w:start w:val="1"/>
      <w:numFmt w:val="decimal"/>
      <w:lvlText w:val="%1)"/>
      <w:lvlJc w:val="left"/>
      <w:rPr>
        <w:b w:val="0"/>
        <w:bCs w:val="0"/>
        <w:i w:val="0"/>
        <w:iCs w:val="0"/>
        <w:smallCaps w:val="0"/>
        <w:strike w:val="0"/>
        <w:color w:val="000000"/>
        <w:spacing w:val="10"/>
        <w:w w:val="100"/>
        <w:position w:val="0"/>
        <w:sz w:val="24"/>
        <w:szCs w:val="24"/>
        <w:u w:val="none"/>
      </w:rPr>
    </w:lvl>
    <w:lvl w:ilvl="7">
      <w:start w:val="1"/>
      <w:numFmt w:val="decimal"/>
      <w:lvlText w:val="%1)"/>
      <w:lvlJc w:val="left"/>
      <w:rPr>
        <w:b w:val="0"/>
        <w:bCs w:val="0"/>
        <w:i w:val="0"/>
        <w:iCs w:val="0"/>
        <w:smallCaps w:val="0"/>
        <w:strike w:val="0"/>
        <w:color w:val="000000"/>
        <w:spacing w:val="10"/>
        <w:w w:val="100"/>
        <w:position w:val="0"/>
        <w:sz w:val="24"/>
        <w:szCs w:val="24"/>
        <w:u w:val="none"/>
      </w:rPr>
    </w:lvl>
    <w:lvl w:ilvl="8">
      <w:start w:val="1"/>
      <w:numFmt w:val="decimal"/>
      <w:lvlText w:val="%1)"/>
      <w:lvlJc w:val="left"/>
      <w:rPr>
        <w:b w:val="0"/>
        <w:bCs w:val="0"/>
        <w:i w:val="0"/>
        <w:iCs w:val="0"/>
        <w:smallCaps w:val="0"/>
        <w:strike w:val="0"/>
        <w:color w:val="000000"/>
        <w:spacing w:val="10"/>
        <w:w w:val="100"/>
        <w:position w:val="0"/>
        <w:sz w:val="24"/>
        <w:szCs w:val="24"/>
        <w:u w:val="none"/>
      </w:rPr>
    </w:lvl>
  </w:abstractNum>
  <w:abstractNum w:abstractNumId="3">
    <w:nsid w:val="00000007"/>
    <w:multiLevelType w:val="multilevel"/>
    <w:tmpl w:val="00000006"/>
    <w:lvl w:ilvl="0">
      <w:start w:val="1"/>
      <w:numFmt w:val="decimal"/>
      <w:lvlText w:val="%1)"/>
      <w:lvlJc w:val="left"/>
      <w:rPr>
        <w:b w:val="0"/>
        <w:bCs w:val="0"/>
        <w:i w:val="0"/>
        <w:iCs w:val="0"/>
        <w:smallCaps w:val="0"/>
        <w:strike w:val="0"/>
        <w:color w:val="000000"/>
        <w:spacing w:val="10"/>
        <w:w w:val="100"/>
        <w:position w:val="0"/>
        <w:sz w:val="24"/>
        <w:szCs w:val="24"/>
        <w:u w:val="none"/>
      </w:rPr>
    </w:lvl>
    <w:lvl w:ilvl="1">
      <w:start w:val="1"/>
      <w:numFmt w:val="decimal"/>
      <w:lvlText w:val="%1)"/>
      <w:lvlJc w:val="left"/>
      <w:rPr>
        <w:b w:val="0"/>
        <w:bCs w:val="0"/>
        <w:i w:val="0"/>
        <w:iCs w:val="0"/>
        <w:smallCaps w:val="0"/>
        <w:strike w:val="0"/>
        <w:color w:val="000000"/>
        <w:spacing w:val="10"/>
        <w:w w:val="100"/>
        <w:position w:val="0"/>
        <w:sz w:val="24"/>
        <w:szCs w:val="24"/>
        <w:u w:val="none"/>
      </w:rPr>
    </w:lvl>
    <w:lvl w:ilvl="2">
      <w:start w:val="1"/>
      <w:numFmt w:val="decimal"/>
      <w:lvlText w:val="%1)"/>
      <w:lvlJc w:val="left"/>
      <w:rPr>
        <w:b w:val="0"/>
        <w:bCs w:val="0"/>
        <w:i w:val="0"/>
        <w:iCs w:val="0"/>
        <w:smallCaps w:val="0"/>
        <w:strike w:val="0"/>
        <w:color w:val="000000"/>
        <w:spacing w:val="10"/>
        <w:w w:val="100"/>
        <w:position w:val="0"/>
        <w:sz w:val="24"/>
        <w:szCs w:val="24"/>
        <w:u w:val="none"/>
      </w:rPr>
    </w:lvl>
    <w:lvl w:ilvl="3">
      <w:start w:val="1"/>
      <w:numFmt w:val="decimal"/>
      <w:lvlText w:val="%1)"/>
      <w:lvlJc w:val="left"/>
      <w:rPr>
        <w:b w:val="0"/>
        <w:bCs w:val="0"/>
        <w:i w:val="0"/>
        <w:iCs w:val="0"/>
        <w:smallCaps w:val="0"/>
        <w:strike w:val="0"/>
        <w:color w:val="000000"/>
        <w:spacing w:val="10"/>
        <w:w w:val="100"/>
        <w:position w:val="0"/>
        <w:sz w:val="24"/>
        <w:szCs w:val="24"/>
        <w:u w:val="none"/>
      </w:rPr>
    </w:lvl>
    <w:lvl w:ilvl="4">
      <w:start w:val="1"/>
      <w:numFmt w:val="decimal"/>
      <w:lvlText w:val="%1)"/>
      <w:lvlJc w:val="left"/>
      <w:rPr>
        <w:b w:val="0"/>
        <w:bCs w:val="0"/>
        <w:i w:val="0"/>
        <w:iCs w:val="0"/>
        <w:smallCaps w:val="0"/>
        <w:strike w:val="0"/>
        <w:color w:val="000000"/>
        <w:spacing w:val="10"/>
        <w:w w:val="100"/>
        <w:position w:val="0"/>
        <w:sz w:val="24"/>
        <w:szCs w:val="24"/>
        <w:u w:val="none"/>
      </w:rPr>
    </w:lvl>
    <w:lvl w:ilvl="5">
      <w:start w:val="1"/>
      <w:numFmt w:val="decimal"/>
      <w:lvlText w:val="%1)"/>
      <w:lvlJc w:val="left"/>
      <w:rPr>
        <w:b w:val="0"/>
        <w:bCs w:val="0"/>
        <w:i w:val="0"/>
        <w:iCs w:val="0"/>
        <w:smallCaps w:val="0"/>
        <w:strike w:val="0"/>
        <w:color w:val="000000"/>
        <w:spacing w:val="10"/>
        <w:w w:val="100"/>
        <w:position w:val="0"/>
        <w:sz w:val="24"/>
        <w:szCs w:val="24"/>
        <w:u w:val="none"/>
      </w:rPr>
    </w:lvl>
    <w:lvl w:ilvl="6">
      <w:start w:val="1"/>
      <w:numFmt w:val="decimal"/>
      <w:lvlText w:val="%1)"/>
      <w:lvlJc w:val="left"/>
      <w:rPr>
        <w:b w:val="0"/>
        <w:bCs w:val="0"/>
        <w:i w:val="0"/>
        <w:iCs w:val="0"/>
        <w:smallCaps w:val="0"/>
        <w:strike w:val="0"/>
        <w:color w:val="000000"/>
        <w:spacing w:val="10"/>
        <w:w w:val="100"/>
        <w:position w:val="0"/>
        <w:sz w:val="24"/>
        <w:szCs w:val="24"/>
        <w:u w:val="none"/>
      </w:rPr>
    </w:lvl>
    <w:lvl w:ilvl="7">
      <w:start w:val="1"/>
      <w:numFmt w:val="decimal"/>
      <w:lvlText w:val="%1)"/>
      <w:lvlJc w:val="left"/>
      <w:rPr>
        <w:b w:val="0"/>
        <w:bCs w:val="0"/>
        <w:i w:val="0"/>
        <w:iCs w:val="0"/>
        <w:smallCaps w:val="0"/>
        <w:strike w:val="0"/>
        <w:color w:val="000000"/>
        <w:spacing w:val="10"/>
        <w:w w:val="100"/>
        <w:position w:val="0"/>
        <w:sz w:val="24"/>
        <w:szCs w:val="24"/>
        <w:u w:val="none"/>
      </w:rPr>
    </w:lvl>
    <w:lvl w:ilvl="8">
      <w:start w:val="1"/>
      <w:numFmt w:val="decimal"/>
      <w:lvlText w:val="%1)"/>
      <w:lvlJc w:val="left"/>
      <w:rPr>
        <w:b w:val="0"/>
        <w:bCs w:val="0"/>
        <w:i w:val="0"/>
        <w:iCs w:val="0"/>
        <w:smallCaps w:val="0"/>
        <w:strike w:val="0"/>
        <w:color w:val="000000"/>
        <w:spacing w:val="10"/>
        <w:w w:val="100"/>
        <w:position w:val="0"/>
        <w:sz w:val="24"/>
        <w:szCs w:val="24"/>
        <w:u w:val="none"/>
      </w:rPr>
    </w:lvl>
  </w:abstractNum>
  <w:abstractNum w:abstractNumId="4">
    <w:nsid w:val="00000009"/>
    <w:multiLevelType w:val="multilevel"/>
    <w:tmpl w:val="00000008"/>
    <w:lvl w:ilvl="0">
      <w:start w:val="1"/>
      <w:numFmt w:val="decimal"/>
      <w:lvlText w:val="%1)"/>
      <w:lvlJc w:val="left"/>
      <w:rPr>
        <w:b w:val="0"/>
        <w:bCs w:val="0"/>
        <w:i w:val="0"/>
        <w:iCs w:val="0"/>
        <w:smallCaps w:val="0"/>
        <w:strike w:val="0"/>
        <w:color w:val="000000"/>
        <w:spacing w:val="10"/>
        <w:w w:val="100"/>
        <w:position w:val="0"/>
        <w:sz w:val="24"/>
        <w:szCs w:val="24"/>
        <w:u w:val="none"/>
      </w:rPr>
    </w:lvl>
    <w:lvl w:ilvl="1">
      <w:start w:val="1"/>
      <w:numFmt w:val="decimal"/>
      <w:lvlText w:val="%1)"/>
      <w:lvlJc w:val="left"/>
      <w:rPr>
        <w:b w:val="0"/>
        <w:bCs w:val="0"/>
        <w:i w:val="0"/>
        <w:iCs w:val="0"/>
        <w:smallCaps w:val="0"/>
        <w:strike w:val="0"/>
        <w:color w:val="000000"/>
        <w:spacing w:val="10"/>
        <w:w w:val="100"/>
        <w:position w:val="0"/>
        <w:sz w:val="24"/>
        <w:szCs w:val="24"/>
        <w:u w:val="none"/>
      </w:rPr>
    </w:lvl>
    <w:lvl w:ilvl="2">
      <w:start w:val="1"/>
      <w:numFmt w:val="decimal"/>
      <w:lvlText w:val="%1)"/>
      <w:lvlJc w:val="left"/>
      <w:rPr>
        <w:b w:val="0"/>
        <w:bCs w:val="0"/>
        <w:i w:val="0"/>
        <w:iCs w:val="0"/>
        <w:smallCaps w:val="0"/>
        <w:strike w:val="0"/>
        <w:color w:val="000000"/>
        <w:spacing w:val="10"/>
        <w:w w:val="100"/>
        <w:position w:val="0"/>
        <w:sz w:val="24"/>
        <w:szCs w:val="24"/>
        <w:u w:val="none"/>
      </w:rPr>
    </w:lvl>
    <w:lvl w:ilvl="3">
      <w:start w:val="1"/>
      <w:numFmt w:val="decimal"/>
      <w:lvlText w:val="%1)"/>
      <w:lvlJc w:val="left"/>
      <w:rPr>
        <w:b w:val="0"/>
        <w:bCs w:val="0"/>
        <w:i w:val="0"/>
        <w:iCs w:val="0"/>
        <w:smallCaps w:val="0"/>
        <w:strike w:val="0"/>
        <w:color w:val="000000"/>
        <w:spacing w:val="10"/>
        <w:w w:val="100"/>
        <w:position w:val="0"/>
        <w:sz w:val="24"/>
        <w:szCs w:val="24"/>
        <w:u w:val="none"/>
      </w:rPr>
    </w:lvl>
    <w:lvl w:ilvl="4">
      <w:start w:val="1"/>
      <w:numFmt w:val="decimal"/>
      <w:lvlText w:val="%1)"/>
      <w:lvlJc w:val="left"/>
      <w:rPr>
        <w:b w:val="0"/>
        <w:bCs w:val="0"/>
        <w:i w:val="0"/>
        <w:iCs w:val="0"/>
        <w:smallCaps w:val="0"/>
        <w:strike w:val="0"/>
        <w:color w:val="000000"/>
        <w:spacing w:val="10"/>
        <w:w w:val="100"/>
        <w:position w:val="0"/>
        <w:sz w:val="24"/>
        <w:szCs w:val="24"/>
        <w:u w:val="none"/>
      </w:rPr>
    </w:lvl>
    <w:lvl w:ilvl="5">
      <w:start w:val="1"/>
      <w:numFmt w:val="decimal"/>
      <w:lvlText w:val="%1)"/>
      <w:lvlJc w:val="left"/>
      <w:rPr>
        <w:b w:val="0"/>
        <w:bCs w:val="0"/>
        <w:i w:val="0"/>
        <w:iCs w:val="0"/>
        <w:smallCaps w:val="0"/>
        <w:strike w:val="0"/>
        <w:color w:val="000000"/>
        <w:spacing w:val="10"/>
        <w:w w:val="100"/>
        <w:position w:val="0"/>
        <w:sz w:val="24"/>
        <w:szCs w:val="24"/>
        <w:u w:val="none"/>
      </w:rPr>
    </w:lvl>
    <w:lvl w:ilvl="6">
      <w:start w:val="1"/>
      <w:numFmt w:val="decimal"/>
      <w:lvlText w:val="%1)"/>
      <w:lvlJc w:val="left"/>
      <w:rPr>
        <w:b w:val="0"/>
        <w:bCs w:val="0"/>
        <w:i w:val="0"/>
        <w:iCs w:val="0"/>
        <w:smallCaps w:val="0"/>
        <w:strike w:val="0"/>
        <w:color w:val="000000"/>
        <w:spacing w:val="10"/>
        <w:w w:val="100"/>
        <w:position w:val="0"/>
        <w:sz w:val="24"/>
        <w:szCs w:val="24"/>
        <w:u w:val="none"/>
      </w:rPr>
    </w:lvl>
    <w:lvl w:ilvl="7">
      <w:start w:val="1"/>
      <w:numFmt w:val="decimal"/>
      <w:lvlText w:val="%1)"/>
      <w:lvlJc w:val="left"/>
      <w:rPr>
        <w:b w:val="0"/>
        <w:bCs w:val="0"/>
        <w:i w:val="0"/>
        <w:iCs w:val="0"/>
        <w:smallCaps w:val="0"/>
        <w:strike w:val="0"/>
        <w:color w:val="000000"/>
        <w:spacing w:val="10"/>
        <w:w w:val="100"/>
        <w:position w:val="0"/>
        <w:sz w:val="24"/>
        <w:szCs w:val="24"/>
        <w:u w:val="none"/>
      </w:rPr>
    </w:lvl>
    <w:lvl w:ilvl="8">
      <w:start w:val="1"/>
      <w:numFmt w:val="decimal"/>
      <w:lvlText w:val="%1)"/>
      <w:lvlJc w:val="left"/>
      <w:rPr>
        <w:b w:val="0"/>
        <w:bCs w:val="0"/>
        <w:i w:val="0"/>
        <w:iCs w:val="0"/>
        <w:smallCaps w:val="0"/>
        <w:strike w:val="0"/>
        <w:color w:val="000000"/>
        <w:spacing w:val="10"/>
        <w:w w:val="100"/>
        <w:position w:val="0"/>
        <w:sz w:val="24"/>
        <w:szCs w:val="24"/>
        <w:u w:val="none"/>
      </w:rPr>
    </w:lvl>
  </w:abstractNum>
  <w:abstractNum w:abstractNumId="5">
    <w:nsid w:val="7D515DA7"/>
    <w:multiLevelType w:val="hybridMultilevel"/>
    <w:tmpl w:val="02F49F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729"/>
    <w:rsid w:val="00085B58"/>
    <w:rsid w:val="00086234"/>
    <w:rsid w:val="000D1B75"/>
    <w:rsid w:val="00192309"/>
    <w:rsid w:val="001C08FD"/>
    <w:rsid w:val="00287C1A"/>
    <w:rsid w:val="002B1446"/>
    <w:rsid w:val="002B4BF3"/>
    <w:rsid w:val="002C5137"/>
    <w:rsid w:val="00304ED5"/>
    <w:rsid w:val="00337D98"/>
    <w:rsid w:val="00381C05"/>
    <w:rsid w:val="00461682"/>
    <w:rsid w:val="00463F13"/>
    <w:rsid w:val="005024D4"/>
    <w:rsid w:val="005165A6"/>
    <w:rsid w:val="00566B23"/>
    <w:rsid w:val="005B79AB"/>
    <w:rsid w:val="005D4E7D"/>
    <w:rsid w:val="00620618"/>
    <w:rsid w:val="00635EFC"/>
    <w:rsid w:val="006A6386"/>
    <w:rsid w:val="00715AA3"/>
    <w:rsid w:val="007A005F"/>
    <w:rsid w:val="007A5769"/>
    <w:rsid w:val="007B7FB1"/>
    <w:rsid w:val="007C2D06"/>
    <w:rsid w:val="00827B9A"/>
    <w:rsid w:val="00902577"/>
    <w:rsid w:val="009855DB"/>
    <w:rsid w:val="009A23BE"/>
    <w:rsid w:val="009F36BB"/>
    <w:rsid w:val="00A129BA"/>
    <w:rsid w:val="00A23F37"/>
    <w:rsid w:val="00A406CD"/>
    <w:rsid w:val="00B21267"/>
    <w:rsid w:val="00BA3709"/>
    <w:rsid w:val="00BB1CB8"/>
    <w:rsid w:val="00BE3371"/>
    <w:rsid w:val="00C04AE2"/>
    <w:rsid w:val="00C317B5"/>
    <w:rsid w:val="00C37A58"/>
    <w:rsid w:val="00CA4644"/>
    <w:rsid w:val="00CE49C0"/>
    <w:rsid w:val="00D464EF"/>
    <w:rsid w:val="00D70F86"/>
    <w:rsid w:val="00DC1E31"/>
    <w:rsid w:val="00DC6AB3"/>
    <w:rsid w:val="00DF433E"/>
    <w:rsid w:val="00E508BC"/>
    <w:rsid w:val="00E53C89"/>
    <w:rsid w:val="00E552CD"/>
    <w:rsid w:val="00EC5488"/>
    <w:rsid w:val="00EC54DF"/>
    <w:rsid w:val="00F14729"/>
    <w:rsid w:val="00F5237F"/>
    <w:rsid w:val="00F944A6"/>
    <w:rsid w:val="00FD4F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CE49C0"/>
    <w:pPr>
      <w:keepNext/>
      <w:spacing w:after="0" w:line="240" w:lineRule="auto"/>
      <w:jc w:val="both"/>
      <w:outlineLvl w:val="0"/>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C6AB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C6AB3"/>
    <w:rPr>
      <w:rFonts w:ascii="Tahoma" w:hAnsi="Tahoma" w:cs="Tahoma"/>
      <w:sz w:val="16"/>
      <w:szCs w:val="16"/>
    </w:rPr>
  </w:style>
  <w:style w:type="table" w:styleId="a5">
    <w:name w:val="Table Grid"/>
    <w:basedOn w:val="a1"/>
    <w:uiPriority w:val="59"/>
    <w:rsid w:val="005024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F5237F"/>
    <w:pPr>
      <w:widowControl w:val="0"/>
      <w:autoSpaceDE w:val="0"/>
      <w:autoSpaceDN w:val="0"/>
      <w:spacing w:after="0" w:line="240" w:lineRule="auto"/>
    </w:pPr>
    <w:rPr>
      <w:rFonts w:ascii="Calibri" w:eastAsia="Times New Roman" w:hAnsi="Calibri" w:cs="Calibri"/>
      <w:szCs w:val="20"/>
    </w:rPr>
  </w:style>
  <w:style w:type="character" w:customStyle="1" w:styleId="ConsPlusNormal0">
    <w:name w:val="ConsPlusNormal Знак"/>
    <w:basedOn w:val="a0"/>
    <w:link w:val="ConsPlusNormal"/>
    <w:locked/>
    <w:rsid w:val="00F5237F"/>
    <w:rPr>
      <w:rFonts w:ascii="Calibri" w:eastAsia="Times New Roman" w:hAnsi="Calibri" w:cs="Calibri"/>
      <w:szCs w:val="20"/>
      <w:lang w:eastAsia="ru-RU"/>
    </w:rPr>
  </w:style>
  <w:style w:type="character" w:customStyle="1" w:styleId="10">
    <w:name w:val="Заголовок 1 Знак"/>
    <w:basedOn w:val="a0"/>
    <w:link w:val="1"/>
    <w:uiPriority w:val="99"/>
    <w:rsid w:val="00CE49C0"/>
    <w:rPr>
      <w:rFonts w:ascii="Times New Roman" w:eastAsia="Times New Roman" w:hAnsi="Times New Roman" w:cs="Times New Roman"/>
      <w:b/>
      <w:bCs/>
      <w:sz w:val="24"/>
      <w:szCs w:val="24"/>
      <w:lang w:eastAsia="ru-RU"/>
    </w:rPr>
  </w:style>
  <w:style w:type="paragraph" w:styleId="a6">
    <w:name w:val="Title"/>
    <w:basedOn w:val="a"/>
    <w:link w:val="a7"/>
    <w:uiPriority w:val="99"/>
    <w:qFormat/>
    <w:rsid w:val="00CE49C0"/>
    <w:pPr>
      <w:spacing w:after="0" w:line="240" w:lineRule="auto"/>
      <w:jc w:val="center"/>
    </w:pPr>
    <w:rPr>
      <w:rFonts w:ascii="Times New Roman" w:eastAsia="Times New Roman" w:hAnsi="Times New Roman" w:cs="Times New Roman"/>
      <w:b/>
      <w:bCs/>
      <w:sz w:val="36"/>
      <w:szCs w:val="24"/>
    </w:rPr>
  </w:style>
  <w:style w:type="character" w:customStyle="1" w:styleId="a7">
    <w:name w:val="Название Знак"/>
    <w:basedOn w:val="a0"/>
    <w:link w:val="a6"/>
    <w:uiPriority w:val="99"/>
    <w:rsid w:val="00CE49C0"/>
    <w:rPr>
      <w:rFonts w:ascii="Times New Roman" w:eastAsia="Times New Roman" w:hAnsi="Times New Roman" w:cs="Times New Roman"/>
      <w:b/>
      <w:bCs/>
      <w:sz w:val="36"/>
      <w:szCs w:val="24"/>
      <w:lang w:eastAsia="ru-RU"/>
    </w:rPr>
  </w:style>
  <w:style w:type="character" w:customStyle="1" w:styleId="a8">
    <w:name w:val="Цветовое выделение"/>
    <w:uiPriority w:val="99"/>
    <w:rsid w:val="00CE49C0"/>
    <w:rPr>
      <w:b/>
      <w:color w:val="000080"/>
    </w:rPr>
  </w:style>
  <w:style w:type="paragraph" w:styleId="a9">
    <w:name w:val="List Paragraph"/>
    <w:basedOn w:val="a"/>
    <w:uiPriority w:val="34"/>
    <w:qFormat/>
    <w:rsid w:val="007A5769"/>
    <w:pPr>
      <w:ind w:left="720"/>
      <w:contextualSpacing/>
    </w:pPr>
  </w:style>
  <w:style w:type="character" w:customStyle="1" w:styleId="aa">
    <w:name w:val="Гипертекстовая ссылка"/>
    <w:basedOn w:val="a8"/>
    <w:uiPriority w:val="99"/>
    <w:rsid w:val="00566B23"/>
    <w:rPr>
      <w:rFonts w:cs="Times New Roman"/>
      <w:b/>
      <w:color w:val="008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CE49C0"/>
    <w:pPr>
      <w:keepNext/>
      <w:spacing w:after="0" w:line="240" w:lineRule="auto"/>
      <w:jc w:val="both"/>
      <w:outlineLvl w:val="0"/>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C6AB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C6AB3"/>
    <w:rPr>
      <w:rFonts w:ascii="Tahoma" w:hAnsi="Tahoma" w:cs="Tahoma"/>
      <w:sz w:val="16"/>
      <w:szCs w:val="16"/>
    </w:rPr>
  </w:style>
  <w:style w:type="table" w:styleId="a5">
    <w:name w:val="Table Grid"/>
    <w:basedOn w:val="a1"/>
    <w:uiPriority w:val="59"/>
    <w:rsid w:val="005024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F5237F"/>
    <w:pPr>
      <w:widowControl w:val="0"/>
      <w:autoSpaceDE w:val="0"/>
      <w:autoSpaceDN w:val="0"/>
      <w:spacing w:after="0" w:line="240" w:lineRule="auto"/>
    </w:pPr>
    <w:rPr>
      <w:rFonts w:ascii="Calibri" w:eastAsia="Times New Roman" w:hAnsi="Calibri" w:cs="Calibri"/>
      <w:szCs w:val="20"/>
    </w:rPr>
  </w:style>
  <w:style w:type="character" w:customStyle="1" w:styleId="ConsPlusNormal0">
    <w:name w:val="ConsPlusNormal Знак"/>
    <w:basedOn w:val="a0"/>
    <w:link w:val="ConsPlusNormal"/>
    <w:locked/>
    <w:rsid w:val="00F5237F"/>
    <w:rPr>
      <w:rFonts w:ascii="Calibri" w:eastAsia="Times New Roman" w:hAnsi="Calibri" w:cs="Calibri"/>
      <w:szCs w:val="20"/>
      <w:lang w:eastAsia="ru-RU"/>
    </w:rPr>
  </w:style>
  <w:style w:type="character" w:customStyle="1" w:styleId="10">
    <w:name w:val="Заголовок 1 Знак"/>
    <w:basedOn w:val="a0"/>
    <w:link w:val="1"/>
    <w:uiPriority w:val="99"/>
    <w:rsid w:val="00CE49C0"/>
    <w:rPr>
      <w:rFonts w:ascii="Times New Roman" w:eastAsia="Times New Roman" w:hAnsi="Times New Roman" w:cs="Times New Roman"/>
      <w:b/>
      <w:bCs/>
      <w:sz w:val="24"/>
      <w:szCs w:val="24"/>
      <w:lang w:eastAsia="ru-RU"/>
    </w:rPr>
  </w:style>
  <w:style w:type="paragraph" w:styleId="a6">
    <w:name w:val="Title"/>
    <w:basedOn w:val="a"/>
    <w:link w:val="a7"/>
    <w:uiPriority w:val="99"/>
    <w:qFormat/>
    <w:rsid w:val="00CE49C0"/>
    <w:pPr>
      <w:spacing w:after="0" w:line="240" w:lineRule="auto"/>
      <w:jc w:val="center"/>
    </w:pPr>
    <w:rPr>
      <w:rFonts w:ascii="Times New Roman" w:eastAsia="Times New Roman" w:hAnsi="Times New Roman" w:cs="Times New Roman"/>
      <w:b/>
      <w:bCs/>
      <w:sz w:val="36"/>
      <w:szCs w:val="24"/>
    </w:rPr>
  </w:style>
  <w:style w:type="character" w:customStyle="1" w:styleId="a7">
    <w:name w:val="Название Знак"/>
    <w:basedOn w:val="a0"/>
    <w:link w:val="a6"/>
    <w:uiPriority w:val="99"/>
    <w:rsid w:val="00CE49C0"/>
    <w:rPr>
      <w:rFonts w:ascii="Times New Roman" w:eastAsia="Times New Roman" w:hAnsi="Times New Roman" w:cs="Times New Roman"/>
      <w:b/>
      <w:bCs/>
      <w:sz w:val="36"/>
      <w:szCs w:val="24"/>
      <w:lang w:eastAsia="ru-RU"/>
    </w:rPr>
  </w:style>
  <w:style w:type="character" w:customStyle="1" w:styleId="a8">
    <w:name w:val="Цветовое выделение"/>
    <w:uiPriority w:val="99"/>
    <w:rsid w:val="00CE49C0"/>
    <w:rPr>
      <w:b/>
      <w:color w:val="000080"/>
    </w:rPr>
  </w:style>
  <w:style w:type="paragraph" w:styleId="a9">
    <w:name w:val="List Paragraph"/>
    <w:basedOn w:val="a"/>
    <w:uiPriority w:val="34"/>
    <w:qFormat/>
    <w:rsid w:val="007A5769"/>
    <w:pPr>
      <w:ind w:left="720"/>
      <w:contextualSpacing/>
    </w:pPr>
  </w:style>
  <w:style w:type="character" w:customStyle="1" w:styleId="aa">
    <w:name w:val="Гипертекстовая ссылка"/>
    <w:basedOn w:val="a8"/>
    <w:uiPriority w:val="99"/>
    <w:rsid w:val="00566B23"/>
    <w:rPr>
      <w:rFonts w:cs="Times New Roman"/>
      <w:b/>
      <w:color w:val="008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014969">
      <w:bodyDiv w:val="1"/>
      <w:marLeft w:val="0"/>
      <w:marRight w:val="0"/>
      <w:marTop w:val="0"/>
      <w:marBottom w:val="0"/>
      <w:divBdr>
        <w:top w:val="none" w:sz="0" w:space="0" w:color="auto"/>
        <w:left w:val="none" w:sz="0" w:space="0" w:color="auto"/>
        <w:bottom w:val="none" w:sz="0" w:space="0" w:color="auto"/>
        <w:right w:val="none" w:sz="0" w:space="0" w:color="auto"/>
      </w:divBdr>
    </w:div>
    <w:div w:id="1176726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85976.0" TargetMode="External"/><Relationship Id="rId13" Type="http://schemas.openxmlformats.org/officeDocument/2006/relationships/hyperlink" Target="garantF1://12077515.16011"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garantF1://12077515.1601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garantF1://12084522.2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2077515.7311" TargetMode="External"/><Relationship Id="rId5" Type="http://schemas.openxmlformats.org/officeDocument/2006/relationships/settings" Target="settings.xml"/><Relationship Id="rId15" Type="http://schemas.openxmlformats.org/officeDocument/2006/relationships/hyperlink" Target="garantF1://95958.0" TargetMode="External"/><Relationship Id="rId10" Type="http://schemas.openxmlformats.org/officeDocument/2006/relationships/hyperlink" Target="garantF1://10064504.3" TargetMode="External"/><Relationship Id="rId4" Type="http://schemas.microsoft.com/office/2007/relationships/stylesWithEffects" Target="stylesWithEffects.xml"/><Relationship Id="rId9" Type="http://schemas.openxmlformats.org/officeDocument/2006/relationships/hyperlink" Target="garantF1://12084522.21" TargetMode="External"/><Relationship Id="rId14" Type="http://schemas.openxmlformats.org/officeDocument/2006/relationships/hyperlink" Target="garantF1://66045.1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3E4A64-553B-4212-AE65-E089C349F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6116</Words>
  <Characters>34863</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Urist</cp:lastModifiedBy>
  <cp:revision>2</cp:revision>
  <cp:lastPrinted>2022-03-24T06:53:00Z</cp:lastPrinted>
  <dcterms:created xsi:type="dcterms:W3CDTF">2022-03-28T06:55:00Z</dcterms:created>
  <dcterms:modified xsi:type="dcterms:W3CDTF">2022-03-28T06:55:00Z</dcterms:modified>
</cp:coreProperties>
</file>