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457F9B" w:rsidRDefault="00DC6AB3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457F9B" w:rsidRDefault="00CE49C0" w:rsidP="00353BB6">
      <w:pPr>
        <w:pStyle w:val="a6"/>
        <w:suppressAutoHyphens/>
        <w:rPr>
          <w:sz w:val="28"/>
          <w:szCs w:val="28"/>
        </w:rPr>
      </w:pPr>
      <w:r w:rsidRPr="00457F9B">
        <w:rPr>
          <w:sz w:val="28"/>
          <w:szCs w:val="28"/>
        </w:rPr>
        <w:t>АДМИНИСТРАЦИЯ</w:t>
      </w:r>
    </w:p>
    <w:p w:rsidR="00CE49C0" w:rsidRPr="00457F9B" w:rsidRDefault="00CE49C0" w:rsidP="00353BB6">
      <w:pPr>
        <w:pStyle w:val="a6"/>
        <w:suppressAutoHyphens/>
        <w:rPr>
          <w:sz w:val="28"/>
          <w:szCs w:val="28"/>
        </w:rPr>
      </w:pPr>
      <w:r w:rsidRPr="00457F9B">
        <w:rPr>
          <w:sz w:val="28"/>
          <w:szCs w:val="28"/>
        </w:rPr>
        <w:t>ПОЛТАВСКОГО СЕЛЬСКОГО ПОСЕЛЕНИЯ</w:t>
      </w:r>
    </w:p>
    <w:p w:rsidR="00CE49C0" w:rsidRPr="00457F9B" w:rsidRDefault="00CE49C0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6F1B2A" w:rsidRDefault="006F1B2A" w:rsidP="00353BB6">
      <w:pPr>
        <w:pStyle w:val="a6"/>
        <w:suppressAutoHyphens/>
        <w:rPr>
          <w:sz w:val="28"/>
          <w:szCs w:val="28"/>
        </w:rPr>
      </w:pPr>
    </w:p>
    <w:p w:rsidR="00CE49C0" w:rsidRPr="00457F9B" w:rsidRDefault="00CE49C0" w:rsidP="00353BB6">
      <w:pPr>
        <w:pStyle w:val="a6"/>
        <w:suppressAutoHyphens/>
        <w:rPr>
          <w:sz w:val="32"/>
          <w:szCs w:val="32"/>
        </w:rPr>
      </w:pPr>
      <w:proofErr w:type="gramStart"/>
      <w:r w:rsidRPr="00457F9B">
        <w:rPr>
          <w:sz w:val="32"/>
          <w:szCs w:val="32"/>
        </w:rPr>
        <w:t>П</w:t>
      </w:r>
      <w:proofErr w:type="gramEnd"/>
      <w:r w:rsidRPr="00457F9B">
        <w:rPr>
          <w:sz w:val="32"/>
          <w:szCs w:val="32"/>
        </w:rPr>
        <w:t xml:space="preserve"> О С Т А Н О В Л Е Н И Е</w:t>
      </w:r>
    </w:p>
    <w:p w:rsidR="00CE49C0" w:rsidRPr="00457F9B" w:rsidRDefault="00CE49C0" w:rsidP="00353BB6">
      <w:pPr>
        <w:pStyle w:val="a6"/>
        <w:suppressAutoHyphens/>
        <w:rPr>
          <w:sz w:val="28"/>
          <w:szCs w:val="28"/>
        </w:rPr>
      </w:pPr>
    </w:p>
    <w:p w:rsidR="00CE49C0" w:rsidRPr="00457F9B" w:rsidRDefault="00CE49C0" w:rsidP="00353BB6">
      <w:pPr>
        <w:pStyle w:val="a6"/>
        <w:suppressAutoHyphens/>
        <w:rPr>
          <w:sz w:val="28"/>
          <w:szCs w:val="28"/>
        </w:rPr>
      </w:pPr>
    </w:p>
    <w:p w:rsidR="00CE49C0" w:rsidRPr="00457F9B" w:rsidRDefault="00BF5B1F" w:rsidP="00353BB6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6F1B2A">
        <w:rPr>
          <w:b w:val="0"/>
          <w:bCs w:val="0"/>
          <w:sz w:val="28"/>
        </w:rPr>
        <w:t>12.12.2022</w:t>
      </w:r>
      <w:r w:rsidR="00CE49C0" w:rsidRPr="00457F9B">
        <w:rPr>
          <w:b w:val="0"/>
          <w:bCs w:val="0"/>
          <w:sz w:val="28"/>
        </w:rPr>
        <w:t xml:space="preserve">                                                                                       </w:t>
      </w:r>
      <w:r w:rsidR="006F1B2A">
        <w:rPr>
          <w:b w:val="0"/>
          <w:bCs w:val="0"/>
          <w:sz w:val="28"/>
        </w:rPr>
        <w:t xml:space="preserve">                 </w:t>
      </w:r>
      <w:bookmarkStart w:id="0" w:name="_GoBack"/>
      <w:bookmarkEnd w:id="0"/>
      <w:r w:rsidR="00CE49C0" w:rsidRPr="00457F9B">
        <w:rPr>
          <w:b w:val="0"/>
          <w:bCs w:val="0"/>
          <w:sz w:val="28"/>
        </w:rPr>
        <w:t xml:space="preserve">№ </w:t>
      </w:r>
      <w:r w:rsidR="006F1B2A">
        <w:rPr>
          <w:b w:val="0"/>
          <w:bCs w:val="0"/>
          <w:sz w:val="28"/>
        </w:rPr>
        <w:t>295</w:t>
      </w:r>
    </w:p>
    <w:p w:rsidR="00CE49C0" w:rsidRPr="00457F9B" w:rsidRDefault="00CE49C0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7F9B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457F9B" w:rsidRDefault="00CE49C0" w:rsidP="00353BB6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9C0" w:rsidRPr="00457F9B" w:rsidRDefault="00CE49C0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507" w:rsidRDefault="0026386B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 профилактики рисков </w:t>
      </w:r>
    </w:p>
    <w:p w:rsidR="00C76507" w:rsidRDefault="0026386B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C76507" w:rsidRDefault="0026386B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="00BA0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b/>
          <w:sz w:val="28"/>
          <w:szCs w:val="28"/>
        </w:rPr>
        <w:t>муниципального контр</w:t>
      </w:r>
      <w:r w:rsidR="006A69C5" w:rsidRPr="00457F9B">
        <w:rPr>
          <w:rFonts w:ascii="Times New Roman" w:hAnsi="Times New Roman" w:cs="Times New Roman"/>
          <w:b/>
          <w:sz w:val="28"/>
          <w:szCs w:val="28"/>
        </w:rPr>
        <w:t xml:space="preserve">оля </w:t>
      </w:r>
    </w:p>
    <w:p w:rsidR="00C76507" w:rsidRDefault="006A69C5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>на территории Полтавского сельского поселения</w:t>
      </w:r>
    </w:p>
    <w:p w:rsidR="0026386B" w:rsidRPr="00457F9B" w:rsidRDefault="0026386B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>Красноармейск</w:t>
      </w:r>
      <w:r w:rsidR="00C76507">
        <w:rPr>
          <w:rFonts w:ascii="Times New Roman" w:hAnsi="Times New Roman" w:cs="Times New Roman"/>
          <w:b/>
          <w:sz w:val="28"/>
          <w:szCs w:val="28"/>
        </w:rPr>
        <w:t>ого</w:t>
      </w:r>
      <w:r w:rsidRPr="00457F9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76507">
        <w:rPr>
          <w:rFonts w:ascii="Times New Roman" w:hAnsi="Times New Roman" w:cs="Times New Roman"/>
          <w:b/>
          <w:sz w:val="28"/>
          <w:szCs w:val="28"/>
        </w:rPr>
        <w:t>а</w:t>
      </w:r>
      <w:r w:rsidRPr="00457F9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97072">
        <w:rPr>
          <w:rFonts w:ascii="Times New Roman" w:hAnsi="Times New Roman" w:cs="Times New Roman"/>
          <w:b/>
          <w:sz w:val="28"/>
          <w:szCs w:val="28"/>
        </w:rPr>
        <w:t>3</w:t>
      </w:r>
      <w:r w:rsidRPr="00457F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386B" w:rsidRPr="00457F9B" w:rsidRDefault="0026386B" w:rsidP="00353BB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86B" w:rsidRPr="00457F9B" w:rsidRDefault="0026386B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86B" w:rsidRPr="001B1317" w:rsidRDefault="0026386B" w:rsidP="00353BB6">
      <w:pPr>
        <w:pStyle w:val="a9"/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57F9B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</w:t>
      </w:r>
      <w:r w:rsidR="00797072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797072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>июня 2021 г</w:t>
      </w:r>
      <w:r w:rsidR="00797072">
        <w:rPr>
          <w:rFonts w:ascii="Times New Roman" w:hAnsi="Times New Roman" w:cs="Times New Roman"/>
          <w:sz w:val="28"/>
          <w:szCs w:val="28"/>
        </w:rPr>
        <w:t>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57F9B" w:rsidRPr="00457F9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57F9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57F9B" w:rsidRPr="00457F9B">
        <w:rPr>
          <w:rFonts w:ascii="Times New Roman" w:hAnsi="Times New Roman" w:cs="Times New Roman"/>
          <w:sz w:val="28"/>
          <w:szCs w:val="28"/>
        </w:rPr>
        <w:t>42</w:t>
      </w:r>
      <w:r w:rsidRPr="00457F9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57F9B" w:rsidRPr="00457F9B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  <w:r w:rsidR="00457F9B" w:rsidRPr="001B131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proofErr w:type="gramEnd"/>
      <w:r w:rsidR="00457F9B" w:rsidRPr="001B1317">
        <w:rPr>
          <w:rFonts w:ascii="Times New Roman" w:hAnsi="Times New Roman" w:cs="Times New Roman"/>
          <w:sz w:val="28"/>
          <w:szCs w:val="28"/>
        </w:rPr>
        <w:t>, администрация Полтавского сельского поселения Кра</w:t>
      </w:r>
      <w:r w:rsidRPr="001B1317">
        <w:rPr>
          <w:rFonts w:ascii="Times New Roman" w:hAnsi="Times New Roman" w:cs="Times New Roman"/>
          <w:sz w:val="28"/>
          <w:szCs w:val="28"/>
        </w:rPr>
        <w:t>сноармейск</w:t>
      </w:r>
      <w:r w:rsidR="00457F9B" w:rsidRPr="001B1317">
        <w:rPr>
          <w:rFonts w:ascii="Times New Roman" w:hAnsi="Times New Roman" w:cs="Times New Roman"/>
          <w:sz w:val="28"/>
          <w:szCs w:val="28"/>
        </w:rPr>
        <w:t>ого</w:t>
      </w:r>
      <w:r w:rsidRPr="001B13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7F9B" w:rsidRPr="001B131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B13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317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457F9B" w:rsidRPr="001B1317">
        <w:rPr>
          <w:rFonts w:ascii="Times New Roman" w:hAnsi="Times New Roman" w:cs="Times New Roman"/>
          <w:sz w:val="28"/>
          <w:szCs w:val="28"/>
        </w:rPr>
        <w:t>е т</w:t>
      </w:r>
      <w:r w:rsidRPr="001B1317">
        <w:rPr>
          <w:rFonts w:ascii="Times New Roman" w:hAnsi="Times New Roman" w:cs="Times New Roman"/>
          <w:sz w:val="28"/>
          <w:szCs w:val="28"/>
        </w:rPr>
        <w:t>:</w:t>
      </w:r>
    </w:p>
    <w:p w:rsidR="0026386B" w:rsidRPr="001B1317" w:rsidRDefault="0026386B" w:rsidP="00353BB6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контроля </w:t>
      </w:r>
      <w:r w:rsidR="001B1317" w:rsidRPr="001B131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797072">
        <w:rPr>
          <w:rFonts w:ascii="Times New Roman" w:hAnsi="Times New Roman" w:cs="Times New Roman"/>
          <w:sz w:val="28"/>
          <w:szCs w:val="28"/>
        </w:rPr>
        <w:t xml:space="preserve"> на </w:t>
      </w:r>
      <w:r w:rsidR="001B1317" w:rsidRPr="001B13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97072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="001B1317" w:rsidRPr="001B1317">
        <w:rPr>
          <w:rFonts w:ascii="Times New Roman" w:hAnsi="Times New Roman" w:cs="Times New Roman"/>
          <w:sz w:val="28"/>
          <w:szCs w:val="28"/>
        </w:rPr>
        <w:t>поселения</w:t>
      </w:r>
      <w:r w:rsidR="00797072">
        <w:rPr>
          <w:rFonts w:ascii="Times New Roman" w:hAnsi="Times New Roman" w:cs="Times New Roman"/>
          <w:sz w:val="28"/>
          <w:szCs w:val="28"/>
        </w:rPr>
        <w:t xml:space="preserve"> Красноармейского района </w:t>
      </w:r>
      <w:r w:rsidRPr="001B1317">
        <w:rPr>
          <w:rFonts w:ascii="Times New Roman" w:hAnsi="Times New Roman" w:cs="Times New Roman"/>
          <w:sz w:val="28"/>
          <w:szCs w:val="28"/>
        </w:rPr>
        <w:t>на 202</w:t>
      </w:r>
      <w:r w:rsidR="00797072">
        <w:rPr>
          <w:rFonts w:ascii="Times New Roman" w:hAnsi="Times New Roman" w:cs="Times New Roman"/>
          <w:sz w:val="28"/>
          <w:szCs w:val="28"/>
        </w:rPr>
        <w:t>3</w:t>
      </w:r>
      <w:r w:rsidRPr="001B1317">
        <w:rPr>
          <w:rFonts w:ascii="Times New Roman" w:hAnsi="Times New Roman" w:cs="Times New Roman"/>
          <w:sz w:val="28"/>
          <w:szCs w:val="28"/>
        </w:rPr>
        <w:t xml:space="preserve"> год (приложение 1).</w:t>
      </w:r>
    </w:p>
    <w:p w:rsidR="0026386B" w:rsidRPr="001B1317" w:rsidRDefault="0026386B" w:rsidP="00353BB6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 xml:space="preserve">2.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353BB6" w:rsidRPr="00110015">
        <w:rPr>
          <w:rFonts w:ascii="Times New Roman" w:hAnsi="Times New Roman"/>
          <w:color w:val="000000"/>
          <w:sz w:val="28"/>
          <w:szCs w:val="28"/>
        </w:rPr>
        <w:t>контрол</w:t>
      </w:r>
      <w:r w:rsidR="00353BB6">
        <w:rPr>
          <w:rFonts w:ascii="Times New Roman" w:hAnsi="Times New Roman"/>
          <w:color w:val="000000"/>
          <w:sz w:val="28"/>
          <w:szCs w:val="28"/>
        </w:rPr>
        <w:t>я</w:t>
      </w:r>
      <w:r w:rsidR="00353BB6" w:rsidRPr="00110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</w:t>
      </w:r>
      <w:r w:rsidR="00353BB6">
        <w:rPr>
          <w:rFonts w:ascii="Times New Roman" w:hAnsi="Times New Roman"/>
          <w:color w:val="000000"/>
          <w:sz w:val="28"/>
          <w:szCs w:val="28"/>
        </w:rPr>
        <w:t>порте и в дорожном хозяйстве в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353BB6">
        <w:rPr>
          <w:rFonts w:ascii="Times New Roman" w:hAnsi="Times New Roman"/>
          <w:color w:val="000000"/>
          <w:sz w:val="28"/>
          <w:szCs w:val="28"/>
        </w:rPr>
        <w:t>ах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 w:rsidR="00353BB6">
        <w:rPr>
          <w:rFonts w:ascii="Times New Roman" w:hAnsi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353BB6" w:rsidRPr="001B1317">
        <w:rPr>
          <w:rFonts w:ascii="Times New Roman" w:hAnsi="Times New Roman" w:cs="Times New Roman"/>
          <w:sz w:val="28"/>
          <w:szCs w:val="28"/>
        </w:rPr>
        <w:t xml:space="preserve"> </w:t>
      </w:r>
      <w:r w:rsidRPr="001B1317">
        <w:rPr>
          <w:rFonts w:ascii="Times New Roman" w:hAnsi="Times New Roman" w:cs="Times New Roman"/>
          <w:sz w:val="28"/>
          <w:szCs w:val="28"/>
        </w:rPr>
        <w:t>на 202</w:t>
      </w:r>
      <w:r w:rsidR="00797072">
        <w:rPr>
          <w:rFonts w:ascii="Times New Roman" w:hAnsi="Times New Roman" w:cs="Times New Roman"/>
          <w:sz w:val="28"/>
          <w:szCs w:val="28"/>
        </w:rPr>
        <w:t>3</w:t>
      </w:r>
      <w:r w:rsidRPr="001B1317">
        <w:rPr>
          <w:rFonts w:ascii="Times New Roman" w:hAnsi="Times New Roman" w:cs="Times New Roman"/>
          <w:sz w:val="28"/>
          <w:szCs w:val="28"/>
        </w:rPr>
        <w:t xml:space="preserve"> год (приложение 2).</w:t>
      </w:r>
    </w:p>
    <w:p w:rsidR="0026386B" w:rsidRPr="00457F9B" w:rsidRDefault="00457F9B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>3</w:t>
      </w:r>
      <w:r w:rsidR="0026386B" w:rsidRPr="001B1317">
        <w:rPr>
          <w:rFonts w:ascii="Times New Roman" w:hAnsi="Times New Roman" w:cs="Times New Roman"/>
          <w:sz w:val="28"/>
          <w:szCs w:val="28"/>
        </w:rPr>
        <w:t xml:space="preserve">. Отделу ЖКХ и благоустройства </w:t>
      </w:r>
      <w:r w:rsidRPr="001B1317"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Красноармейского района </w:t>
      </w:r>
      <w:r w:rsidR="0026386B" w:rsidRPr="001B1317">
        <w:rPr>
          <w:rFonts w:ascii="Times New Roman" w:hAnsi="Times New Roman" w:cs="Times New Roman"/>
          <w:sz w:val="28"/>
          <w:szCs w:val="28"/>
        </w:rPr>
        <w:t>(Белухина А.</w:t>
      </w:r>
      <w:r w:rsidR="00BA0615">
        <w:rPr>
          <w:rFonts w:ascii="Times New Roman" w:hAnsi="Times New Roman" w:cs="Times New Roman"/>
          <w:sz w:val="28"/>
          <w:szCs w:val="28"/>
        </w:rPr>
        <w:t xml:space="preserve"> </w:t>
      </w:r>
      <w:r w:rsidR="0026386B" w:rsidRPr="001B1317">
        <w:rPr>
          <w:rFonts w:ascii="Times New Roman" w:hAnsi="Times New Roman" w:cs="Times New Roman"/>
          <w:sz w:val="28"/>
          <w:szCs w:val="28"/>
        </w:rPr>
        <w:t>А.) обеспечить в пределах</w:t>
      </w:r>
      <w:r w:rsidR="0026386B" w:rsidRPr="00457F9B">
        <w:rPr>
          <w:rFonts w:ascii="Times New Roman" w:hAnsi="Times New Roman" w:cs="Times New Roman"/>
          <w:sz w:val="28"/>
          <w:szCs w:val="28"/>
        </w:rPr>
        <w:t xml:space="preserve"> своей компетенции выполнение указанных выше программ профилактики рисков причинения вреда (ущерба) охраняемым законом ценностям при </w:t>
      </w:r>
      <w:r w:rsidR="0026386B" w:rsidRPr="00457F9B">
        <w:rPr>
          <w:rFonts w:ascii="Times New Roman" w:hAnsi="Times New Roman" w:cs="Times New Roman"/>
          <w:sz w:val="28"/>
          <w:szCs w:val="28"/>
        </w:rPr>
        <w:lastRenderedPageBreak/>
        <w:t>осуществлении муниципального контроля на территории Полтавского сельского поселения Красноармейского района на 202</w:t>
      </w:r>
      <w:r w:rsidR="00797072">
        <w:rPr>
          <w:rFonts w:ascii="Times New Roman" w:hAnsi="Times New Roman" w:cs="Times New Roman"/>
          <w:sz w:val="28"/>
          <w:szCs w:val="28"/>
        </w:rPr>
        <w:t>3</w:t>
      </w:r>
      <w:r w:rsidR="0026386B" w:rsidRPr="00457F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71B49" w:rsidRPr="00457F9B" w:rsidRDefault="00457F9B" w:rsidP="00353BB6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1B49" w:rsidRPr="00457F9B">
        <w:rPr>
          <w:rFonts w:ascii="Times New Roman" w:hAnsi="Times New Roman" w:cs="Times New Roman"/>
          <w:sz w:val="28"/>
          <w:szCs w:val="28"/>
        </w:rPr>
        <w:t>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26386B" w:rsidRPr="00457F9B" w:rsidRDefault="00457F9B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386B" w:rsidRPr="00457F9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Полтавского сельского поселения Красноармейского района Гористова В.</w:t>
      </w:r>
      <w:r w:rsidR="00BA0615">
        <w:rPr>
          <w:rFonts w:ascii="Times New Roman" w:hAnsi="Times New Roman" w:cs="Times New Roman"/>
          <w:sz w:val="28"/>
          <w:szCs w:val="28"/>
        </w:rPr>
        <w:t xml:space="preserve"> </w:t>
      </w:r>
      <w:r w:rsidR="0026386B" w:rsidRPr="00457F9B">
        <w:rPr>
          <w:rFonts w:ascii="Times New Roman" w:hAnsi="Times New Roman" w:cs="Times New Roman"/>
          <w:sz w:val="28"/>
          <w:szCs w:val="28"/>
        </w:rPr>
        <w:t>А.</w:t>
      </w:r>
    </w:p>
    <w:p w:rsidR="0026386B" w:rsidRPr="00457F9B" w:rsidRDefault="00457F9B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386B" w:rsidRPr="00457F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26386B" w:rsidRPr="00457F9B" w:rsidRDefault="0026386B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86B" w:rsidRPr="00457F9B" w:rsidRDefault="0026386B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86B" w:rsidRPr="00457F9B" w:rsidRDefault="0026386B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457F9B" w:rsidRDefault="00F1472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457F9B" w:rsidRDefault="00F1472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457F9B">
        <w:rPr>
          <w:rFonts w:ascii="Times New Roman" w:hAnsi="Times New Roman" w:cs="Times New Roman"/>
          <w:sz w:val="28"/>
          <w:szCs w:val="28"/>
        </w:rPr>
        <w:t>я</w:t>
      </w:r>
    </w:p>
    <w:p w:rsidR="00271B49" w:rsidRPr="00457F9B" w:rsidRDefault="00F1472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353BB6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>А. Побожий</w:t>
      </w: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072" w:rsidRPr="00457F9B" w:rsidRDefault="00797072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9B" w:rsidRPr="00457F9B" w:rsidRDefault="00457F9B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271B4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457F9B" w:rsidTr="00620618">
        <w:tc>
          <w:tcPr>
            <w:tcW w:w="4500" w:type="dxa"/>
          </w:tcPr>
          <w:p w:rsidR="00CE49C0" w:rsidRPr="00457F9B" w:rsidRDefault="00CE49C0" w:rsidP="00353BB6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457F9B" w:rsidRDefault="00CE49C0" w:rsidP="00353BB6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457F9B" w:rsidRDefault="00CE49C0" w:rsidP="00353BB6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CE49C0" w:rsidRPr="00457F9B" w:rsidRDefault="00CE49C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B12AE" w:rsidRPr="00457F9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E49C0" w:rsidRPr="00457F9B" w:rsidRDefault="00CE49C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E49C0" w:rsidRPr="00457F9B" w:rsidRDefault="00CE49C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CE49C0" w:rsidRPr="00457F9B" w:rsidRDefault="00CE49C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457F9B" w:rsidRDefault="00BF5B1F" w:rsidP="00353BB6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9707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9C0" w:rsidRPr="00457F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9707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14729" w:rsidRPr="00457F9B" w:rsidRDefault="00F14729" w:rsidP="00353BB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9B" w:rsidRDefault="00457F9B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53BB6" w:rsidRDefault="00353BB6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12AE" w:rsidRPr="00797072" w:rsidRDefault="00DB12AE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7072">
        <w:rPr>
          <w:b/>
          <w:color w:val="000000"/>
          <w:sz w:val="28"/>
          <w:szCs w:val="28"/>
        </w:rPr>
        <w:t xml:space="preserve">ПРОГРАММА </w:t>
      </w:r>
    </w:p>
    <w:p w:rsidR="00797072" w:rsidRDefault="001B1317" w:rsidP="00353BB6">
      <w:pPr>
        <w:pStyle w:val="ab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797072">
        <w:rPr>
          <w:b/>
          <w:sz w:val="28"/>
          <w:szCs w:val="28"/>
        </w:rPr>
        <w:t xml:space="preserve">профилактики рисков причинения вреда (ущерба) </w:t>
      </w:r>
    </w:p>
    <w:p w:rsidR="00797072" w:rsidRDefault="001B1317" w:rsidP="00353BB6">
      <w:pPr>
        <w:pStyle w:val="ab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797072">
        <w:rPr>
          <w:b/>
          <w:sz w:val="28"/>
          <w:szCs w:val="28"/>
        </w:rPr>
        <w:t>охраняемым</w:t>
      </w:r>
      <w:r w:rsidR="00797072">
        <w:rPr>
          <w:b/>
          <w:sz w:val="28"/>
          <w:szCs w:val="28"/>
        </w:rPr>
        <w:t xml:space="preserve"> </w:t>
      </w:r>
      <w:r w:rsidRPr="00797072">
        <w:rPr>
          <w:b/>
          <w:sz w:val="28"/>
          <w:szCs w:val="28"/>
        </w:rPr>
        <w:t xml:space="preserve">законом ценностям при осуществлении </w:t>
      </w:r>
    </w:p>
    <w:p w:rsidR="00797072" w:rsidRDefault="001B1317" w:rsidP="00353BB6">
      <w:pPr>
        <w:pStyle w:val="ab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797072">
        <w:rPr>
          <w:b/>
          <w:sz w:val="28"/>
          <w:szCs w:val="28"/>
        </w:rPr>
        <w:t xml:space="preserve">муниципального  контроля </w:t>
      </w:r>
      <w:r w:rsidR="00797072" w:rsidRPr="00797072">
        <w:rPr>
          <w:b/>
          <w:sz w:val="28"/>
          <w:szCs w:val="28"/>
        </w:rPr>
        <w:t xml:space="preserve">в сфере благоустройства на территории </w:t>
      </w:r>
    </w:p>
    <w:p w:rsidR="00797072" w:rsidRDefault="00797072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7072">
        <w:rPr>
          <w:b/>
          <w:sz w:val="28"/>
          <w:szCs w:val="28"/>
        </w:rPr>
        <w:t>Полтавского сельского поселения Красноармейского района</w:t>
      </w:r>
      <w:r w:rsidRPr="00797072">
        <w:rPr>
          <w:b/>
          <w:color w:val="000000"/>
          <w:sz w:val="28"/>
          <w:szCs w:val="28"/>
        </w:rPr>
        <w:t xml:space="preserve"> </w:t>
      </w:r>
    </w:p>
    <w:p w:rsidR="00DB12AE" w:rsidRPr="00797072" w:rsidRDefault="00DB12AE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97072">
        <w:rPr>
          <w:b/>
          <w:color w:val="000000"/>
          <w:sz w:val="28"/>
          <w:szCs w:val="28"/>
        </w:rPr>
        <w:t>на 202</w:t>
      </w:r>
      <w:r w:rsidR="00797072" w:rsidRPr="00797072">
        <w:rPr>
          <w:b/>
          <w:color w:val="000000"/>
          <w:sz w:val="28"/>
          <w:szCs w:val="28"/>
        </w:rPr>
        <w:t>3</w:t>
      </w:r>
      <w:r w:rsidRPr="00797072">
        <w:rPr>
          <w:b/>
          <w:color w:val="000000"/>
          <w:sz w:val="28"/>
          <w:szCs w:val="28"/>
        </w:rPr>
        <w:t xml:space="preserve"> год</w:t>
      </w:r>
    </w:p>
    <w:p w:rsidR="00DB12AE" w:rsidRDefault="00DB12AE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57F9B" w:rsidRPr="00457F9B" w:rsidRDefault="00457F9B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B12AE" w:rsidRPr="00457F9B" w:rsidRDefault="00223238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="00DB12AE" w:rsidRPr="00457F9B">
        <w:rPr>
          <w:b/>
          <w:sz w:val="28"/>
          <w:szCs w:val="28"/>
        </w:rPr>
        <w:t>. Общие положения</w:t>
      </w:r>
    </w:p>
    <w:p w:rsidR="00DB12AE" w:rsidRPr="00457F9B" w:rsidRDefault="00DB12AE" w:rsidP="00353BB6">
      <w:pPr>
        <w:pStyle w:val="ConsPlusTitle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B12AE" w:rsidRPr="00457F9B" w:rsidRDefault="00DB12AE" w:rsidP="00353BB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0555C">
        <w:rPr>
          <w:rFonts w:ascii="Times New Roman" w:hAnsi="Times New Roman" w:cs="Times New Roman"/>
          <w:b w:val="0"/>
          <w:sz w:val="28"/>
          <w:szCs w:val="28"/>
        </w:rPr>
        <w:t>1.</w:t>
      </w:r>
      <w:r w:rsidR="00223238" w:rsidRPr="00E0555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0555C">
        <w:rPr>
          <w:rFonts w:ascii="Times New Roman" w:hAnsi="Times New Roman" w:cs="Times New Roman"/>
          <w:b w:val="0"/>
          <w:sz w:val="28"/>
          <w:szCs w:val="28"/>
        </w:rPr>
        <w:t xml:space="preserve">Настоящая </w:t>
      </w:r>
      <w:r w:rsidR="00891AB6" w:rsidRPr="00E0555C">
        <w:rPr>
          <w:rFonts w:ascii="Times New Roman" w:hAnsi="Times New Roman" w:cs="Times New Roman"/>
          <w:b w:val="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E0555C" w:rsidRPr="00E0555C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на территории Полтавского сельского поселения Красноармейского района </w:t>
      </w:r>
      <w:r w:rsidR="00891AB6" w:rsidRPr="00E0555C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797072" w:rsidRPr="00E0555C">
        <w:rPr>
          <w:rFonts w:ascii="Times New Roman" w:hAnsi="Times New Roman" w:cs="Times New Roman"/>
          <w:b w:val="0"/>
          <w:sz w:val="28"/>
          <w:szCs w:val="28"/>
        </w:rPr>
        <w:t>3</w:t>
      </w:r>
      <w:r w:rsidR="00891AB6" w:rsidRPr="00E0555C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E0555C">
        <w:rPr>
          <w:rFonts w:ascii="Times New Roman" w:hAnsi="Times New Roman" w:cs="Times New Roman"/>
          <w:b w:val="0"/>
          <w:sz w:val="28"/>
          <w:szCs w:val="28"/>
        </w:rPr>
        <w:t>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12AE" w:rsidRPr="00457F9B" w:rsidRDefault="00223238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2AE" w:rsidRPr="00457F9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 w:rsidR="00891A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7F9B">
        <w:rPr>
          <w:rFonts w:ascii="Times New Roman" w:hAnsi="Times New Roman" w:cs="Times New Roman"/>
          <w:sz w:val="28"/>
          <w:szCs w:val="28"/>
        </w:rPr>
        <w:t>2020</w:t>
      </w:r>
      <w:r w:rsidR="00891AB6">
        <w:rPr>
          <w:rFonts w:ascii="Times New Roman" w:hAnsi="Times New Roman" w:cs="Times New Roman"/>
          <w:sz w:val="28"/>
          <w:szCs w:val="28"/>
        </w:rPr>
        <w:t xml:space="preserve"> г.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</w:t>
      </w:r>
      <w:r w:rsidR="00AC3436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 xml:space="preserve">248-ФЗ </w:t>
      </w:r>
      <w:r w:rsidR="00891AB6">
        <w:rPr>
          <w:rFonts w:ascii="Times New Roman" w:hAnsi="Times New Roman" w:cs="Times New Roman"/>
          <w:sz w:val="28"/>
          <w:szCs w:val="28"/>
        </w:rPr>
        <w:t>«</w:t>
      </w:r>
      <w:r w:rsidRPr="00457F9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91AB6">
        <w:rPr>
          <w:rFonts w:ascii="Times New Roman" w:hAnsi="Times New Roman" w:cs="Times New Roman"/>
          <w:sz w:val="28"/>
          <w:szCs w:val="28"/>
        </w:rPr>
        <w:t xml:space="preserve">» </w:t>
      </w:r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AC3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436" w:rsidRPr="00457F9B">
        <w:rPr>
          <w:rFonts w:ascii="Times New Roman" w:hAnsi="Times New Roman" w:cs="Times New Roman"/>
          <w:sz w:val="28"/>
          <w:szCs w:val="28"/>
        </w:rPr>
        <w:t xml:space="preserve">– </w:t>
      </w:r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57F9B">
        <w:rPr>
          <w:rFonts w:ascii="Times New Roman" w:hAnsi="Times New Roman" w:cs="Times New Roman"/>
          <w:sz w:val="28"/>
          <w:szCs w:val="28"/>
        </w:rPr>
        <w:t>едеральный закон №</w:t>
      </w:r>
      <w:r w:rsidR="00AC3436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 xml:space="preserve">248-ФЗ);   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 w:rsidR="00891A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7F9B">
        <w:rPr>
          <w:rFonts w:ascii="Times New Roman" w:hAnsi="Times New Roman" w:cs="Times New Roman"/>
          <w:sz w:val="28"/>
          <w:szCs w:val="28"/>
        </w:rPr>
        <w:t>2020</w:t>
      </w:r>
      <w:r w:rsidR="00891AB6">
        <w:rPr>
          <w:rFonts w:ascii="Times New Roman" w:hAnsi="Times New Roman" w:cs="Times New Roman"/>
          <w:sz w:val="28"/>
          <w:szCs w:val="28"/>
        </w:rPr>
        <w:t xml:space="preserve"> г. </w:t>
      </w:r>
      <w:r w:rsidRPr="00457F9B">
        <w:rPr>
          <w:rFonts w:ascii="Times New Roman" w:hAnsi="Times New Roman" w:cs="Times New Roman"/>
          <w:sz w:val="28"/>
          <w:szCs w:val="28"/>
        </w:rPr>
        <w:t>№</w:t>
      </w:r>
      <w:r w:rsidR="00AC3436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>247-ФЗ</w:t>
      </w:r>
      <w:r w:rsidR="00891AB6">
        <w:rPr>
          <w:rFonts w:ascii="Times New Roman" w:hAnsi="Times New Roman" w:cs="Times New Roman"/>
          <w:sz w:val="28"/>
          <w:szCs w:val="28"/>
        </w:rPr>
        <w:t xml:space="preserve"> «</w:t>
      </w:r>
      <w:r w:rsidRPr="00457F9B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891AB6">
        <w:rPr>
          <w:rFonts w:ascii="Times New Roman" w:hAnsi="Times New Roman" w:cs="Times New Roman"/>
          <w:sz w:val="28"/>
          <w:szCs w:val="28"/>
        </w:rPr>
        <w:t>»</w:t>
      </w:r>
      <w:r w:rsidRPr="00457F9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AC3436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>247-ФЗ);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   - постановлением Правительства Российской Федерации от 25</w:t>
      </w:r>
      <w:r w:rsidR="00891AB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57F9B">
        <w:rPr>
          <w:rFonts w:ascii="Times New Roman" w:hAnsi="Times New Roman" w:cs="Times New Roman"/>
          <w:sz w:val="28"/>
          <w:szCs w:val="28"/>
        </w:rPr>
        <w:t>2021</w:t>
      </w:r>
      <w:r w:rsidR="00891AB6">
        <w:rPr>
          <w:rFonts w:ascii="Times New Roman" w:hAnsi="Times New Roman" w:cs="Times New Roman"/>
          <w:sz w:val="28"/>
          <w:szCs w:val="28"/>
        </w:rPr>
        <w:t xml:space="preserve"> г.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</w:t>
      </w:r>
      <w:r w:rsidR="00797072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 xml:space="preserve">990 </w:t>
      </w:r>
      <w:r w:rsidR="00891AB6">
        <w:rPr>
          <w:rFonts w:ascii="Times New Roman" w:hAnsi="Times New Roman" w:cs="Times New Roman"/>
          <w:sz w:val="28"/>
          <w:szCs w:val="28"/>
        </w:rPr>
        <w:t>«</w:t>
      </w:r>
      <w:r w:rsidRPr="00457F9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91AB6">
        <w:rPr>
          <w:rFonts w:ascii="Times New Roman" w:hAnsi="Times New Roman" w:cs="Times New Roman"/>
          <w:sz w:val="28"/>
          <w:szCs w:val="28"/>
        </w:rPr>
        <w:t>»</w:t>
      </w:r>
      <w:r w:rsidRPr="00457F9B">
        <w:rPr>
          <w:rFonts w:ascii="Times New Roman" w:hAnsi="Times New Roman" w:cs="Times New Roman"/>
          <w:sz w:val="28"/>
          <w:szCs w:val="28"/>
        </w:rPr>
        <w:t>.</w:t>
      </w:r>
    </w:p>
    <w:p w:rsidR="00DB12AE" w:rsidRPr="00457F9B" w:rsidRDefault="00223238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2AE" w:rsidRPr="00457F9B">
        <w:rPr>
          <w:rFonts w:ascii="Times New Roman" w:hAnsi="Times New Roman" w:cs="Times New Roman"/>
          <w:sz w:val="28"/>
          <w:szCs w:val="28"/>
        </w:rPr>
        <w:t>3. Срок реализации Программы - 202</w:t>
      </w:r>
      <w:r w:rsidR="00797072">
        <w:rPr>
          <w:rFonts w:ascii="Times New Roman" w:hAnsi="Times New Roman" w:cs="Times New Roman"/>
          <w:sz w:val="28"/>
          <w:szCs w:val="28"/>
        </w:rPr>
        <w:t>3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94CAA" w:rsidRPr="00457F9B" w:rsidRDefault="00194CAA" w:rsidP="00353BB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AB6" w:rsidRDefault="00223238" w:rsidP="00353BB6">
      <w:pPr>
        <w:pStyle w:val="ab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12AE"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 </w:t>
      </w:r>
    </w:p>
    <w:p w:rsidR="00DB12AE" w:rsidRPr="00E0555C" w:rsidRDefault="00E0555C" w:rsidP="00353BB6">
      <w:pPr>
        <w:pStyle w:val="ab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E0555C">
        <w:rPr>
          <w:b/>
          <w:sz w:val="28"/>
          <w:szCs w:val="28"/>
        </w:rPr>
        <w:t>в сфере благоустройства на территории Полтавского сельского поселения Красноармейского района</w:t>
      </w:r>
      <w:r w:rsidR="00DB12AE" w:rsidRPr="00E0555C">
        <w:rPr>
          <w:b/>
          <w:sz w:val="28"/>
          <w:szCs w:val="28"/>
        </w:rPr>
        <w:t xml:space="preserve">, описание текущего развития </w:t>
      </w:r>
      <w:r w:rsidR="00DB12AE" w:rsidRPr="00E0555C">
        <w:rPr>
          <w:b/>
          <w:sz w:val="28"/>
          <w:szCs w:val="28"/>
        </w:rPr>
        <w:lastRenderedPageBreak/>
        <w:t>профилактической деятельности, характеристика проблем, на решение которых направлена Программа</w:t>
      </w:r>
    </w:p>
    <w:p w:rsidR="00DB12AE" w:rsidRPr="00457F9B" w:rsidRDefault="00DB12AE" w:rsidP="00353BB6">
      <w:pPr>
        <w:pStyle w:val="1"/>
        <w:suppressAutoHyphens/>
        <w:ind w:firstLine="567"/>
        <w:jc w:val="center"/>
        <w:rPr>
          <w:b w:val="0"/>
          <w:sz w:val="28"/>
          <w:szCs w:val="28"/>
        </w:rPr>
      </w:pPr>
    </w:p>
    <w:p w:rsidR="00A44194" w:rsidRDefault="00223238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B12AE" w:rsidRPr="00891AB6">
        <w:rPr>
          <w:rFonts w:ascii="Times New Roman" w:hAnsi="Times New Roman" w:cs="Times New Roman"/>
          <w:sz w:val="28"/>
          <w:szCs w:val="28"/>
        </w:rPr>
        <w:t xml:space="preserve">. </w:t>
      </w:r>
      <w:r w:rsidR="00A44194">
        <w:rPr>
          <w:rFonts w:ascii="Times New Roman" w:hAnsi="Times New Roman" w:cs="Times New Roman"/>
          <w:sz w:val="28"/>
          <w:szCs w:val="28"/>
        </w:rPr>
        <w:t xml:space="preserve"> Вид муниципального контроля: муниципальный контроль</w:t>
      </w:r>
      <w:r w:rsidR="00850AFB">
        <w:rPr>
          <w:rFonts w:ascii="Times New Roman" w:hAnsi="Times New Roman" w:cs="Times New Roman"/>
          <w:sz w:val="28"/>
          <w:szCs w:val="28"/>
        </w:rPr>
        <w:t xml:space="preserve"> </w:t>
      </w:r>
      <w:r w:rsidR="008E29AF" w:rsidRPr="001B131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E29AF">
        <w:rPr>
          <w:rFonts w:ascii="Times New Roman" w:hAnsi="Times New Roman" w:cs="Times New Roman"/>
          <w:sz w:val="28"/>
          <w:szCs w:val="28"/>
        </w:rPr>
        <w:t xml:space="preserve"> на </w:t>
      </w:r>
      <w:r w:rsidR="008E29AF" w:rsidRPr="001B13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E29AF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="008E29AF" w:rsidRPr="001B1317">
        <w:rPr>
          <w:rFonts w:ascii="Times New Roman" w:hAnsi="Times New Roman" w:cs="Times New Roman"/>
          <w:sz w:val="28"/>
          <w:szCs w:val="28"/>
        </w:rPr>
        <w:t>поселения</w:t>
      </w:r>
      <w:r w:rsidR="008E29AF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850AFB">
        <w:rPr>
          <w:rFonts w:ascii="Times New Roman" w:hAnsi="Times New Roman" w:cs="Times New Roman"/>
          <w:sz w:val="28"/>
          <w:szCs w:val="28"/>
        </w:rPr>
        <w:t>.</w:t>
      </w:r>
    </w:p>
    <w:p w:rsidR="00DB12AE" w:rsidRPr="00457F9B" w:rsidRDefault="00A44194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DB12AE" w:rsidRPr="00891AB6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891AB6" w:rsidRPr="00891AB6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0555C" w:rsidRPr="001B131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E0555C">
        <w:rPr>
          <w:rFonts w:ascii="Times New Roman" w:hAnsi="Times New Roman" w:cs="Times New Roman"/>
          <w:sz w:val="28"/>
          <w:szCs w:val="28"/>
        </w:rPr>
        <w:t xml:space="preserve"> на </w:t>
      </w:r>
      <w:r w:rsidR="00E0555C" w:rsidRPr="001B13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0555C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="00E0555C" w:rsidRPr="001B1317">
        <w:rPr>
          <w:rFonts w:ascii="Times New Roman" w:hAnsi="Times New Roman" w:cs="Times New Roman"/>
          <w:sz w:val="28"/>
          <w:szCs w:val="28"/>
        </w:rPr>
        <w:t>поселения</w:t>
      </w:r>
      <w:r w:rsidR="00E0555C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891AB6" w:rsidRPr="00891AB6">
        <w:rPr>
          <w:rFonts w:ascii="Times New Roman" w:hAnsi="Times New Roman" w:cs="Times New Roman"/>
          <w:sz w:val="28"/>
          <w:szCs w:val="28"/>
        </w:rPr>
        <w:t xml:space="preserve"> </w:t>
      </w:r>
      <w:r w:rsidR="00DB12AE" w:rsidRPr="00891AB6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обязательных требований Правил благоустройства территории Полтавского сельского поселения Красноармейского района, в том числе требований к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DB12AE" w:rsidRPr="002C76BA" w:rsidRDefault="00850AFB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B12AE" w:rsidRPr="002C76BA">
        <w:rPr>
          <w:rFonts w:ascii="Times New Roman" w:hAnsi="Times New Roman" w:cs="Times New Roman"/>
          <w:sz w:val="28"/>
          <w:szCs w:val="28"/>
        </w:rPr>
        <w:t>. Обязательные требования, требования, установленные муниципальными правовыми актами в сфере благоустройства, регламентирован</w:t>
      </w:r>
      <w:r w:rsidR="002C76BA">
        <w:rPr>
          <w:rFonts w:ascii="Times New Roman" w:hAnsi="Times New Roman" w:cs="Times New Roman"/>
          <w:sz w:val="28"/>
          <w:szCs w:val="28"/>
        </w:rPr>
        <w:t>ы</w:t>
      </w:r>
      <w:r w:rsidR="00DB12AE" w:rsidRPr="002C76BA">
        <w:rPr>
          <w:rFonts w:ascii="Times New Roman" w:hAnsi="Times New Roman" w:cs="Times New Roman"/>
          <w:sz w:val="28"/>
          <w:szCs w:val="28"/>
        </w:rPr>
        <w:t xml:space="preserve"> решением Совета Полтавского сельского поселения Красноармейского района от 28 апреля 2021 года №</w:t>
      </w:r>
      <w:r w:rsidR="00353BB6">
        <w:rPr>
          <w:rFonts w:ascii="Times New Roman" w:hAnsi="Times New Roman" w:cs="Times New Roman"/>
          <w:sz w:val="28"/>
          <w:szCs w:val="28"/>
        </w:rPr>
        <w:t xml:space="preserve"> </w:t>
      </w:r>
      <w:r w:rsidR="00DB12AE" w:rsidRPr="002C76BA">
        <w:rPr>
          <w:rFonts w:ascii="Times New Roman" w:hAnsi="Times New Roman" w:cs="Times New Roman"/>
          <w:sz w:val="28"/>
          <w:szCs w:val="28"/>
        </w:rPr>
        <w:t xml:space="preserve">24/4 </w:t>
      </w:r>
      <w:r w:rsidR="002C76BA" w:rsidRPr="002C76BA">
        <w:rPr>
          <w:rFonts w:ascii="Times New Roman" w:hAnsi="Times New Roman" w:cs="Times New Roman"/>
          <w:sz w:val="28"/>
          <w:szCs w:val="28"/>
        </w:rPr>
        <w:t>«</w:t>
      </w:r>
      <w:r w:rsidR="002C76BA" w:rsidRPr="002C7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="002C76BA" w:rsidRPr="002C76BA">
        <w:rPr>
          <w:rFonts w:ascii="Times New Roman" w:hAnsi="Times New Roman" w:cs="Times New Roman"/>
          <w:bCs/>
          <w:color w:val="000000"/>
          <w:sz w:val="28"/>
          <w:szCs w:val="28"/>
        </w:rPr>
        <w:t>Правил благоустройства территории Полтавского сельского поселения Красноармейского района</w:t>
      </w:r>
      <w:proofErr w:type="gramEnd"/>
      <w:r w:rsidR="002C76BA" w:rsidRPr="002C76B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B12AE" w:rsidRPr="002C76BA">
        <w:rPr>
          <w:rFonts w:ascii="Times New Roman" w:hAnsi="Times New Roman" w:cs="Times New Roman"/>
          <w:sz w:val="28"/>
          <w:szCs w:val="28"/>
        </w:rPr>
        <w:t>.</w:t>
      </w:r>
    </w:p>
    <w:p w:rsidR="00DB12AE" w:rsidRPr="002C76BA" w:rsidRDefault="00850AFB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B12AE" w:rsidRPr="002C76BA">
        <w:rPr>
          <w:rFonts w:ascii="Times New Roman" w:hAnsi="Times New Roman" w:cs="Times New Roman"/>
          <w:sz w:val="28"/>
          <w:szCs w:val="28"/>
        </w:rPr>
        <w:t xml:space="preserve">. Объектами муниципального контроля </w:t>
      </w:r>
      <w:r w:rsidR="008E29AF" w:rsidRPr="001B131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E29AF">
        <w:rPr>
          <w:rFonts w:ascii="Times New Roman" w:hAnsi="Times New Roman" w:cs="Times New Roman"/>
          <w:sz w:val="28"/>
          <w:szCs w:val="28"/>
        </w:rPr>
        <w:t xml:space="preserve"> на </w:t>
      </w:r>
      <w:r w:rsidR="008E29AF" w:rsidRPr="001B13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E29AF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="008E29AF" w:rsidRPr="001B1317">
        <w:rPr>
          <w:rFonts w:ascii="Times New Roman" w:hAnsi="Times New Roman" w:cs="Times New Roman"/>
          <w:sz w:val="28"/>
          <w:szCs w:val="28"/>
        </w:rPr>
        <w:t>поселения</w:t>
      </w:r>
      <w:r w:rsidR="008E29AF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DB12AE" w:rsidRPr="002C76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6BA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</w:t>
      </w:r>
      <w:r w:rsidRPr="00457F9B">
        <w:rPr>
          <w:rFonts w:ascii="Times New Roman" w:hAnsi="Times New Roman" w:cs="Times New Roman"/>
          <w:sz w:val="28"/>
          <w:szCs w:val="28"/>
        </w:rPr>
        <w:t xml:space="preserve">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DB12AE" w:rsidRPr="00457F9B" w:rsidRDefault="00850AFB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B12AE" w:rsidRPr="00457F9B">
        <w:rPr>
          <w:rFonts w:ascii="Times New Roman" w:hAnsi="Times New Roman" w:cs="Times New Roman"/>
          <w:sz w:val="28"/>
          <w:szCs w:val="28"/>
        </w:rPr>
        <w:t>. В качестве подконтрольных субъектов выступают граждане и организации, указанные в статье 31 Федерального закона №</w:t>
      </w:r>
      <w:r w:rsidR="00353BB6">
        <w:rPr>
          <w:rFonts w:ascii="Times New Roman" w:hAnsi="Times New Roman" w:cs="Times New Roman"/>
          <w:sz w:val="28"/>
          <w:szCs w:val="28"/>
        </w:rPr>
        <w:t xml:space="preserve"> 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248-ФЗ, </w:t>
      </w:r>
      <w:r w:rsidR="00DB12AE" w:rsidRPr="009A5C34">
        <w:rPr>
          <w:rFonts w:ascii="Times New Roman" w:hAnsi="Times New Roman" w:cs="Times New Roman"/>
          <w:sz w:val="28"/>
          <w:szCs w:val="28"/>
        </w:rPr>
        <w:t xml:space="preserve">деятельность, действия или результаты </w:t>
      </w:r>
      <w:proofErr w:type="gramStart"/>
      <w:r w:rsidR="00DB12AE" w:rsidRPr="009A5C3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DB12AE" w:rsidRPr="009A5C34">
        <w:rPr>
          <w:rFonts w:ascii="Times New Roman" w:hAnsi="Times New Roman" w:cs="Times New Roman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</w:t>
      </w:r>
      <w:r w:rsidR="008E29AF" w:rsidRPr="001B131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E29AF">
        <w:rPr>
          <w:rFonts w:ascii="Times New Roman" w:hAnsi="Times New Roman" w:cs="Times New Roman"/>
          <w:sz w:val="28"/>
          <w:szCs w:val="28"/>
        </w:rPr>
        <w:t xml:space="preserve"> на </w:t>
      </w:r>
      <w:r w:rsidR="008E29AF" w:rsidRPr="001B13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E29AF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="008E29AF" w:rsidRPr="001B1317">
        <w:rPr>
          <w:rFonts w:ascii="Times New Roman" w:hAnsi="Times New Roman" w:cs="Times New Roman"/>
          <w:sz w:val="28"/>
          <w:szCs w:val="28"/>
        </w:rPr>
        <w:t>поселения</w:t>
      </w:r>
      <w:r w:rsidR="008E29AF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DB12AE" w:rsidRPr="009A5C34">
        <w:rPr>
          <w:rFonts w:ascii="Times New Roman" w:hAnsi="Times New Roman" w:cs="Times New Roman"/>
          <w:sz w:val="28"/>
          <w:szCs w:val="28"/>
        </w:rPr>
        <w:t>.</w:t>
      </w:r>
    </w:p>
    <w:p w:rsidR="00DB12AE" w:rsidRDefault="004F58D2" w:rsidP="00353BB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B12AE" w:rsidRPr="00457F9B">
        <w:rPr>
          <w:rFonts w:ascii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EF564D" w:rsidRPr="00457F9B" w:rsidRDefault="00EF564D" w:rsidP="00353BB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2AE" w:rsidRPr="00457F9B" w:rsidRDefault="00223238" w:rsidP="00353BB6">
      <w:pPr>
        <w:pStyle w:val="1"/>
        <w:suppressAutoHyphens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12AE" w:rsidRPr="00457F9B">
        <w:rPr>
          <w:sz w:val="28"/>
          <w:szCs w:val="28"/>
        </w:rPr>
        <w:t>. Цели и задачи реализации Программы</w:t>
      </w:r>
    </w:p>
    <w:p w:rsidR="00DB12AE" w:rsidRPr="00457F9B" w:rsidRDefault="00DB12AE" w:rsidP="00353BB6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DB12AE" w:rsidRPr="00457F9B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B12AE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 xml:space="preserve">а) предупреждение нарушений обязательных требований при осуществлении муниципального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r w:rsidRPr="00457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д) повышение прозрачности системы контрольной деятельности.</w:t>
      </w:r>
    </w:p>
    <w:p w:rsidR="00DB12AE" w:rsidRPr="00457F9B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B12AE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57F9B">
        <w:rPr>
          <w:rFonts w:ascii="Times New Roman" w:eastAsia="Calibri" w:hAnsi="Times New Roman" w:cs="Times New Roman"/>
          <w:spacing w:val="-2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A7500D" w:rsidRDefault="00A7500D" w:rsidP="00353BB6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B12AE" w:rsidRPr="00457F9B" w:rsidRDefault="00223238" w:rsidP="00353BB6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DB12AE"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DB12AE"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DB12AE" w:rsidRDefault="00DB12AE" w:rsidP="00353BB6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EF564D" w:rsidRPr="00457F9B" w:rsidRDefault="00EF564D" w:rsidP="00353BB6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12AE" w:rsidRPr="00457F9B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12AE" w:rsidRPr="00457F9B">
        <w:rPr>
          <w:rFonts w:ascii="Times New Roman" w:hAnsi="Times New Roman" w:cs="Times New Roman"/>
          <w:sz w:val="28"/>
          <w:szCs w:val="28"/>
        </w:rPr>
        <w:t>1. В соответствии со статьей 44 Федерального закона от 31 июля 2020 г</w:t>
      </w:r>
      <w:r w:rsidR="00EF564D">
        <w:rPr>
          <w:rFonts w:ascii="Times New Roman" w:hAnsi="Times New Roman" w:cs="Times New Roman"/>
          <w:sz w:val="28"/>
          <w:szCs w:val="28"/>
        </w:rPr>
        <w:t>.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="004F58D2">
        <w:rPr>
          <w:rFonts w:ascii="Times New Roman" w:hAnsi="Times New Roman" w:cs="Times New Roman"/>
          <w:sz w:val="28"/>
          <w:szCs w:val="28"/>
        </w:rPr>
        <w:t>Федерации»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в 202</w:t>
      </w:r>
      <w:r w:rsidR="008553AD">
        <w:rPr>
          <w:rFonts w:ascii="Times New Roman" w:hAnsi="Times New Roman" w:cs="Times New Roman"/>
          <w:sz w:val="28"/>
          <w:szCs w:val="28"/>
        </w:rPr>
        <w:t>3</w:t>
      </w:r>
      <w:r w:rsidR="00DB12AE" w:rsidRPr="00457F9B">
        <w:rPr>
          <w:rFonts w:ascii="Times New Roman" w:hAnsi="Times New Roman" w:cs="Times New Roman"/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lastRenderedPageBreak/>
        <w:t>а) информирование;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DB12AE" w:rsidRPr="00457F9B" w:rsidRDefault="00DB12AE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DB12AE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DB12AE" w:rsidRPr="00457F9B">
        <w:rPr>
          <w:rFonts w:ascii="Times New Roman" w:hAnsi="Times New Roman" w:cs="Times New Roman"/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</w:t>
      </w:r>
      <w:r w:rsidR="0001168C" w:rsidRPr="00457F9B">
        <w:rPr>
          <w:rFonts w:ascii="Times New Roman" w:hAnsi="Times New Roman" w:cs="Times New Roman"/>
          <w:spacing w:val="-4"/>
          <w:sz w:val="28"/>
          <w:szCs w:val="28"/>
        </w:rPr>
        <w:t xml:space="preserve"> 1</w:t>
      </w:r>
      <w:r w:rsidR="00DB12AE" w:rsidRPr="00457F9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F564D" w:rsidRPr="00457F9B" w:rsidRDefault="00EF564D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B12AE" w:rsidRDefault="00DB12AE" w:rsidP="00353BB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7F9B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902F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bCs/>
          <w:sz w:val="28"/>
          <w:szCs w:val="28"/>
        </w:rPr>
        <w:t>1</w:t>
      </w:r>
    </w:p>
    <w:p w:rsidR="00EF564D" w:rsidRPr="00457F9B" w:rsidRDefault="00EF564D" w:rsidP="00353BB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564D" w:rsidRDefault="00DB12AE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DB12AE" w:rsidRDefault="00DB12AE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EF564D" w:rsidRPr="00457F9B" w:rsidRDefault="00EF564D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DB12AE" w:rsidRPr="00933691" w:rsidTr="00891A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353BB6">
            <w:pPr>
              <w:pStyle w:val="Default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933691">
              <w:rPr>
                <w:rFonts w:ascii="Times New Roman" w:eastAsia="Calibri" w:hAnsi="Times New Roman" w:cs="Times New Roman"/>
              </w:rPr>
              <w:t>№</w:t>
            </w:r>
          </w:p>
          <w:p w:rsidR="00DB12AE" w:rsidRPr="00933691" w:rsidRDefault="00DB12AE" w:rsidP="00353BB6">
            <w:pPr>
              <w:pStyle w:val="Default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353BB6">
            <w:pPr>
              <w:suppressAutoHyphens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E" w:rsidRPr="00933691" w:rsidRDefault="00DB12AE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ответственные</w:t>
            </w:r>
          </w:p>
          <w:p w:rsidR="00DB12AE" w:rsidRPr="00933691" w:rsidRDefault="00DB12AE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за реализацию</w:t>
            </w:r>
          </w:p>
          <w:p w:rsidR="00DB12AE" w:rsidRPr="00933691" w:rsidRDefault="00DB12AE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DB12AE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DB12AE" w:rsidRPr="00933691" w:rsidTr="00891AB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EF564D" w:rsidP="00353BB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5C0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AE" w:rsidRPr="00933691" w:rsidRDefault="00DB12AE" w:rsidP="0035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приятий (собраний, совещ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ний, семинаров) с контрол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691" w:rsidRPr="00933691" w:rsidRDefault="00DB12AE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A7500D" w:rsidRPr="00933691" w:rsidRDefault="00DB12AE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поселения</w:t>
            </w:r>
            <w:r w:rsidR="00414743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7500D" w:rsidRPr="00933691" w:rsidRDefault="00DB12AE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A7500D" w:rsidRPr="00933691" w:rsidRDefault="00DB12AE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 благоустройства</w:t>
            </w:r>
            <w:r w:rsidR="00414743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A7500D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="00A7500D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</w:t>
            </w:r>
            <w:r w:rsidR="003F2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</w:t>
            </w:r>
            <w:r w:rsidR="00A7500D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ЖКХ </w:t>
            </w:r>
          </w:p>
          <w:p w:rsidR="00A7500D" w:rsidRPr="00933691" w:rsidRDefault="00A7500D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DB12AE" w:rsidRPr="00933691" w:rsidRDefault="00DB12AE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530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154530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необходимости </w:t>
            </w:r>
          </w:p>
          <w:p w:rsidR="00DB12AE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12AE" w:rsidRPr="00933691" w:rsidTr="00891AB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353BB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353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водств по соблюдению обяз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 в сфере муниципального контроля при направлении их в адрес адм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уполномоченным федеральным органом испо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AE" w:rsidRPr="00933691" w:rsidRDefault="00DB12AE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30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DB12AE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DB12AE" w:rsidRPr="00933691" w:rsidTr="00891AB6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353BB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2AE" w:rsidRPr="00933691" w:rsidRDefault="00DB12AE" w:rsidP="0035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циальном сайте в сети «И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тернет» информации, пер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2AE" w:rsidRPr="00933691" w:rsidRDefault="00DB12AE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30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DB12AE" w:rsidRPr="00933691" w:rsidRDefault="00DB12AE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933691" w:rsidRPr="00933691" w:rsidTr="00891AB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5C03B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применительной практики контрольной  деятельности  с классификацией причин во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никновения типовых наруш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ний обязательных требований и размещение утвержденного д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оклада о правоприменител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года, следующего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</w:tr>
      <w:tr w:rsidR="00933691" w:rsidRPr="00933691" w:rsidTr="00891A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5C0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Объявление предостережений контролируемым лицам для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целей принятия мер по обе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печению соблюдения обяз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года (при наличии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оснований)</w:t>
            </w:r>
          </w:p>
        </w:tc>
      </w:tr>
      <w:tr w:rsidR="00933691" w:rsidRPr="00933691" w:rsidTr="00891AB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1" w:rsidRPr="00933691" w:rsidRDefault="00933691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1" w:rsidRPr="00933691" w:rsidRDefault="00933691" w:rsidP="005C03B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1" w:rsidRPr="00933691" w:rsidRDefault="00933691" w:rsidP="0035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по вопросам организации и ос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ществления муниципального контроля, порядка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ления контрольных меропри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тий и порядка обжалования действий (бездействия) дол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ностных лиц контрольного управления в части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ко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троля.</w:t>
            </w:r>
          </w:p>
          <w:p w:rsidR="00933691" w:rsidRPr="00933691" w:rsidRDefault="00933691" w:rsidP="0035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ляется посредствам 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личного обращения, телефонной связи, электронной почты, видео-конференц-связи, при получ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нии письменного запроса - в письменной форме в порядке, установленном Федеральным </w:t>
            </w:r>
            <w:hyperlink r:id="rId8" w:history="1">
              <w:r w:rsidRPr="009336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рения обращения граждан Российской Федерации», а также в ходе проведения пр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691" w:rsidRPr="00933691" w:rsidRDefault="00933691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933691" w:rsidRPr="00933691" w:rsidTr="00891A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5C0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Профила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933691" w:rsidP="0035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го контроля информирования контролируемых лиц об об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зательных требованиях, предъявляемых к его деятел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ных мероприятий, провод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мых в отношении объекта м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контроля, исх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дя из его отнесения к соотве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ствующей категории риска.</w:t>
            </w:r>
          </w:p>
          <w:p w:rsidR="00933691" w:rsidRPr="00933691" w:rsidRDefault="00933691" w:rsidP="00353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Обязательные профилактич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4F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933691" w:rsidRPr="00933691" w:rsidRDefault="00933691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91" w:rsidRPr="00933691" w:rsidRDefault="0071785D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  <w:r w:rsidR="00933691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 оснований)</w:t>
            </w:r>
          </w:p>
        </w:tc>
      </w:tr>
    </w:tbl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38" w:rsidRDefault="00223238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223238" w:rsidRPr="00457F9B" w:rsidRDefault="00223238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23238" w:rsidRPr="00457F9B" w:rsidRDefault="00223238" w:rsidP="00353BB6">
      <w:pPr>
        <w:suppressAutoHyphens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5.</w:t>
      </w: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23238" w:rsidRPr="00457F9B" w:rsidRDefault="00223238" w:rsidP="00353BB6">
      <w:pPr>
        <w:suppressAutoHyphens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23238" w:rsidRPr="00457F9B" w:rsidRDefault="00223238" w:rsidP="00353BB6">
      <w:pPr>
        <w:suppressAutoHyphens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</w:pP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223238" w:rsidRPr="00457F9B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в)</w:t>
      </w:r>
      <w:r w:rsidR="005C03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223238" w:rsidRPr="00457F9B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223238" w:rsidRPr="00457F9B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Полтавского сельского поселения в состав доклада о виде муниципального контроля в соответствии со статьей 30 Федерального закона </w:t>
      </w:r>
      <w:r w:rsidRPr="00457F9B">
        <w:rPr>
          <w:rFonts w:ascii="Times New Roman" w:hAnsi="Times New Roman" w:cs="Times New Roman"/>
          <w:sz w:val="28"/>
          <w:szCs w:val="28"/>
        </w:rPr>
        <w:t>от 31 июля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 248-ФЗ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615" w:rsidRDefault="00BA0615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 благоустройства</w:t>
      </w:r>
    </w:p>
    <w:p w:rsidR="00194CAA" w:rsidRPr="00457F9B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CAA" w:rsidRPr="00457F9B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94CAA" w:rsidRPr="00457F9B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 А. Белухина</w:t>
      </w:r>
    </w:p>
    <w:p w:rsidR="00194CAA" w:rsidRDefault="00194CAA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691" w:rsidRDefault="00933691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154530" w:rsidRPr="00457F9B" w:rsidTr="00933691">
        <w:tc>
          <w:tcPr>
            <w:tcW w:w="4500" w:type="dxa"/>
          </w:tcPr>
          <w:p w:rsidR="00154530" w:rsidRPr="00457F9B" w:rsidRDefault="00154530" w:rsidP="00353BB6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154530" w:rsidRPr="00457F9B" w:rsidRDefault="00154530" w:rsidP="00353BB6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154530" w:rsidRPr="00457F9B" w:rsidRDefault="00154530" w:rsidP="00353BB6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154530" w:rsidRPr="00457F9B" w:rsidRDefault="0015453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4530" w:rsidRPr="00457F9B" w:rsidRDefault="0015453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54530" w:rsidRPr="00457F9B" w:rsidRDefault="0015453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154530" w:rsidRPr="00457F9B" w:rsidRDefault="00154530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154530" w:rsidRPr="00457F9B" w:rsidRDefault="00797072" w:rsidP="00353BB6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_______________ </w:t>
            </w:r>
            <w:r w:rsidRPr="00457F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154530" w:rsidRDefault="00154530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2AE" w:rsidRPr="00457F9B" w:rsidRDefault="00DB12AE" w:rsidP="00353BB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1B1317" w:rsidRDefault="00271B49" w:rsidP="00353BB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1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D6872" w:rsidRPr="00353BB6" w:rsidRDefault="001B1317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BB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ED6872" w:rsidRPr="00353BB6" w:rsidRDefault="001B1317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BB6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при осуществлении </w:t>
      </w:r>
    </w:p>
    <w:p w:rsidR="00353BB6" w:rsidRDefault="001B1317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53BB6">
        <w:rPr>
          <w:rFonts w:ascii="Times New Roman" w:hAnsi="Times New Roman" w:cs="Times New Roman"/>
          <w:b/>
          <w:sz w:val="28"/>
          <w:szCs w:val="28"/>
        </w:rPr>
        <w:t xml:space="preserve">муниципального  контроля </w:t>
      </w:r>
      <w:r w:rsidR="00353BB6" w:rsidRPr="00353BB6">
        <w:rPr>
          <w:rFonts w:ascii="Times New Roman" w:hAnsi="Times New Roman"/>
          <w:b/>
          <w:color w:val="000000"/>
          <w:sz w:val="28"/>
          <w:szCs w:val="28"/>
        </w:rPr>
        <w:t xml:space="preserve">на автомобильном транспорте, </w:t>
      </w:r>
    </w:p>
    <w:p w:rsidR="00353BB6" w:rsidRDefault="00353BB6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53BB6">
        <w:rPr>
          <w:rFonts w:ascii="Times New Roman" w:hAnsi="Times New Roman"/>
          <w:b/>
          <w:color w:val="000000"/>
          <w:sz w:val="28"/>
          <w:szCs w:val="28"/>
        </w:rPr>
        <w:t xml:space="preserve">городском наземном электрическом транспорте и </w:t>
      </w:r>
      <w:proofErr w:type="gramStart"/>
      <w:r w:rsidRPr="00353BB6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353BB6">
        <w:rPr>
          <w:rFonts w:ascii="Times New Roman" w:hAnsi="Times New Roman"/>
          <w:b/>
          <w:color w:val="000000"/>
          <w:sz w:val="28"/>
          <w:szCs w:val="28"/>
        </w:rPr>
        <w:t xml:space="preserve"> дорожном </w:t>
      </w:r>
    </w:p>
    <w:p w:rsidR="00353BB6" w:rsidRDefault="00353BB6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53BB6">
        <w:rPr>
          <w:rFonts w:ascii="Times New Roman" w:hAnsi="Times New Roman"/>
          <w:b/>
          <w:color w:val="000000"/>
          <w:sz w:val="28"/>
          <w:szCs w:val="28"/>
        </w:rPr>
        <w:t>хозяйстве</w:t>
      </w:r>
      <w:proofErr w:type="gramEnd"/>
      <w:r w:rsidRPr="00353BB6">
        <w:rPr>
          <w:rFonts w:ascii="Times New Roman" w:hAnsi="Times New Roman"/>
          <w:b/>
          <w:color w:val="000000"/>
          <w:sz w:val="28"/>
          <w:szCs w:val="28"/>
        </w:rPr>
        <w:t xml:space="preserve"> в границах населенных пунктов </w:t>
      </w:r>
    </w:p>
    <w:p w:rsidR="00933691" w:rsidRPr="00353BB6" w:rsidRDefault="00353BB6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BB6">
        <w:rPr>
          <w:rFonts w:ascii="Times New Roman" w:hAnsi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271B49" w:rsidRPr="00353BB6" w:rsidRDefault="001B1317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3BB6">
        <w:rPr>
          <w:rFonts w:ascii="Times New Roman" w:hAnsi="Times New Roman" w:cs="Times New Roman"/>
          <w:b/>
          <w:sz w:val="28"/>
          <w:szCs w:val="28"/>
        </w:rPr>
        <w:t>на 202</w:t>
      </w:r>
      <w:r w:rsidR="00797072" w:rsidRPr="00353BB6">
        <w:rPr>
          <w:rFonts w:ascii="Times New Roman" w:hAnsi="Times New Roman" w:cs="Times New Roman"/>
          <w:b/>
          <w:sz w:val="28"/>
          <w:szCs w:val="28"/>
        </w:rPr>
        <w:t>3</w:t>
      </w:r>
      <w:r w:rsidRPr="00353B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6872" w:rsidRPr="001B1317" w:rsidRDefault="00ED6872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1317" w:rsidRDefault="001B1317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6872" w:rsidRPr="00457F9B" w:rsidRDefault="00ED6872" w:rsidP="00353BB6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1B1317" w:rsidRPr="00457F9B" w:rsidRDefault="001B1317" w:rsidP="00353BB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1B49" w:rsidRDefault="00A44194" w:rsidP="00353BB6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71B49" w:rsidRPr="00457F9B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933691" w:rsidRPr="001B1317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</w:t>
      </w:r>
      <w:r w:rsidR="00353BB6">
        <w:rPr>
          <w:rFonts w:ascii="Times New Roman" w:hAnsi="Times New Roman"/>
          <w:color w:val="000000"/>
          <w:sz w:val="28"/>
          <w:szCs w:val="28"/>
        </w:rPr>
        <w:t>порте и в дорожном хозяйстве в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353BB6">
        <w:rPr>
          <w:rFonts w:ascii="Times New Roman" w:hAnsi="Times New Roman"/>
          <w:color w:val="000000"/>
          <w:sz w:val="28"/>
          <w:szCs w:val="28"/>
        </w:rPr>
        <w:t>ах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 w:rsidR="00353BB6">
        <w:rPr>
          <w:rFonts w:ascii="Times New Roman" w:hAnsi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353BB6" w:rsidRPr="001B1317">
        <w:rPr>
          <w:rFonts w:ascii="Times New Roman" w:hAnsi="Times New Roman" w:cs="Times New Roman"/>
          <w:sz w:val="28"/>
          <w:szCs w:val="28"/>
        </w:rPr>
        <w:t xml:space="preserve"> </w:t>
      </w:r>
      <w:r w:rsidR="00933691" w:rsidRPr="001B1317">
        <w:rPr>
          <w:rFonts w:ascii="Times New Roman" w:hAnsi="Times New Roman" w:cs="Times New Roman"/>
          <w:sz w:val="28"/>
          <w:szCs w:val="28"/>
        </w:rPr>
        <w:t>на 202</w:t>
      </w:r>
      <w:r w:rsidR="00797072">
        <w:rPr>
          <w:rFonts w:ascii="Times New Roman" w:hAnsi="Times New Roman" w:cs="Times New Roman"/>
          <w:sz w:val="28"/>
          <w:szCs w:val="28"/>
        </w:rPr>
        <w:t>3</w:t>
      </w:r>
      <w:r w:rsidR="00933691" w:rsidRPr="001B1317">
        <w:rPr>
          <w:rFonts w:ascii="Times New Roman" w:hAnsi="Times New Roman" w:cs="Times New Roman"/>
          <w:sz w:val="28"/>
          <w:szCs w:val="28"/>
        </w:rPr>
        <w:t xml:space="preserve"> год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</w:t>
      </w:r>
      <w:proofErr w:type="gramEnd"/>
      <w:r w:rsidR="00271B49" w:rsidRPr="00457F9B">
        <w:rPr>
          <w:rFonts w:ascii="Times New Roman" w:hAnsi="Times New Roman" w:cs="Times New Roman"/>
          <w:sz w:val="28"/>
          <w:szCs w:val="28"/>
        </w:rPr>
        <w:t xml:space="preserve">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6872" w:rsidRPr="00457F9B" w:rsidRDefault="00ED6872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7F9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</w:p>
    <w:p w:rsidR="00ED6872" w:rsidRPr="00457F9B" w:rsidRDefault="00ED6872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7F9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F9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7F9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(далее- Ф</w:t>
      </w:r>
      <w:r w:rsidRPr="00457F9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ED6872" w:rsidRPr="00457F9B" w:rsidRDefault="00ED6872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-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57F9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457F9B">
        <w:rPr>
          <w:rFonts w:ascii="Times New Roman" w:hAnsi="Times New Roman" w:cs="Times New Roman"/>
          <w:sz w:val="28"/>
          <w:szCs w:val="28"/>
        </w:rPr>
        <w:t>№247-ФЗ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7F9B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F9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№247-ФЗ);</w:t>
      </w:r>
    </w:p>
    <w:p w:rsidR="00ED6872" w:rsidRPr="00457F9B" w:rsidRDefault="00ED6872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   - постановлением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57F9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57F9B">
        <w:rPr>
          <w:rFonts w:ascii="Times New Roman" w:hAnsi="Times New Roman" w:cs="Times New Roman"/>
          <w:sz w:val="28"/>
          <w:szCs w:val="28"/>
        </w:rPr>
        <w:t xml:space="preserve"> №990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F9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F9B">
        <w:rPr>
          <w:rFonts w:ascii="Times New Roman" w:hAnsi="Times New Roman" w:cs="Times New Roman"/>
          <w:sz w:val="28"/>
          <w:szCs w:val="28"/>
        </w:rPr>
        <w:t>.</w:t>
      </w:r>
    </w:p>
    <w:p w:rsidR="00ED6872" w:rsidRPr="00457F9B" w:rsidRDefault="00ED6872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7F9B">
        <w:rPr>
          <w:rFonts w:ascii="Times New Roman" w:hAnsi="Times New Roman" w:cs="Times New Roman"/>
          <w:sz w:val="28"/>
          <w:szCs w:val="28"/>
        </w:rPr>
        <w:t>3. Срок реализации Программы - 202</w:t>
      </w:r>
      <w:r w:rsidR="008553AD">
        <w:rPr>
          <w:rFonts w:ascii="Times New Roman" w:hAnsi="Times New Roman" w:cs="Times New Roman"/>
          <w:sz w:val="28"/>
          <w:szCs w:val="28"/>
        </w:rPr>
        <w:t>3</w:t>
      </w:r>
      <w:r w:rsidRPr="00457F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3691" w:rsidRPr="00457F9B" w:rsidRDefault="00933691" w:rsidP="00353BB6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691" w:rsidRDefault="00ED6872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1B49" w:rsidRPr="00457F9B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</w:p>
    <w:p w:rsidR="00933691" w:rsidRDefault="00271B49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контрольного органа, характеристика проблем, </w:t>
      </w:r>
    </w:p>
    <w:p w:rsidR="00271B49" w:rsidRPr="00457F9B" w:rsidRDefault="00271B49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9B">
        <w:rPr>
          <w:rFonts w:ascii="Times New Roman" w:hAnsi="Times New Roman" w:cs="Times New Roman"/>
          <w:b/>
          <w:sz w:val="28"/>
          <w:szCs w:val="28"/>
        </w:rPr>
        <w:t>на решение которых направлена Программа</w:t>
      </w:r>
    </w:p>
    <w:p w:rsidR="00271B49" w:rsidRPr="00457F9B" w:rsidRDefault="00271B49" w:rsidP="00353BB6">
      <w:pPr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ED6872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.1. Вид муниципального контроля: муниципальный контроль 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</w:t>
      </w:r>
      <w:r w:rsidR="00353BB6">
        <w:rPr>
          <w:rFonts w:ascii="Times New Roman" w:hAnsi="Times New Roman"/>
          <w:color w:val="000000"/>
          <w:sz w:val="28"/>
          <w:szCs w:val="28"/>
        </w:rPr>
        <w:t>порте и в дорожном хозяйстве в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353BB6">
        <w:rPr>
          <w:rFonts w:ascii="Times New Roman" w:hAnsi="Times New Roman"/>
          <w:color w:val="000000"/>
          <w:sz w:val="28"/>
          <w:szCs w:val="28"/>
        </w:rPr>
        <w:t>ах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 w:rsidR="00353BB6">
        <w:rPr>
          <w:rFonts w:ascii="Times New Roman" w:hAnsi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271B49" w:rsidRPr="00457F9B">
        <w:rPr>
          <w:rFonts w:ascii="Times New Roman" w:hAnsi="Times New Roman" w:cs="Times New Roman"/>
          <w:sz w:val="28"/>
          <w:szCs w:val="28"/>
        </w:rPr>
        <w:t>.</w:t>
      </w:r>
    </w:p>
    <w:p w:rsidR="00271B49" w:rsidRPr="00457F9B" w:rsidRDefault="00ED6872" w:rsidP="00353BB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B49" w:rsidRPr="00457F9B">
        <w:rPr>
          <w:rFonts w:ascii="Times New Roman" w:hAnsi="Times New Roman" w:cs="Times New Roman"/>
          <w:sz w:val="28"/>
          <w:szCs w:val="28"/>
        </w:rPr>
        <w:t>.2. Предметом муниципального контроля</w:t>
      </w:r>
      <w:r w:rsidR="004F58D2">
        <w:rPr>
          <w:rFonts w:ascii="Times New Roman" w:hAnsi="Times New Roman" w:cs="Times New Roman"/>
          <w:sz w:val="28"/>
          <w:szCs w:val="28"/>
        </w:rPr>
        <w:t xml:space="preserve"> 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</w:t>
      </w:r>
      <w:r w:rsidR="00353BB6">
        <w:rPr>
          <w:rFonts w:ascii="Times New Roman" w:hAnsi="Times New Roman"/>
          <w:color w:val="000000"/>
          <w:sz w:val="28"/>
          <w:szCs w:val="28"/>
        </w:rPr>
        <w:t>порте и в дорожном хозяйстве в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353BB6">
        <w:rPr>
          <w:rFonts w:ascii="Times New Roman" w:hAnsi="Times New Roman"/>
          <w:color w:val="000000"/>
          <w:sz w:val="28"/>
          <w:szCs w:val="28"/>
        </w:rPr>
        <w:t>ах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 w:rsidR="00353BB6">
        <w:rPr>
          <w:rFonts w:ascii="Times New Roman" w:hAnsi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 является соблюдение гражданами и организациями (далее – контролируемые лица) обязательных требований:</w:t>
      </w:r>
    </w:p>
    <w:p w:rsidR="00271B49" w:rsidRPr="00457F9B" w:rsidRDefault="00933691" w:rsidP="00353BB6">
      <w:pPr>
        <w:suppressAutoHyphens/>
        <w:spacing w:after="0" w:line="240" w:lineRule="auto"/>
        <w:ind w:left="-5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1B49" w:rsidRPr="00457F9B">
        <w:rPr>
          <w:rFonts w:ascii="Times New Roman" w:hAnsi="Times New Roman" w:cs="Times New Roman"/>
          <w:sz w:val="28"/>
          <w:szCs w:val="28"/>
        </w:rPr>
        <w:t>) в области автомобильных дорог и дорожной деятельности, установленных в отношении автомобильных дорог:</w:t>
      </w:r>
    </w:p>
    <w:p w:rsidR="00271B49" w:rsidRPr="00457F9B" w:rsidRDefault="00933691" w:rsidP="00353BB6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) к эксплуатации объектов дорожного сервиса, размещенных </w:t>
      </w:r>
      <w:r w:rsidR="00271B49" w:rsidRPr="00457F9B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271B49" w:rsidRPr="00457F9B" w:rsidRDefault="00933691" w:rsidP="00353BB6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) к осуществлению работ по капитальному ремонту, ремонту </w:t>
      </w:r>
      <w:r w:rsidR="00271B49" w:rsidRPr="00457F9B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71B49" w:rsidRDefault="00271B49" w:rsidP="00353BB6">
      <w:pPr>
        <w:pStyle w:val="HTM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57F9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B55BB" w:rsidRPr="002C76BA" w:rsidRDefault="002B55BB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2C76BA">
        <w:rPr>
          <w:rFonts w:ascii="Times New Roman" w:hAnsi="Times New Roman" w:cs="Times New Roman"/>
          <w:sz w:val="28"/>
          <w:szCs w:val="28"/>
        </w:rPr>
        <w:t xml:space="preserve">. Объектами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>на автомобильном транспорте, городском наземном электрическом транс</w:t>
      </w:r>
      <w:r w:rsidR="00353BB6">
        <w:rPr>
          <w:rFonts w:ascii="Times New Roman" w:hAnsi="Times New Roman"/>
          <w:color w:val="000000"/>
          <w:sz w:val="28"/>
          <w:szCs w:val="28"/>
        </w:rPr>
        <w:t>порте и в дорожном хозяйстве в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границ</w:t>
      </w:r>
      <w:r w:rsidR="00353BB6">
        <w:rPr>
          <w:rFonts w:ascii="Times New Roman" w:hAnsi="Times New Roman"/>
          <w:color w:val="000000"/>
          <w:sz w:val="28"/>
          <w:szCs w:val="28"/>
        </w:rPr>
        <w:t>ах</w:t>
      </w:r>
      <w:r w:rsidR="00353BB6" w:rsidRPr="000B3994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 w:rsidR="00353BB6">
        <w:rPr>
          <w:rFonts w:ascii="Times New Roman" w:hAnsi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Pr="002C76B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B55BB" w:rsidRPr="00457F9B" w:rsidRDefault="002B55BB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6BA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</w:t>
      </w:r>
      <w:r w:rsidRPr="00457F9B">
        <w:rPr>
          <w:rFonts w:ascii="Times New Roman" w:hAnsi="Times New Roman" w:cs="Times New Roman"/>
          <w:sz w:val="28"/>
          <w:szCs w:val="28"/>
        </w:rPr>
        <w:t xml:space="preserve">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B55BB" w:rsidRPr="00457F9B" w:rsidRDefault="002B55BB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2B55BB" w:rsidRDefault="002B55BB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57F9B">
        <w:rPr>
          <w:rFonts w:ascii="Times New Roman" w:hAnsi="Times New Roman" w:cs="Times New Roman"/>
          <w:sz w:val="28"/>
          <w:szCs w:val="28"/>
        </w:rPr>
        <w:t>. В качестве подконтрольных субъектов выступают граждане и организации, указанные в статье 31 Федерального закона №</w:t>
      </w:r>
      <w:r w:rsidR="00BA0615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 xml:space="preserve">248-ФЗ, </w:t>
      </w:r>
      <w:r w:rsidRPr="009A5C34">
        <w:rPr>
          <w:rFonts w:ascii="Times New Roman" w:hAnsi="Times New Roman" w:cs="Times New Roman"/>
          <w:sz w:val="28"/>
          <w:szCs w:val="28"/>
        </w:rPr>
        <w:t xml:space="preserve">деятельность, действия или результаты </w:t>
      </w:r>
      <w:proofErr w:type="gramStart"/>
      <w:r w:rsidRPr="009A5C3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A5C34">
        <w:rPr>
          <w:rFonts w:ascii="Times New Roman" w:hAnsi="Times New Roman" w:cs="Times New Roman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</w:t>
      </w:r>
      <w:r w:rsidR="008E29AF" w:rsidRPr="001B1317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E29AF">
        <w:rPr>
          <w:rFonts w:ascii="Times New Roman" w:hAnsi="Times New Roman" w:cs="Times New Roman"/>
          <w:sz w:val="28"/>
          <w:szCs w:val="28"/>
        </w:rPr>
        <w:t xml:space="preserve"> на </w:t>
      </w:r>
      <w:r w:rsidR="008E29AF" w:rsidRPr="001B131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E29AF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="008E29AF" w:rsidRPr="001B1317">
        <w:rPr>
          <w:rFonts w:ascii="Times New Roman" w:hAnsi="Times New Roman" w:cs="Times New Roman"/>
          <w:sz w:val="28"/>
          <w:szCs w:val="28"/>
        </w:rPr>
        <w:t>поселения</w:t>
      </w:r>
      <w:r w:rsidR="008E29AF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9A5C34">
        <w:rPr>
          <w:rFonts w:ascii="Times New Roman" w:hAnsi="Times New Roman" w:cs="Times New Roman"/>
          <w:sz w:val="28"/>
          <w:szCs w:val="28"/>
        </w:rPr>
        <w:t>.</w:t>
      </w:r>
    </w:p>
    <w:p w:rsidR="00206A19" w:rsidRPr="00457F9B" w:rsidRDefault="00206A19" w:rsidP="00353BB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457F9B">
        <w:rPr>
          <w:rFonts w:ascii="Times New Roman" w:hAnsi="Times New Roman" w:cs="Times New Roman"/>
          <w:sz w:val="28"/>
          <w:szCs w:val="28"/>
        </w:rPr>
        <w:t xml:space="preserve">Основными проблемами, на решение которых направлена Программа, являются: недостаточная информированность контролируемых лиц </w:t>
      </w:r>
      <w:r w:rsidRPr="00457F9B">
        <w:rPr>
          <w:rFonts w:ascii="Times New Roman" w:hAnsi="Times New Roman" w:cs="Times New Roman"/>
          <w:sz w:val="28"/>
          <w:szCs w:val="28"/>
        </w:rPr>
        <w:lastRenderedPageBreak/>
        <w:t>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2B55BB" w:rsidRPr="00457F9B" w:rsidRDefault="002B55BB" w:rsidP="00353BB6">
      <w:pPr>
        <w:pStyle w:val="HTM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B49" w:rsidRPr="00457F9B" w:rsidRDefault="00CC4057" w:rsidP="00902F3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271B49"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271B49" w:rsidRPr="00457F9B" w:rsidRDefault="00271B49" w:rsidP="00353B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B49" w:rsidRPr="00457F9B" w:rsidRDefault="00CC4057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 xml:space="preserve">а) предупреждение нарушений обязательных требований при осуществлении муниципального 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r w:rsidRPr="00457F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д) повышение прозрачности системы контрольной деятельности.</w:t>
      </w:r>
    </w:p>
    <w:p w:rsidR="00271B49" w:rsidRPr="00457F9B" w:rsidRDefault="00CC4057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57F9B">
        <w:rPr>
          <w:rFonts w:ascii="Times New Roman" w:eastAsia="Calibri" w:hAnsi="Times New Roman" w:cs="Times New Roman"/>
          <w:spacing w:val="-2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71B49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9B">
        <w:rPr>
          <w:rFonts w:ascii="Times New Roman" w:eastAsia="Calibri" w:hAnsi="Times New Roman" w:cs="Times New Roman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933691" w:rsidRPr="00457F9B" w:rsidRDefault="00933691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3691" w:rsidRDefault="00CC4057" w:rsidP="00353BB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271B49"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Перечень профилактических мероприятий, </w:t>
      </w:r>
    </w:p>
    <w:p w:rsidR="00271B49" w:rsidRDefault="00271B49" w:rsidP="00353BB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:rsidR="00933691" w:rsidRPr="00457F9B" w:rsidRDefault="00933691" w:rsidP="00353BB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1B49" w:rsidRPr="00457F9B" w:rsidRDefault="00CC4057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71B49" w:rsidRPr="00457F9B">
        <w:rPr>
          <w:rFonts w:ascii="Times New Roman" w:hAnsi="Times New Roman" w:cs="Times New Roman"/>
          <w:sz w:val="28"/>
          <w:szCs w:val="28"/>
        </w:rPr>
        <w:t>1. В соответствии со статьей 44 Федерального закона от 31 июля 2020 г</w:t>
      </w:r>
      <w:r w:rsidR="00933691">
        <w:rPr>
          <w:rFonts w:ascii="Times New Roman" w:hAnsi="Times New Roman" w:cs="Times New Roman"/>
          <w:sz w:val="28"/>
          <w:szCs w:val="28"/>
        </w:rPr>
        <w:t>.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</w:t>
      </w:r>
      <w:r w:rsidR="00206A19">
        <w:rPr>
          <w:rFonts w:ascii="Times New Roman" w:hAnsi="Times New Roman" w:cs="Times New Roman"/>
          <w:sz w:val="28"/>
          <w:szCs w:val="28"/>
        </w:rPr>
        <w:t>ле в Российской Федерации»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 в 202</w:t>
      </w:r>
      <w:r w:rsidR="008553AD">
        <w:rPr>
          <w:rFonts w:ascii="Times New Roman" w:hAnsi="Times New Roman" w:cs="Times New Roman"/>
          <w:sz w:val="28"/>
          <w:szCs w:val="28"/>
        </w:rPr>
        <w:t>3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271B49" w:rsidRDefault="00CC4057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 w:rsidR="00271B49" w:rsidRPr="00457F9B">
        <w:rPr>
          <w:rFonts w:ascii="Times New Roman" w:hAnsi="Times New Roman" w:cs="Times New Roman"/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</w:t>
      </w:r>
      <w:r w:rsidR="0001168C" w:rsidRPr="00457F9B">
        <w:rPr>
          <w:rFonts w:ascii="Times New Roman" w:hAnsi="Times New Roman" w:cs="Times New Roman"/>
          <w:spacing w:val="-4"/>
          <w:sz w:val="28"/>
          <w:szCs w:val="28"/>
        </w:rPr>
        <w:t xml:space="preserve"> 2</w:t>
      </w:r>
      <w:r w:rsidR="00271B49" w:rsidRPr="00457F9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23238" w:rsidRPr="00457F9B" w:rsidRDefault="00223238" w:rsidP="00353BB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71B49" w:rsidRDefault="00271B49" w:rsidP="00353BB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7F9B"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BA06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68C" w:rsidRPr="00457F9B">
        <w:rPr>
          <w:rFonts w:ascii="Times New Roman" w:hAnsi="Times New Roman" w:cs="Times New Roman"/>
          <w:bCs/>
          <w:sz w:val="28"/>
          <w:szCs w:val="28"/>
        </w:rPr>
        <w:t>2</w:t>
      </w:r>
    </w:p>
    <w:p w:rsidR="00223238" w:rsidRPr="00457F9B" w:rsidRDefault="00223238" w:rsidP="00353BB6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3238" w:rsidRDefault="00271B49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271B49" w:rsidRDefault="00271B49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9B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223238" w:rsidRDefault="00223238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223238" w:rsidRPr="00933691" w:rsidTr="0052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pStyle w:val="Default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933691">
              <w:rPr>
                <w:rFonts w:ascii="Times New Roman" w:eastAsia="Calibri" w:hAnsi="Times New Roman" w:cs="Times New Roman"/>
              </w:rPr>
              <w:t>№</w:t>
            </w:r>
          </w:p>
          <w:p w:rsidR="00223238" w:rsidRPr="00933691" w:rsidRDefault="00223238" w:rsidP="00353BB6">
            <w:pPr>
              <w:pStyle w:val="Default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Pr="00902F32">
              <w:rPr>
                <w:rFonts w:ascii="Times New Roman" w:eastAsia="Calibri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suppressAutoHyphens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ответственные</w:t>
            </w:r>
          </w:p>
          <w:p w:rsidR="00223238" w:rsidRPr="00933691" w:rsidRDefault="00223238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за реализацию</w:t>
            </w:r>
          </w:p>
          <w:p w:rsidR="00223238" w:rsidRPr="00933691" w:rsidRDefault="00223238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eastAsia="Calibri" w:hAnsi="Times New Roman" w:cs="Times New Roman"/>
                <w:b/>
                <w:bCs/>
              </w:rPr>
              <w:t>(периодичность)</w:t>
            </w:r>
            <w:r w:rsidRPr="00933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их проведения</w:t>
            </w:r>
          </w:p>
        </w:tc>
      </w:tr>
      <w:tr w:rsidR="00223238" w:rsidRPr="00933691" w:rsidTr="005217B3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90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90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приятий (собраний, совещ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ний, семинаров) с контрол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206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необходимости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3238" w:rsidRPr="00933691" w:rsidTr="005217B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водств по соблюдению обяз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 в сфере муниципального контроля при направлении их в адрес адм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нистрации уполномоченным федеральным органом испо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23238" w:rsidRPr="00933691" w:rsidTr="005217B3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циальном сайте в сети «И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тернет» информации, пер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223238" w:rsidRPr="00933691" w:rsidTr="005217B3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применительной практики контрольной  деятельности  с классификацией причин во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никновения типовых наруш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обязательных требований и размещение утвержденного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оклада о правоприменител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</w:t>
            </w:r>
          </w:p>
          <w:p w:rsidR="00223238" w:rsidRPr="00933691" w:rsidRDefault="00206A19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ЖКХ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года, следующего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</w:tc>
      </w:tr>
      <w:tr w:rsidR="00223238" w:rsidRPr="00933691" w:rsidTr="0052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печению соблюдения обяз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</w:t>
            </w:r>
          </w:p>
          <w:p w:rsidR="00223238" w:rsidRPr="00933691" w:rsidRDefault="00206A19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23238" w:rsidRPr="00933691" w:rsidTr="005217B3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902F3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90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по вопросам организации и ос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ществления муниципального контроля, порядка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ления контрольных меропри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тий и порядка обжалования действий (бездействия) дол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ностных лиц контрольного управления в части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ко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троля.</w:t>
            </w:r>
          </w:p>
          <w:p w:rsidR="00223238" w:rsidRPr="00933691" w:rsidRDefault="00223238" w:rsidP="0090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ляется посредствам 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личного обращения, телефонной связи, электронной почты, видео-конференц-связи, при получ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нии письменного запроса - в письменной форме в порядке, установленном Федеральным </w:t>
            </w:r>
            <w:hyperlink r:id="rId9" w:history="1">
              <w:r w:rsidRPr="0093369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33691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рения обращения граждан Российской Федерации», а также в ходе проведения пр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hAnsi="Times New Roman" w:cs="Times New Roman"/>
                <w:sz w:val="24"/>
                <w:szCs w:val="24"/>
              </w:rPr>
              <w:t>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BA0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206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238" w:rsidRPr="00933691" w:rsidRDefault="00223238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23238" w:rsidRPr="00933691" w:rsidTr="005217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353BB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Профила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223238" w:rsidP="0090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го контроля информирования контролируемых лиц об об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зательных требованиях, предъявляемых к его деятел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либо к принадлежащим ему объектам муниципального контроля, их соответствии критериям риска, основаниях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 рекомендуемых способах снижения категории риска, а также о видах, содержании и об интенсивности контрол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ных мероприятий, провод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мых в отношении объекта м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контроля, исх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дя из его отнесения к соотве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ствующей категории риска.</w:t>
            </w:r>
          </w:p>
          <w:p w:rsidR="00223238" w:rsidRPr="00933691" w:rsidRDefault="00223238" w:rsidP="0090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профилактич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поселения;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>отдела ЖКХ</w:t>
            </w:r>
            <w:r w:rsidR="00206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благоустройства;  </w:t>
            </w:r>
            <w:r w:rsidR="00206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</w:t>
            </w: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отдела ЖКХ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благоустройства </w:t>
            </w:r>
          </w:p>
          <w:p w:rsidR="00223238" w:rsidRPr="00933691" w:rsidRDefault="00223238" w:rsidP="00353B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38" w:rsidRPr="00933691" w:rsidRDefault="0071785D" w:rsidP="00353B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  <w:r w:rsidR="00223238" w:rsidRPr="0093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 оснований)</w:t>
            </w:r>
          </w:p>
        </w:tc>
      </w:tr>
    </w:tbl>
    <w:p w:rsidR="00271B49" w:rsidRPr="00457F9B" w:rsidRDefault="00271B49" w:rsidP="00353BB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B49" w:rsidRDefault="00CC4057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271B49" w:rsidRPr="00457F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223238" w:rsidRPr="00457F9B" w:rsidRDefault="00223238" w:rsidP="00353BB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1B49" w:rsidRPr="00457F9B" w:rsidRDefault="00CC4057" w:rsidP="00353BB6">
      <w:pPr>
        <w:suppressAutoHyphens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5.</w:t>
      </w:r>
      <w:r w:rsidR="00271B49"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71B49" w:rsidRPr="00457F9B" w:rsidRDefault="00271B49" w:rsidP="00353BB6">
      <w:pPr>
        <w:suppressAutoHyphens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</w:pPr>
      <w:r w:rsidRPr="00457F9B">
        <w:rPr>
          <w:rStyle w:val="aa"/>
          <w:rFonts w:ascii="Times New Roman" w:hAnsi="Times New Roman" w:cs="Times New Roman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271B49" w:rsidRPr="00457F9B" w:rsidRDefault="00271B49" w:rsidP="00353BB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57F9B">
        <w:rPr>
          <w:rStyle w:val="aa"/>
          <w:rFonts w:ascii="Times New Roman" w:hAnsi="Times New Roman" w:cs="Times New Roman"/>
          <w:i w:val="0"/>
          <w:sz w:val="28"/>
          <w:szCs w:val="28"/>
        </w:rPr>
        <w:t>в)</w:t>
      </w: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271B49" w:rsidRPr="00457F9B" w:rsidRDefault="00271B49" w:rsidP="00353BB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271B49" w:rsidRPr="00457F9B" w:rsidRDefault="00CC4057" w:rsidP="00353BB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Полтавского сельского поселения в состав доклада о виде муниципального контроля в соответствии со статьей 30 Федерального закона </w:t>
      </w:r>
      <w:r w:rsidR="00271B49" w:rsidRPr="00457F9B"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 w:rsidR="00271B49" w:rsidRPr="00457F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271B49" w:rsidRPr="00457F9B" w:rsidRDefault="00271B49" w:rsidP="00353BB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4729" w:rsidRPr="00457F9B" w:rsidRDefault="00F14729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91" w:rsidRPr="00457F9B" w:rsidRDefault="00FD4F91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CAA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 благоустройства</w:t>
      </w:r>
    </w:p>
    <w:p w:rsidR="00194CAA" w:rsidRPr="00457F9B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CAA" w:rsidRPr="00457F9B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94CAA" w:rsidRPr="00457F9B" w:rsidRDefault="00194CAA" w:rsidP="00353B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 А. Белухина</w:t>
      </w:r>
    </w:p>
    <w:sectPr w:rsidR="00194CAA" w:rsidRPr="00457F9B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0246B"/>
    <w:rsid w:val="0001168C"/>
    <w:rsid w:val="00085B58"/>
    <w:rsid w:val="0013350D"/>
    <w:rsid w:val="00154530"/>
    <w:rsid w:val="0016632D"/>
    <w:rsid w:val="001708C3"/>
    <w:rsid w:val="00170A3D"/>
    <w:rsid w:val="00192309"/>
    <w:rsid w:val="00194CAA"/>
    <w:rsid w:val="001979EF"/>
    <w:rsid w:val="001B1317"/>
    <w:rsid w:val="001F1B95"/>
    <w:rsid w:val="00206A19"/>
    <w:rsid w:val="00223238"/>
    <w:rsid w:val="0026386B"/>
    <w:rsid w:val="00271B49"/>
    <w:rsid w:val="002B1446"/>
    <w:rsid w:val="002B4BF3"/>
    <w:rsid w:val="002B55BB"/>
    <w:rsid w:val="002C76BA"/>
    <w:rsid w:val="00337D98"/>
    <w:rsid w:val="00353BB6"/>
    <w:rsid w:val="00381C05"/>
    <w:rsid w:val="003F292F"/>
    <w:rsid w:val="00414743"/>
    <w:rsid w:val="004567D9"/>
    <w:rsid w:val="00457F9B"/>
    <w:rsid w:val="004F58D2"/>
    <w:rsid w:val="005024D4"/>
    <w:rsid w:val="005217B3"/>
    <w:rsid w:val="005452B9"/>
    <w:rsid w:val="005C03BD"/>
    <w:rsid w:val="00620618"/>
    <w:rsid w:val="00635EFC"/>
    <w:rsid w:val="00651F82"/>
    <w:rsid w:val="006609F9"/>
    <w:rsid w:val="006809A4"/>
    <w:rsid w:val="006A6386"/>
    <w:rsid w:val="006A69C5"/>
    <w:rsid w:val="006F1B2A"/>
    <w:rsid w:val="0071785D"/>
    <w:rsid w:val="00770B15"/>
    <w:rsid w:val="00797072"/>
    <w:rsid w:val="007A005F"/>
    <w:rsid w:val="007B5C03"/>
    <w:rsid w:val="007B7FB1"/>
    <w:rsid w:val="00827B9A"/>
    <w:rsid w:val="00850AFB"/>
    <w:rsid w:val="008553AD"/>
    <w:rsid w:val="00891AB6"/>
    <w:rsid w:val="008E29AF"/>
    <w:rsid w:val="009019E0"/>
    <w:rsid w:val="00902577"/>
    <w:rsid w:val="00902F32"/>
    <w:rsid w:val="00933691"/>
    <w:rsid w:val="009352F7"/>
    <w:rsid w:val="00950C44"/>
    <w:rsid w:val="009855DB"/>
    <w:rsid w:val="009A5C34"/>
    <w:rsid w:val="00A07857"/>
    <w:rsid w:val="00A44194"/>
    <w:rsid w:val="00A7500D"/>
    <w:rsid w:val="00A7599C"/>
    <w:rsid w:val="00AC3436"/>
    <w:rsid w:val="00B51ABB"/>
    <w:rsid w:val="00BA0615"/>
    <w:rsid w:val="00BA3709"/>
    <w:rsid w:val="00BB1CB8"/>
    <w:rsid w:val="00BE367C"/>
    <w:rsid w:val="00BF5B1F"/>
    <w:rsid w:val="00C317B5"/>
    <w:rsid w:val="00C645D7"/>
    <w:rsid w:val="00C76507"/>
    <w:rsid w:val="00C84715"/>
    <w:rsid w:val="00CA1330"/>
    <w:rsid w:val="00CC4057"/>
    <w:rsid w:val="00CE49C0"/>
    <w:rsid w:val="00CF2A80"/>
    <w:rsid w:val="00D70F86"/>
    <w:rsid w:val="00DB12AE"/>
    <w:rsid w:val="00DC1E31"/>
    <w:rsid w:val="00DC6AB3"/>
    <w:rsid w:val="00DC6CF3"/>
    <w:rsid w:val="00E0555C"/>
    <w:rsid w:val="00E508BC"/>
    <w:rsid w:val="00ED6872"/>
    <w:rsid w:val="00EF564D"/>
    <w:rsid w:val="00F14729"/>
    <w:rsid w:val="00F5237F"/>
    <w:rsid w:val="00F634C2"/>
    <w:rsid w:val="00F944A6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2638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a">
    <w:name w:val="Emphasis"/>
    <w:qFormat/>
    <w:rsid w:val="00271B49"/>
    <w:rPr>
      <w:i/>
      <w:iCs/>
    </w:rPr>
  </w:style>
  <w:style w:type="character" w:customStyle="1" w:styleId="ConsPlusNormal1">
    <w:name w:val="ConsPlusNormal1"/>
    <w:locked/>
    <w:rsid w:val="00271B49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71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B4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271B49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DB12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b">
    <w:name w:val="Normal (Web)"/>
    <w:basedOn w:val="a"/>
    <w:uiPriority w:val="99"/>
    <w:unhideWhenUsed/>
    <w:rsid w:val="00D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3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2638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a">
    <w:name w:val="Emphasis"/>
    <w:qFormat/>
    <w:rsid w:val="00271B49"/>
    <w:rPr>
      <w:i/>
      <w:iCs/>
    </w:rPr>
  </w:style>
  <w:style w:type="character" w:customStyle="1" w:styleId="ConsPlusNormal1">
    <w:name w:val="ConsPlusNormal1"/>
    <w:locked/>
    <w:rsid w:val="00271B49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71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B4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271B49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DB12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b">
    <w:name w:val="Normal (Web)"/>
    <w:basedOn w:val="a"/>
    <w:uiPriority w:val="99"/>
    <w:unhideWhenUsed/>
    <w:rsid w:val="00D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3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A1BF-23DE-43B1-9832-CE17013A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2022-12-12T10:39:00Z</cp:lastPrinted>
  <dcterms:created xsi:type="dcterms:W3CDTF">2022-12-12T10:41:00Z</dcterms:created>
  <dcterms:modified xsi:type="dcterms:W3CDTF">2022-12-12T10:41:00Z</dcterms:modified>
</cp:coreProperties>
</file>