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CE49C0" w:rsidRPr="00620618" w:rsidRDefault="00CE49C0" w:rsidP="00620618">
      <w:pPr>
        <w:pStyle w:val="a6"/>
        <w:suppressAutoHyphens/>
        <w:jc w:val="right"/>
        <w:rPr>
          <w:sz w:val="28"/>
          <w:szCs w:val="28"/>
        </w:rPr>
      </w:pPr>
      <w:r w:rsidRPr="00620618"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>от _______________                                                                                        № _____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F13">
        <w:rPr>
          <w:rFonts w:ascii="Times New Roman" w:hAnsi="Times New Roman"/>
          <w:b/>
          <w:sz w:val="28"/>
          <w:szCs w:val="28"/>
        </w:rPr>
        <w:t xml:space="preserve">О Порядке утверждения положений (регламентов) 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F13">
        <w:rPr>
          <w:rFonts w:ascii="Times New Roman" w:hAnsi="Times New Roman"/>
          <w:b/>
          <w:sz w:val="28"/>
          <w:szCs w:val="28"/>
        </w:rPr>
        <w:t xml:space="preserve">об официальных физкультурных мероприятиях </w:t>
      </w:r>
    </w:p>
    <w:p w:rsidR="00F14729" w:rsidRP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13">
        <w:rPr>
          <w:rFonts w:ascii="Times New Roman" w:hAnsi="Times New Roman"/>
          <w:b/>
          <w:sz w:val="28"/>
          <w:szCs w:val="28"/>
        </w:rPr>
        <w:t xml:space="preserve">и спортивных </w:t>
      </w:r>
      <w:proofErr w:type="gramStart"/>
      <w:r w:rsidRPr="00463F13">
        <w:rPr>
          <w:rFonts w:ascii="Times New Roman" w:hAnsi="Times New Roman"/>
          <w:b/>
          <w:sz w:val="28"/>
          <w:szCs w:val="28"/>
        </w:rPr>
        <w:t>соревнованиях</w:t>
      </w:r>
      <w:proofErr w:type="gramEnd"/>
      <w:r w:rsidRPr="00463F13">
        <w:rPr>
          <w:rFonts w:ascii="Times New Roman" w:hAnsi="Times New Roman"/>
          <w:b/>
          <w:sz w:val="28"/>
          <w:szCs w:val="28"/>
        </w:rPr>
        <w:t xml:space="preserve"> Полтавского сельского поселения Красноармейского района и требований к их содержанию</w:t>
      </w:r>
    </w:p>
    <w:p w:rsidR="00CE49C0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13" w:rsidRPr="00620618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620618" w:rsidRDefault="00F5237F" w:rsidP="00620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618">
        <w:rPr>
          <w:rFonts w:ascii="Times New Roman" w:hAnsi="Times New Roman"/>
          <w:sz w:val="28"/>
          <w:szCs w:val="28"/>
        </w:rPr>
        <w:t xml:space="preserve"> </w:t>
      </w:r>
      <w:r w:rsidR="00463F13">
        <w:rPr>
          <w:rFonts w:ascii="Times New Roman" w:hAnsi="Times New Roman"/>
          <w:sz w:val="28"/>
          <w:szCs w:val="28"/>
        </w:rPr>
        <w:t xml:space="preserve">В </w:t>
      </w:r>
      <w:r w:rsidRPr="00620618">
        <w:rPr>
          <w:rFonts w:ascii="Times New Roman" w:hAnsi="Times New Roman"/>
          <w:sz w:val="28"/>
          <w:szCs w:val="28"/>
        </w:rPr>
        <w:t xml:space="preserve">соответствии с </w:t>
      </w:r>
      <w:r w:rsidRPr="00620618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организации, местного самоуправления в Российской Федерации», Федеральным законом от 4 декабря 2007 г. № 329-ФЗ «О физической культуре и спорте в Российской Федерации»</w:t>
      </w:r>
      <w:r w:rsidRPr="00620618">
        <w:rPr>
          <w:rFonts w:ascii="Times New Roman" w:hAnsi="Times New Roman"/>
          <w:sz w:val="28"/>
          <w:szCs w:val="28"/>
        </w:rPr>
        <w:t>, руководствуясь</w:t>
      </w:r>
      <w:r w:rsidRPr="00620618">
        <w:rPr>
          <w:rFonts w:ascii="Times New Roman" w:hAnsi="Times New Roman"/>
          <w:color w:val="000000"/>
          <w:sz w:val="28"/>
          <w:szCs w:val="28"/>
        </w:rPr>
        <w:t xml:space="preserve"> Уставом </w:t>
      </w:r>
      <w:r w:rsidRPr="00620618">
        <w:rPr>
          <w:rFonts w:ascii="Times New Roman" w:hAnsi="Times New Roman"/>
          <w:bCs/>
          <w:color w:val="000000"/>
          <w:sz w:val="28"/>
          <w:szCs w:val="28"/>
        </w:rPr>
        <w:t xml:space="preserve">Полтавского сельского поселения Красноармейского района, </w:t>
      </w:r>
      <w:r w:rsidRPr="00620618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Красноармейского района      </w:t>
      </w:r>
      <w:proofErr w:type="gramStart"/>
      <w:r w:rsidRPr="00620618">
        <w:rPr>
          <w:rFonts w:ascii="Times New Roman" w:hAnsi="Times New Roman"/>
          <w:sz w:val="28"/>
          <w:szCs w:val="28"/>
        </w:rPr>
        <w:t>п</w:t>
      </w:r>
      <w:proofErr w:type="gramEnd"/>
      <w:r w:rsidRPr="00620618"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62061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5237F" w:rsidRPr="00620618" w:rsidRDefault="00F5237F" w:rsidP="006206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61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2061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463F13">
        <w:rPr>
          <w:rFonts w:ascii="Times New Roman" w:hAnsi="Times New Roman"/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 w:rsidR="00CE49C0" w:rsidRPr="00620618">
        <w:rPr>
          <w:rFonts w:ascii="Times New Roman" w:hAnsi="Times New Roman"/>
          <w:sz w:val="28"/>
          <w:szCs w:val="28"/>
        </w:rPr>
        <w:t>Полтавского сельского</w:t>
      </w:r>
      <w:r w:rsidRPr="00620618">
        <w:rPr>
          <w:rFonts w:ascii="Times New Roman" w:hAnsi="Times New Roman"/>
          <w:sz w:val="28"/>
          <w:szCs w:val="28"/>
        </w:rPr>
        <w:t xml:space="preserve"> поселения Красноармейского района</w:t>
      </w:r>
      <w:r w:rsidR="00463F13">
        <w:rPr>
          <w:rFonts w:ascii="Times New Roman" w:hAnsi="Times New Roman"/>
          <w:sz w:val="28"/>
          <w:szCs w:val="28"/>
        </w:rPr>
        <w:t xml:space="preserve"> и требований к их содержанию</w:t>
      </w:r>
      <w:r w:rsidRPr="00620618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F5237F" w:rsidRPr="00620618" w:rsidRDefault="00F5237F" w:rsidP="00620618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620618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463F13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F14729" w:rsidRPr="005D4E7D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5D4E7D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5D4E7D" w:rsidRDefault="00620618" w:rsidP="004616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7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3F13" w:rsidRDefault="005D4E7D" w:rsidP="00461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4E7D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утверждения положения (регламентов) </w:t>
      </w:r>
      <w:proofErr w:type="gramStart"/>
      <w:r w:rsidRPr="005D4E7D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5D4E7D">
        <w:rPr>
          <w:rFonts w:ascii="Times New Roman" w:hAnsi="Times New Roman" w:cs="Times New Roman"/>
          <w:b/>
          <w:bCs/>
          <w:sz w:val="28"/>
          <w:szCs w:val="28"/>
        </w:rPr>
        <w:t xml:space="preserve"> официальных </w:t>
      </w:r>
    </w:p>
    <w:p w:rsidR="00463F13" w:rsidRDefault="005D4E7D" w:rsidP="00461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4E7D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физкультурных </w:t>
      </w:r>
      <w:proofErr w:type="gramStart"/>
      <w:r w:rsidRPr="005D4E7D">
        <w:rPr>
          <w:rFonts w:ascii="Times New Roman" w:hAnsi="Times New Roman" w:cs="Times New Roman"/>
          <w:b/>
          <w:bCs/>
          <w:sz w:val="28"/>
          <w:szCs w:val="28"/>
        </w:rPr>
        <w:t>мероприятиях</w:t>
      </w:r>
      <w:proofErr w:type="gramEnd"/>
      <w:r w:rsidRPr="005D4E7D">
        <w:rPr>
          <w:rFonts w:ascii="Times New Roman" w:hAnsi="Times New Roman" w:cs="Times New Roman"/>
          <w:b/>
          <w:bCs/>
          <w:sz w:val="28"/>
          <w:szCs w:val="28"/>
        </w:rPr>
        <w:t xml:space="preserve"> и спортивных </w:t>
      </w:r>
      <w:r w:rsidR="00463F13" w:rsidRPr="00463F13">
        <w:rPr>
          <w:rFonts w:ascii="Times New Roman" w:hAnsi="Times New Roman"/>
          <w:b/>
          <w:sz w:val="28"/>
          <w:szCs w:val="28"/>
        </w:rPr>
        <w:t xml:space="preserve">соревнованиях </w:t>
      </w:r>
    </w:p>
    <w:p w:rsidR="00463F13" w:rsidRDefault="00463F13" w:rsidP="00461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3F13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5D4E7D" w:rsidRPr="005D4E7D" w:rsidRDefault="00463F13" w:rsidP="00461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3F13">
        <w:rPr>
          <w:rFonts w:ascii="Times New Roman" w:hAnsi="Times New Roman"/>
          <w:b/>
          <w:sz w:val="28"/>
          <w:szCs w:val="28"/>
        </w:rPr>
        <w:t>и требований к их содержанию</w:t>
      </w:r>
    </w:p>
    <w:p w:rsidR="005D4E7D" w:rsidRDefault="005D4E7D" w:rsidP="004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46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E7D" w:rsidRPr="00A23F37" w:rsidRDefault="005D4E7D" w:rsidP="00461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F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5769" w:rsidRPr="00A23F37" w:rsidRDefault="007A5769" w:rsidP="005D4E7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63F13" w:rsidRPr="00620618">
        <w:rPr>
          <w:rFonts w:ascii="Times New Roman" w:hAnsi="Times New Roman"/>
          <w:sz w:val="28"/>
          <w:szCs w:val="28"/>
        </w:rPr>
        <w:t xml:space="preserve">Порядок </w:t>
      </w:r>
      <w:r w:rsidR="00463F13">
        <w:rPr>
          <w:rFonts w:ascii="Times New Roman" w:hAnsi="Times New Roman"/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 w:rsidR="00463F13" w:rsidRPr="00620618">
        <w:rPr>
          <w:rFonts w:ascii="Times New Roman" w:hAnsi="Times New Roman"/>
          <w:sz w:val="28"/>
          <w:szCs w:val="28"/>
        </w:rPr>
        <w:t>Полтавского сельского поселения Красноармейского района</w:t>
      </w:r>
      <w:r w:rsidR="00463F13">
        <w:rPr>
          <w:rFonts w:ascii="Times New Roman" w:hAnsi="Times New Roman"/>
          <w:sz w:val="28"/>
          <w:szCs w:val="28"/>
        </w:rPr>
        <w:t xml:space="preserve"> и требований к их содержанию (далее – Порядок)</w:t>
      </w:r>
      <w:r w:rsidRPr="005D4E7D">
        <w:rPr>
          <w:rFonts w:ascii="Times New Roman" w:hAnsi="Times New Roman" w:cs="Times New Roman"/>
          <w:sz w:val="28"/>
          <w:szCs w:val="28"/>
        </w:rPr>
        <w:t xml:space="preserve"> определяет содержание и правила подготовки положений (регламентов) об официальных физкультурных мероприятиях и спортивных соревнованиях </w:t>
      </w:r>
      <w:r w:rsidR="00463F1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 (далее — Положение (регламент)) и применяется при разработке Положений (регламентов), включаемых в календарный план физкультурных мероприятий и спортивных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463F13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463F13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D4E7D">
        <w:rPr>
          <w:rFonts w:ascii="Times New Roman" w:hAnsi="Times New Roman" w:cs="Times New Roman"/>
          <w:sz w:val="28"/>
          <w:szCs w:val="28"/>
        </w:rPr>
        <w:t>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="007A576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A5769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D4E7D">
        <w:rPr>
          <w:rFonts w:ascii="Times New Roman" w:hAnsi="Times New Roman" w:cs="Times New Roman"/>
          <w:sz w:val="28"/>
          <w:szCs w:val="28"/>
        </w:rPr>
        <w:t>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 xml:space="preserve">Статус и наименование чемпионата, кубка или первенства </w:t>
      </w:r>
      <w:r w:rsidR="007A576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A5769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Pr="005D4E7D">
        <w:rPr>
          <w:rFonts w:ascii="Times New Roman" w:hAnsi="Times New Roman" w:cs="Times New Roman"/>
          <w:sz w:val="28"/>
          <w:szCs w:val="28"/>
        </w:rPr>
        <w:t xml:space="preserve">могут иметь только спортивные соревнования, включенные в календарный план официальных физкультурных и спортивных мероприятий </w:t>
      </w:r>
      <w:r w:rsidR="007A576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A5769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D4E7D">
        <w:rPr>
          <w:rFonts w:ascii="Times New Roman" w:hAnsi="Times New Roman" w:cs="Times New Roman"/>
          <w:sz w:val="28"/>
          <w:szCs w:val="28"/>
        </w:rPr>
        <w:t>, на основании ходатайств аккредитованных региональных спортивных федераций по соответствующим видам спорта или аккредитованных региональных отделений общероссийских спортивных федераций, а в случае их отсутствия - на основании ходатайств местных спортивных федераций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по видам спорта, имеющих статус юридических лиц.</w:t>
      </w:r>
    </w:p>
    <w:p w:rsid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1682" w:rsidRDefault="00461682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E7D" w:rsidRPr="00A23F37" w:rsidRDefault="005D4E7D" w:rsidP="00C37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F37">
        <w:rPr>
          <w:rFonts w:ascii="Times New Roman" w:hAnsi="Times New Roman" w:cs="Times New Roman"/>
          <w:sz w:val="28"/>
          <w:szCs w:val="28"/>
        </w:rPr>
        <w:lastRenderedPageBreak/>
        <w:t>2. Порядок утверждения положений и регламентов</w:t>
      </w:r>
    </w:p>
    <w:p w:rsidR="007A5769" w:rsidRPr="005D4E7D" w:rsidRDefault="007A5769" w:rsidP="0046168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2.2. Положения (регламенты), разработанные и утвержденные его организаторами, представляются в администрацию </w:t>
      </w:r>
      <w:r w:rsidR="007A576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A5769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Pr="005D4E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проведения физкультурного мероприятия либо спортивного соревнования.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E7D" w:rsidRPr="00A23F37" w:rsidRDefault="005D4E7D" w:rsidP="00C37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F37">
        <w:rPr>
          <w:rFonts w:ascii="Times New Roman" w:hAnsi="Times New Roman" w:cs="Times New Roman"/>
          <w:sz w:val="28"/>
          <w:szCs w:val="28"/>
        </w:rPr>
        <w:t>3. Требования к содержанию положений (регламентов)</w:t>
      </w:r>
    </w:p>
    <w:p w:rsidR="007A5769" w:rsidRPr="005D4E7D" w:rsidRDefault="007A5769" w:rsidP="0046168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3.1. Наименование физкультурного мероприятия или спортивного соревнования в положении (регламенте) должно совпадать с его наименованием в календарном плане физкультурных мероприятий и спортивных соревнований </w:t>
      </w:r>
      <w:r w:rsidR="007A576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A5769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D4E7D">
        <w:rPr>
          <w:rFonts w:ascii="Times New Roman" w:hAnsi="Times New Roman" w:cs="Times New Roman"/>
          <w:sz w:val="28"/>
          <w:szCs w:val="28"/>
        </w:rPr>
        <w:t>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Для официальных физкультурных мероприятий и официальных спортивных соревнований, имеющих отборочную и финальную стадии их проведения или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в несколько этапов, составляется одно Положение (регламент).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 Положение (регламент) о проведении физкультурных мероприятий и спортивных соревнований должно содержать следующие разделы и подразделы в соответствии с приложением к настоящему Порядку: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3.2.1. Общие положения о проведении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наименование физкультурного мероприятия или спортивного соревнования;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 xml:space="preserve">- обоснование проведения физкультурного мероприятия или спортивного соревнования (указание на реквизиты календарного плана физкультурных мероприятий и спортивных соревнований </w:t>
      </w:r>
      <w:r w:rsidR="007A576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A5769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D4E7D">
        <w:rPr>
          <w:rFonts w:ascii="Times New Roman" w:hAnsi="Times New Roman" w:cs="Times New Roman"/>
          <w:sz w:val="28"/>
          <w:szCs w:val="28"/>
        </w:rPr>
        <w:t>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цели и задачи проведения физкультурного мероприятия или спортивного соревнования.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3.2.2. Организаторы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определение непосредственно проводящей организации, главной судейской коллегии</w:t>
      </w:r>
      <w:r w:rsidRPr="005D4E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3.2.3. Место и сроки проведения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место проведения (адрес, наименование объекта спорта (иного объекта));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3.2.4. Обеспечение безопасности участников и зрителей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информация о соответствии объекта спорта требованиям безопасности;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меры и условия, касающиеся обеспечения безопасности участников и зрителей при проведении физкультурного мероприятия или спортивного соревнования;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меры и условия, касающиеся медицинского обеспечения участников физкультурного мероприятия или спортивного соревнования;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информация об ответственных за безопасность участников и зрителей мероприятия;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порядок и условия страхования от несчастных случаев, жизни и здоровья участников физкультурного мероприятия или спортивного соревнования.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3.2.5. Требования к участникам и условия их допуска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группы участников по полу и возрасту;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численные составы команд, формируемых для участия в физкультурном мероприятии или спортивном соревновании;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условия, определяющие допуск команд и (или) участников к участию в физкультурном мероприятии или спортивном соревновании.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3.2.6. Подача заявок на участие в физкультурных мероприятиях и спортивных соревнованиях: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3.2.7. Программа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характер соревнования (командное, личное, лично-командное);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порядок проведения мероприятия;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условия и система проведения соревнования по видам спорта (в соответствии с Всероссийским реестром видов спорта), включенным в программу физкультурного мероприятия или спортивного соревнования;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указание на правила видов спорта, включенных в программу.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>3.2.8. Условия подведения итогов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условия (принципы и критерии) подведения итогов физкультурного мероприятия или спортивного соревнования;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3.2.9. Награждение победителей и призеров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условия награждения победителей и призеров в личных видах программы;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условия награждения победителей и призеров в командных видах программы;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условия награждения победителей и призеров в общекомандном зачете.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3.2.10. Условия финансирования физкультурных мероприятий и спортивных соревнований: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физкультурного мероприятия или спортивного соревнования.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3.3. При необходимости положения (регламенты) об официальных физкультурных и официальных спортивных соревнованиях могут содержать иную (дополнительную) информацию и иные разделы, отражающие особенности проводимых мероприятий.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5769" w:rsidRPr="00A23F37" w:rsidRDefault="005D4E7D" w:rsidP="00C37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F37">
        <w:rPr>
          <w:rFonts w:ascii="Times New Roman" w:hAnsi="Times New Roman" w:cs="Times New Roman"/>
          <w:sz w:val="28"/>
          <w:szCs w:val="28"/>
        </w:rPr>
        <w:t xml:space="preserve">4. Технические требования по оформлению </w:t>
      </w:r>
    </w:p>
    <w:p w:rsidR="005D4E7D" w:rsidRPr="00A23F37" w:rsidRDefault="005D4E7D" w:rsidP="00C37A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23F37">
        <w:rPr>
          <w:rFonts w:ascii="Times New Roman" w:hAnsi="Times New Roman" w:cs="Times New Roman"/>
          <w:sz w:val="28"/>
          <w:szCs w:val="28"/>
        </w:rPr>
        <w:t>Положений (регламентов)</w:t>
      </w:r>
    </w:p>
    <w:p w:rsidR="007A5769" w:rsidRPr="005D4E7D" w:rsidRDefault="007A5769" w:rsidP="0046168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4.1. Название Положения располагается под грифами об его утв</w:t>
      </w:r>
      <w:bookmarkStart w:id="0" w:name="_GoBack"/>
      <w:bookmarkEnd w:id="0"/>
      <w:r w:rsidRPr="005D4E7D">
        <w:rPr>
          <w:rFonts w:ascii="Times New Roman" w:hAnsi="Times New Roman" w:cs="Times New Roman"/>
          <w:sz w:val="28"/>
          <w:szCs w:val="28"/>
        </w:rPr>
        <w:t xml:space="preserve">ерждении по центру. В нем указывается полное наименование официального физкультурного мероприятия или официального спортивного соревнования, соответствующее календарному плану официальных физкультурных и спортивных мероприятий </w:t>
      </w:r>
      <w:r w:rsidR="007A576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A5769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D4E7D">
        <w:rPr>
          <w:rFonts w:ascii="Times New Roman" w:hAnsi="Times New Roman" w:cs="Times New Roman"/>
          <w:sz w:val="28"/>
          <w:szCs w:val="28"/>
        </w:rPr>
        <w:t>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Количество грифов утверждения равняется количеству организаторов.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4.2. Положения печатаются на стандартной бумаге белого цвета в «книжном» формате А</w:t>
      </w:r>
      <w:proofErr w:type="gramStart"/>
      <w:r w:rsidRPr="005D4E7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D4E7D">
        <w:rPr>
          <w:rFonts w:ascii="Times New Roman" w:hAnsi="Times New Roman" w:cs="Times New Roman"/>
          <w:sz w:val="28"/>
          <w:szCs w:val="28"/>
        </w:rPr>
        <w:t xml:space="preserve">, черным шрифтом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E7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D4E7D">
        <w:rPr>
          <w:rFonts w:ascii="Times New Roman" w:hAnsi="Times New Roman" w:cs="Times New Roman"/>
          <w:sz w:val="28"/>
          <w:szCs w:val="28"/>
        </w:rPr>
        <w:t>, размер 14, с одинарным междустрочным интервалом.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4.3. Положение о физкультурном мероприятии или спортивном соревновании утверждается в количестве экземпляров, равном количеству их организаторов.</w:t>
      </w:r>
    </w:p>
    <w:p w:rsidR="005D4E7D" w:rsidRPr="005D4E7D" w:rsidRDefault="005D4E7D" w:rsidP="0046168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lastRenderedPageBreak/>
        <w:t xml:space="preserve">4.4. Утвержденные положения о физкультурных мероприятиях и о спортивных мероприятиях, размещаются на официальном сайте администрации </w:t>
      </w:r>
      <w:r w:rsidR="007A576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7A5769" w:rsidRPr="005D4E7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5D4E7D">
        <w:rPr>
          <w:rFonts w:ascii="Times New Roman" w:hAnsi="Times New Roman" w:cs="Times New Roman"/>
          <w:sz w:val="28"/>
          <w:szCs w:val="28"/>
        </w:rPr>
        <w:t>.</w:t>
      </w:r>
    </w:p>
    <w:p w:rsidR="005D4E7D" w:rsidRPr="005D4E7D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7A5769" w:rsidRPr="00620618" w:rsidTr="00CC3298">
        <w:tc>
          <w:tcPr>
            <w:tcW w:w="4500" w:type="dxa"/>
          </w:tcPr>
          <w:p w:rsidR="007A5769" w:rsidRPr="00620618" w:rsidRDefault="007A5769" w:rsidP="00CC329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A5769" w:rsidRPr="00620618" w:rsidRDefault="007A5769" w:rsidP="00CC329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A5769" w:rsidRPr="00620618" w:rsidRDefault="007A5769" w:rsidP="00CC329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7A5769" w:rsidRPr="00620618" w:rsidRDefault="007A5769" w:rsidP="00CC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086234" w:rsidRPr="00461682" w:rsidRDefault="007A5769" w:rsidP="000862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</w:t>
            </w:r>
            <w:r w:rsidR="00086234" w:rsidRPr="00461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утверждения положения (регламентов) </w:t>
            </w:r>
            <w:proofErr w:type="gramStart"/>
            <w:r w:rsidR="00086234" w:rsidRPr="00461682"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  <w:r w:rsidR="00086234" w:rsidRPr="00461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официальных </w:t>
            </w:r>
          </w:p>
          <w:p w:rsidR="00086234" w:rsidRPr="00461682" w:rsidRDefault="00086234" w:rsidP="000862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1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физкультурных </w:t>
            </w:r>
            <w:proofErr w:type="gramStart"/>
            <w:r w:rsidRPr="0046168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мероприятиях</w:t>
            </w:r>
            <w:proofErr w:type="gramEnd"/>
            <w:r w:rsidRPr="00461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спортивных </w:t>
            </w:r>
            <w:r w:rsidRPr="00461682">
              <w:rPr>
                <w:rFonts w:ascii="Times New Roman" w:hAnsi="Times New Roman"/>
                <w:sz w:val="28"/>
                <w:szCs w:val="28"/>
              </w:rPr>
              <w:t xml:space="preserve">соревнованиях </w:t>
            </w:r>
          </w:p>
          <w:p w:rsidR="00086234" w:rsidRPr="00461682" w:rsidRDefault="00086234" w:rsidP="000862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1682">
              <w:rPr>
                <w:rFonts w:ascii="Times New Roman" w:hAnsi="Times New Roman"/>
                <w:sz w:val="28"/>
                <w:szCs w:val="28"/>
              </w:rPr>
              <w:t xml:space="preserve">Полтавского сельского поселения Красноармейского района </w:t>
            </w:r>
          </w:p>
          <w:p w:rsidR="007A5769" w:rsidRPr="002B4BF3" w:rsidRDefault="00086234" w:rsidP="00086234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61682">
              <w:rPr>
                <w:rFonts w:ascii="Times New Roman" w:hAnsi="Times New Roman"/>
                <w:sz w:val="28"/>
                <w:szCs w:val="28"/>
              </w:rPr>
              <w:t>и требований к их содержанию</w:t>
            </w:r>
          </w:p>
        </w:tc>
      </w:tr>
    </w:tbl>
    <w:p w:rsidR="007A5769" w:rsidRDefault="007A5769" w:rsidP="00461682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461682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461682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461682" w:rsidRPr="00461682" w:rsidTr="00CC3298">
        <w:tc>
          <w:tcPr>
            <w:tcW w:w="4500" w:type="dxa"/>
          </w:tcPr>
          <w:p w:rsidR="00461682" w:rsidRPr="00461682" w:rsidRDefault="00461682" w:rsidP="0046168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1682">
              <w:rPr>
                <w:rFonts w:ascii="Times New Roman" w:eastAsia="TimesNewRomanPSMT" w:hAnsi="Times New Roman" w:cs="Times New Roman"/>
                <w:sz w:val="28"/>
                <w:szCs w:val="28"/>
              </w:rPr>
              <w:t>«УТВЕРЖДАЮ»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168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682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</w:t>
            </w:r>
            <w:proofErr w:type="gramEnd"/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1682">
              <w:rPr>
                <w:rFonts w:ascii="Times New Roman" w:hAnsi="Times New Roman" w:cs="Times New Roman"/>
                <w:sz w:val="24"/>
                <w:szCs w:val="24"/>
              </w:rPr>
              <w:t>или физическое лицо, по инициативе которого проводится физкультурное мероприятие или официальное спортивное соревнование)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61682">
              <w:rPr>
                <w:rFonts w:ascii="Times New Roman" w:hAnsi="Times New Roman" w:cs="Times New Roman"/>
                <w:sz w:val="28"/>
                <w:szCs w:val="28"/>
              </w:rPr>
              <w:t>_____________ /________________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61682">
              <w:rPr>
                <w:rFonts w:ascii="Times New Roman" w:hAnsi="Times New Roman" w:cs="Times New Roman"/>
                <w:sz w:val="28"/>
                <w:szCs w:val="28"/>
              </w:rPr>
              <w:t>«___» ________________20__ г.</w:t>
            </w:r>
          </w:p>
          <w:p w:rsidR="00461682" w:rsidRPr="00461682" w:rsidRDefault="00461682" w:rsidP="00461682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61682" w:rsidRPr="00461682" w:rsidRDefault="00461682" w:rsidP="00461682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100" w:type="dxa"/>
          </w:tcPr>
          <w:p w:rsidR="00461682" w:rsidRPr="00461682" w:rsidRDefault="00461682" w:rsidP="0046168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61682">
              <w:rPr>
                <w:rFonts w:ascii="Times New Roman" w:eastAsia="TimesNewRomanPSMT" w:hAnsi="Times New Roman" w:cs="Times New Roman"/>
                <w:sz w:val="28"/>
                <w:szCs w:val="28"/>
              </w:rPr>
              <w:t>«УТВЕРЖДАЮ»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8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1682">
              <w:rPr>
                <w:rFonts w:ascii="Times New Roman" w:hAnsi="Times New Roman" w:cs="Times New Roman"/>
                <w:sz w:val="24"/>
                <w:szCs w:val="24"/>
              </w:rPr>
              <w:t>(глава Полтавского сельского поселения Красноармейского района)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61682">
              <w:rPr>
                <w:rFonts w:ascii="Times New Roman" w:hAnsi="Times New Roman" w:cs="Times New Roman"/>
                <w:sz w:val="28"/>
                <w:szCs w:val="28"/>
              </w:rPr>
              <w:t>____________ /________________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61682">
              <w:rPr>
                <w:rFonts w:ascii="Times New Roman" w:hAnsi="Times New Roman" w:cs="Times New Roman"/>
                <w:sz w:val="28"/>
                <w:szCs w:val="28"/>
              </w:rPr>
              <w:t>«___» ________________20__ г.</w:t>
            </w:r>
          </w:p>
          <w:p w:rsidR="00461682" w:rsidRPr="00461682" w:rsidRDefault="00461682" w:rsidP="0046168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5D4E7D" w:rsidRPr="005D4E7D" w:rsidRDefault="005D4E7D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E7D" w:rsidRPr="005D4E7D" w:rsidRDefault="005D4E7D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E7D" w:rsidRPr="005D4E7D" w:rsidRDefault="005D4E7D" w:rsidP="005D4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5D4E7D" w:rsidRPr="005D4E7D" w:rsidRDefault="005D4E7D" w:rsidP="005D4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проведении ______________________________________________________</w:t>
      </w:r>
    </w:p>
    <w:p w:rsidR="005D4E7D" w:rsidRPr="00461682" w:rsidRDefault="005D4E7D" w:rsidP="005D4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61682">
        <w:rPr>
          <w:rFonts w:ascii="Times New Roman" w:hAnsi="Times New Roman" w:cs="Times New Roman"/>
          <w:sz w:val="24"/>
          <w:szCs w:val="24"/>
        </w:rPr>
        <w:t>                          (наименование физкультурного мероприятия или спортивного соревнования)</w:t>
      </w:r>
    </w:p>
    <w:p w:rsidR="00461682" w:rsidRDefault="00461682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82" w:rsidRDefault="00461682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E7D" w:rsidRPr="005D4E7D" w:rsidRDefault="005D4E7D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1.</w:t>
      </w:r>
    </w:p>
    <w:p w:rsidR="005D4E7D" w:rsidRPr="005D4E7D" w:rsidRDefault="005D4E7D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2.</w:t>
      </w:r>
    </w:p>
    <w:p w:rsidR="005D4E7D" w:rsidRPr="005D4E7D" w:rsidRDefault="005D4E7D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7D">
        <w:rPr>
          <w:rFonts w:ascii="Times New Roman" w:hAnsi="Times New Roman" w:cs="Times New Roman"/>
          <w:sz w:val="28"/>
          <w:szCs w:val="28"/>
        </w:rPr>
        <w:t>3.</w:t>
      </w:r>
    </w:p>
    <w:p w:rsidR="005D4E7D" w:rsidRPr="005D4E7D" w:rsidRDefault="005D4E7D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E7D" w:rsidRPr="005D4E7D" w:rsidRDefault="005D4E7D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E7D" w:rsidRPr="005D4E7D" w:rsidRDefault="005D4E7D" w:rsidP="005D4E7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729" w:rsidRPr="005D4E7D" w:rsidRDefault="00F14729" w:rsidP="005D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91" w:rsidRDefault="00FD4F9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91" w:rsidRPr="00620618" w:rsidRDefault="00FD4F9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4729" w:rsidRPr="00620618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192309"/>
    <w:rsid w:val="002B1446"/>
    <w:rsid w:val="002B4BF3"/>
    <w:rsid w:val="00337D98"/>
    <w:rsid w:val="00381C05"/>
    <w:rsid w:val="00461682"/>
    <w:rsid w:val="00463F13"/>
    <w:rsid w:val="005024D4"/>
    <w:rsid w:val="005D4E7D"/>
    <w:rsid w:val="00620618"/>
    <w:rsid w:val="00635EFC"/>
    <w:rsid w:val="006A6386"/>
    <w:rsid w:val="007A005F"/>
    <w:rsid w:val="007A5769"/>
    <w:rsid w:val="007B7FB1"/>
    <w:rsid w:val="00827B9A"/>
    <w:rsid w:val="00902577"/>
    <w:rsid w:val="009855DB"/>
    <w:rsid w:val="00A23F37"/>
    <w:rsid w:val="00BA3709"/>
    <w:rsid w:val="00BB1CB8"/>
    <w:rsid w:val="00C317B5"/>
    <w:rsid w:val="00C37A58"/>
    <w:rsid w:val="00CE49C0"/>
    <w:rsid w:val="00D70F86"/>
    <w:rsid w:val="00DC1E31"/>
    <w:rsid w:val="00DC6AB3"/>
    <w:rsid w:val="00E508BC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30A6-BA13-4FC7-B4C4-FFC66C6A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6</cp:revision>
  <dcterms:created xsi:type="dcterms:W3CDTF">2021-07-06T13:12:00Z</dcterms:created>
  <dcterms:modified xsi:type="dcterms:W3CDTF">2021-07-07T06:15:00Z</dcterms:modified>
</cp:coreProperties>
</file>