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1929BC" w:rsidP="001929BC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1929BC">
        <w:rPr>
          <w:b w:val="0"/>
          <w:bCs w:val="0"/>
          <w:sz w:val="28"/>
        </w:rPr>
        <w:t>_____________</w:t>
      </w:r>
      <w:r w:rsidRPr="00620618">
        <w:rPr>
          <w:b w:val="0"/>
          <w:bCs w:val="0"/>
          <w:sz w:val="28"/>
        </w:rPr>
        <w:t xml:space="preserve">         </w:t>
      </w:r>
      <w:r w:rsidR="001929BC">
        <w:rPr>
          <w:b w:val="0"/>
          <w:bCs w:val="0"/>
          <w:sz w:val="28"/>
        </w:rPr>
        <w:t xml:space="preserve">  </w:t>
      </w:r>
      <w:r w:rsidRPr="00620618">
        <w:rPr>
          <w:b w:val="0"/>
          <w:bCs w:val="0"/>
          <w:sz w:val="28"/>
        </w:rPr>
        <w:t xml:space="preserve">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    </w:t>
      </w:r>
      <w:r w:rsidRPr="00620618">
        <w:rPr>
          <w:b w:val="0"/>
          <w:bCs w:val="0"/>
          <w:sz w:val="28"/>
        </w:rPr>
        <w:t xml:space="preserve">№ </w:t>
      </w:r>
      <w:r w:rsidR="001929BC">
        <w:rPr>
          <w:b w:val="0"/>
          <w:bCs w:val="0"/>
          <w:sz w:val="28"/>
        </w:rPr>
        <w:t>_____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информирования населения </w:t>
      </w: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установке на автомобильных дорогах общего пользования </w:t>
      </w: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района дорожных знаков или </w:t>
      </w:r>
      <w:proofErr w:type="gramStart"/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>нанесении</w:t>
      </w:r>
      <w:proofErr w:type="gramEnd"/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разметки, запрещающих въезд всех транспортных средств </w:t>
      </w:r>
    </w:p>
    <w:p w:rsidR="001929BC" w:rsidRP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 </w:t>
      </w:r>
    </w:p>
    <w:p w:rsidR="00736C38" w:rsidRPr="001929BC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C38" w:rsidRPr="001929BC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6C38" w:rsidRPr="001929BC" w:rsidRDefault="001929BC" w:rsidP="001929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от 10 декабря 1995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от 06 октября 2003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от 08 ноября 2007 г</w:t>
      </w:r>
      <w:r>
        <w:rPr>
          <w:rFonts w:ascii="Times New Roman" w:eastAsia="Times New Roman" w:hAnsi="Times New Roman" w:cs="Times New Roman"/>
          <w:sz w:val="28"/>
          <w:szCs w:val="28"/>
        </w:rPr>
        <w:t>.              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23 октября 1993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 Правилах дорожного движения»</w:t>
      </w:r>
      <w:r w:rsidR="00736C38" w:rsidRPr="00192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6C38" w:rsidRPr="001929BC">
        <w:rPr>
          <w:rFonts w:ascii="Times New Roman" w:hAnsi="Times New Roman" w:cs="Times New Roman"/>
          <w:sz w:val="28"/>
          <w:szCs w:val="28"/>
        </w:rPr>
        <w:t>руководствуясь</w:t>
      </w:r>
      <w:r w:rsidR="00736C38" w:rsidRPr="001929BC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736C38" w:rsidRPr="001929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Полтавского сельского поселения Красноармейского района, </w:t>
      </w:r>
      <w:r w:rsidR="00736C38" w:rsidRPr="001929BC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r w:rsidRPr="001929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6C38" w:rsidRPr="00192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6C38" w:rsidRPr="001929B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36C38" w:rsidRPr="001929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237F" w:rsidRPr="001929BC" w:rsidRDefault="00F5237F" w:rsidP="001929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9B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1929BC" w:rsidRPr="001929BC">
        <w:rPr>
          <w:rFonts w:ascii="Times New Roman" w:hAnsi="Times New Roman" w:cs="Times New Roman"/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1929BC">
        <w:rPr>
          <w:rFonts w:ascii="Times New Roman" w:hAnsi="Times New Roman" w:cs="Times New Roman"/>
          <w:sz w:val="28"/>
          <w:szCs w:val="28"/>
        </w:rPr>
        <w:t>Полтавского</w:t>
      </w:r>
      <w:r w:rsidR="001929BC" w:rsidRPr="001929B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 </w:t>
      </w:r>
      <w:r w:rsidRPr="001929BC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  <w:proofErr w:type="gramEnd"/>
    </w:p>
    <w:p w:rsidR="00F5237F" w:rsidRPr="00620618" w:rsidRDefault="00F5237F" w:rsidP="001929BC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1929BC">
        <w:rPr>
          <w:rFonts w:ascii="Times New Roman" w:hAnsi="Times New Roman" w:cs="Times New Roman"/>
          <w:sz w:val="28"/>
          <w:szCs w:val="28"/>
        </w:rPr>
        <w:t xml:space="preserve">2. Общему отделу (Соколовская М. А.) обнародовать настоящее постановление в установленном порядке и разместить на официальном сайте </w:t>
      </w:r>
      <w:r w:rsidRPr="001929BC">
        <w:rPr>
          <w:rFonts w:ascii="Times New Roman" w:hAnsi="Times New Roman" w:cs="Times New Roman"/>
          <w:sz w:val="28"/>
          <w:szCs w:val="28"/>
        </w:rPr>
        <w:lastRenderedPageBreak/>
        <w:t>администрации Полтавского сельского поселения Красноармейского района в</w:t>
      </w:r>
      <w:r w:rsidRPr="0062061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1929BC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29B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929B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38" w:rsidRPr="001929BC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929BC" w:rsidRP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>информировани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населения об установке на автомобильных дорогах </w:t>
      </w:r>
    </w:p>
    <w:p w:rsidR="001929BC" w:rsidRP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пользования 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дорожных знаков или нанесении разметки запрещающих въезд всех транспортных средств в данном направлении, остановку или стоянку транспортных средств либо обозначающих </w:t>
      </w:r>
      <w:proofErr w:type="gramEnd"/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проезжую часть с односторонним движением либо выезд </w:t>
      </w:r>
    </w:p>
    <w:p w:rsidR="001929BC" w:rsidRP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такую дорогу или проезжую часть </w:t>
      </w:r>
    </w:p>
    <w:p w:rsid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от 06 октября</w:t>
      </w:r>
      <w:proofErr w:type="gramEnd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2003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, а также в целях реализации части 3 статьи 21 Федерального закона от 10 декабря 1995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3. Не </w:t>
      </w:r>
      <w:proofErr w:type="gramStart"/>
      <w:r w:rsidRPr="001929BC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</w:t>
      </w:r>
      <w:proofErr w:type="gramStart"/>
      <w:r w:rsidRPr="001929B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52289-2019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Российской Федерации. Технические средства организации дорожного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движения. Правила применения дорожных знаков, разметки, светофоров, дорожных ограждений и направляющих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, население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4. Информирование осуществляется в установленные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3 настоящего Порядка сроки посредством: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информации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информационно-телекоммуникационной сети Интернет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5. В качестве дополнительных источников информирования могут использоваться листовки.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6. Ответственным за своевременную подготовку и соблюдение сроков размещения информации на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информационно-телекоммуникационной сети Интернет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 является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ЖКХ и благоустройства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04DB"/>
    <w:rsid w:val="00085B58"/>
    <w:rsid w:val="00086234"/>
    <w:rsid w:val="00192309"/>
    <w:rsid w:val="001929BC"/>
    <w:rsid w:val="002B1446"/>
    <w:rsid w:val="002B4BF3"/>
    <w:rsid w:val="00337D98"/>
    <w:rsid w:val="00381C05"/>
    <w:rsid w:val="00461682"/>
    <w:rsid w:val="00463F13"/>
    <w:rsid w:val="00474A0A"/>
    <w:rsid w:val="005024D4"/>
    <w:rsid w:val="005D4E7D"/>
    <w:rsid w:val="00620618"/>
    <w:rsid w:val="00635EFC"/>
    <w:rsid w:val="006A6386"/>
    <w:rsid w:val="00736C38"/>
    <w:rsid w:val="007A005F"/>
    <w:rsid w:val="007A5769"/>
    <w:rsid w:val="007B7FB1"/>
    <w:rsid w:val="00827B9A"/>
    <w:rsid w:val="00902577"/>
    <w:rsid w:val="009855DB"/>
    <w:rsid w:val="00A23F37"/>
    <w:rsid w:val="00BA3709"/>
    <w:rsid w:val="00BB1CB8"/>
    <w:rsid w:val="00C317B5"/>
    <w:rsid w:val="00C37A58"/>
    <w:rsid w:val="00CE49C0"/>
    <w:rsid w:val="00D70F86"/>
    <w:rsid w:val="00DC1E31"/>
    <w:rsid w:val="00DC6AB3"/>
    <w:rsid w:val="00E4439F"/>
    <w:rsid w:val="00E508BC"/>
    <w:rsid w:val="00EC54DF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0B8A-FDA2-46FE-BF06-E35F2BB7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2022-02-25T06:10:00Z</cp:lastPrinted>
  <dcterms:created xsi:type="dcterms:W3CDTF">2022-04-07T12:19:00Z</dcterms:created>
  <dcterms:modified xsi:type="dcterms:W3CDTF">2022-04-07T12:19:00Z</dcterms:modified>
</cp:coreProperties>
</file>