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B3" w:rsidRPr="00231ED1" w:rsidRDefault="00DC6AB3" w:rsidP="00620618">
      <w:pPr>
        <w:spacing w:after="0" w:line="240" w:lineRule="auto"/>
        <w:jc w:val="center"/>
        <w:rPr>
          <w:rFonts w:ascii="Times New Roman" w:hAnsi="Times New Roman" w:cs="Times New Roman"/>
          <w:b/>
          <w:bCs/>
          <w:sz w:val="28"/>
          <w:szCs w:val="28"/>
        </w:rPr>
      </w:pPr>
      <w:r w:rsidRPr="00231ED1">
        <w:rPr>
          <w:rFonts w:ascii="Times New Roman" w:hAnsi="Times New Roman" w:cs="Times New Roman"/>
          <w:b/>
          <w:bCs/>
          <w:noProof/>
          <w:sz w:val="28"/>
          <w:szCs w:val="28"/>
        </w:rPr>
        <w:drawing>
          <wp:inline distT="0" distB="0" distL="0" distR="0" wp14:anchorId="3D6A31B6" wp14:editId="2E01EAB6">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7"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231ED1" w:rsidRDefault="00CE49C0" w:rsidP="00620618">
      <w:pPr>
        <w:pStyle w:val="a6"/>
        <w:suppressAutoHyphens/>
        <w:rPr>
          <w:sz w:val="28"/>
          <w:szCs w:val="28"/>
        </w:rPr>
      </w:pPr>
      <w:r w:rsidRPr="00231ED1">
        <w:rPr>
          <w:sz w:val="28"/>
          <w:szCs w:val="28"/>
        </w:rPr>
        <w:t>АДМИНИСТРАЦИЯ</w:t>
      </w:r>
    </w:p>
    <w:p w:rsidR="00CE49C0" w:rsidRPr="00231ED1" w:rsidRDefault="00CE49C0" w:rsidP="00620618">
      <w:pPr>
        <w:pStyle w:val="a6"/>
        <w:suppressAutoHyphens/>
        <w:rPr>
          <w:sz w:val="28"/>
          <w:szCs w:val="28"/>
        </w:rPr>
      </w:pPr>
      <w:r w:rsidRPr="00231ED1">
        <w:rPr>
          <w:sz w:val="28"/>
          <w:szCs w:val="28"/>
        </w:rPr>
        <w:t>ПОЛТАВСКОГО СЕЛЬСКОГО ПОСЕЛЕНИЯ</w:t>
      </w:r>
    </w:p>
    <w:p w:rsidR="00CE49C0" w:rsidRPr="00231ED1" w:rsidRDefault="00CE49C0" w:rsidP="00620618">
      <w:pPr>
        <w:suppressAutoHyphens/>
        <w:spacing w:after="0" w:line="240" w:lineRule="auto"/>
        <w:jc w:val="center"/>
        <w:rPr>
          <w:rFonts w:ascii="Times New Roman" w:hAnsi="Times New Roman" w:cs="Times New Roman"/>
          <w:b/>
          <w:bCs/>
          <w:sz w:val="28"/>
          <w:szCs w:val="28"/>
        </w:rPr>
      </w:pPr>
      <w:r w:rsidRPr="00231ED1">
        <w:rPr>
          <w:rFonts w:ascii="Times New Roman" w:hAnsi="Times New Roman" w:cs="Times New Roman"/>
          <w:b/>
          <w:bCs/>
          <w:sz w:val="28"/>
          <w:szCs w:val="28"/>
        </w:rPr>
        <w:t>КРАСНОАРМЕЙСКОГО РАЙОНА</w:t>
      </w:r>
    </w:p>
    <w:p w:rsidR="002C5137" w:rsidRPr="00231ED1" w:rsidRDefault="00231ED1" w:rsidP="00231ED1">
      <w:pPr>
        <w:pStyle w:val="a6"/>
        <w:suppressAutoHyphens/>
        <w:jc w:val="right"/>
        <w:rPr>
          <w:sz w:val="28"/>
          <w:szCs w:val="28"/>
        </w:rPr>
      </w:pPr>
      <w:r>
        <w:rPr>
          <w:sz w:val="28"/>
          <w:szCs w:val="28"/>
        </w:rPr>
        <w:t>проект</w:t>
      </w:r>
    </w:p>
    <w:p w:rsidR="00CE49C0" w:rsidRPr="00231ED1" w:rsidRDefault="00CE49C0" w:rsidP="00620618">
      <w:pPr>
        <w:pStyle w:val="a6"/>
        <w:suppressAutoHyphens/>
        <w:rPr>
          <w:sz w:val="32"/>
          <w:szCs w:val="32"/>
        </w:rPr>
      </w:pPr>
      <w:proofErr w:type="gramStart"/>
      <w:r w:rsidRPr="00231ED1">
        <w:rPr>
          <w:sz w:val="32"/>
          <w:szCs w:val="32"/>
        </w:rPr>
        <w:t>П</w:t>
      </w:r>
      <w:proofErr w:type="gramEnd"/>
      <w:r w:rsidRPr="00231ED1">
        <w:rPr>
          <w:sz w:val="32"/>
          <w:szCs w:val="32"/>
        </w:rPr>
        <w:t xml:space="preserve"> О С Т А Н О В Л Е Н И Е</w:t>
      </w:r>
    </w:p>
    <w:p w:rsidR="00CE49C0" w:rsidRPr="00231ED1" w:rsidRDefault="00CE49C0" w:rsidP="00620618">
      <w:pPr>
        <w:pStyle w:val="a6"/>
        <w:suppressAutoHyphens/>
        <w:rPr>
          <w:sz w:val="28"/>
          <w:szCs w:val="28"/>
        </w:rPr>
      </w:pPr>
    </w:p>
    <w:p w:rsidR="00CE49C0" w:rsidRPr="00231ED1" w:rsidRDefault="00CE49C0" w:rsidP="00620618">
      <w:pPr>
        <w:pStyle w:val="a6"/>
        <w:suppressAutoHyphens/>
        <w:rPr>
          <w:sz w:val="28"/>
          <w:szCs w:val="28"/>
        </w:rPr>
      </w:pPr>
    </w:p>
    <w:p w:rsidR="00CE49C0" w:rsidRPr="00231ED1" w:rsidRDefault="00C04AE2" w:rsidP="00620618">
      <w:pPr>
        <w:pStyle w:val="1"/>
        <w:suppressAutoHyphens/>
        <w:rPr>
          <w:b w:val="0"/>
          <w:bCs w:val="0"/>
          <w:sz w:val="28"/>
        </w:rPr>
      </w:pPr>
      <w:r w:rsidRPr="00231ED1">
        <w:rPr>
          <w:b w:val="0"/>
          <w:bCs w:val="0"/>
          <w:sz w:val="28"/>
        </w:rPr>
        <w:t xml:space="preserve">от  </w:t>
      </w:r>
      <w:r w:rsidR="003B541E" w:rsidRPr="00231ED1">
        <w:rPr>
          <w:b w:val="0"/>
          <w:bCs w:val="0"/>
          <w:sz w:val="28"/>
        </w:rPr>
        <w:t>________________</w:t>
      </w:r>
      <w:r w:rsidRPr="00231ED1">
        <w:rPr>
          <w:b w:val="0"/>
          <w:bCs w:val="0"/>
          <w:sz w:val="28"/>
        </w:rPr>
        <w:t xml:space="preserve">                 </w:t>
      </w:r>
      <w:r w:rsidR="00CE49C0" w:rsidRPr="00231ED1">
        <w:rPr>
          <w:b w:val="0"/>
          <w:bCs w:val="0"/>
          <w:sz w:val="28"/>
        </w:rPr>
        <w:t xml:space="preserve">                                                              </w:t>
      </w:r>
      <w:r w:rsidR="003B541E" w:rsidRPr="00231ED1">
        <w:rPr>
          <w:b w:val="0"/>
          <w:bCs w:val="0"/>
          <w:sz w:val="28"/>
        </w:rPr>
        <w:t xml:space="preserve">      </w:t>
      </w:r>
      <w:r w:rsidRPr="00231ED1">
        <w:rPr>
          <w:b w:val="0"/>
          <w:bCs w:val="0"/>
          <w:sz w:val="28"/>
        </w:rPr>
        <w:t xml:space="preserve">№ </w:t>
      </w:r>
      <w:r w:rsidR="003B541E" w:rsidRPr="00231ED1">
        <w:rPr>
          <w:b w:val="0"/>
          <w:bCs w:val="0"/>
          <w:sz w:val="28"/>
        </w:rPr>
        <w:t>_____</w:t>
      </w:r>
    </w:p>
    <w:p w:rsidR="00CE49C0" w:rsidRPr="00231ED1" w:rsidRDefault="00CE49C0" w:rsidP="00620618">
      <w:pPr>
        <w:suppressAutoHyphens/>
        <w:spacing w:after="0" w:line="240" w:lineRule="auto"/>
        <w:jc w:val="center"/>
        <w:rPr>
          <w:rFonts w:ascii="Times New Roman" w:hAnsi="Times New Roman" w:cs="Times New Roman"/>
          <w:bCs/>
          <w:sz w:val="24"/>
          <w:szCs w:val="24"/>
        </w:rPr>
      </w:pPr>
      <w:r w:rsidRPr="00231ED1">
        <w:rPr>
          <w:rFonts w:ascii="Times New Roman" w:hAnsi="Times New Roman" w:cs="Times New Roman"/>
          <w:bCs/>
          <w:sz w:val="24"/>
          <w:szCs w:val="24"/>
        </w:rPr>
        <w:t>станица Полтавская</w:t>
      </w:r>
    </w:p>
    <w:p w:rsidR="00CE49C0" w:rsidRPr="00231ED1" w:rsidRDefault="00CE49C0" w:rsidP="00620618">
      <w:pPr>
        <w:pStyle w:val="ConsPlusNormal"/>
        <w:suppressAutoHyphens/>
        <w:jc w:val="both"/>
        <w:outlineLvl w:val="0"/>
        <w:rPr>
          <w:rFonts w:ascii="Times New Roman" w:hAnsi="Times New Roman" w:cs="Times New Roman"/>
          <w:sz w:val="28"/>
          <w:szCs w:val="28"/>
        </w:rPr>
      </w:pPr>
    </w:p>
    <w:p w:rsidR="00CE49C0" w:rsidRPr="00231ED1" w:rsidRDefault="00CE49C0" w:rsidP="00620618">
      <w:pPr>
        <w:spacing w:after="0" w:line="240" w:lineRule="auto"/>
        <w:jc w:val="center"/>
        <w:rPr>
          <w:rFonts w:ascii="Times New Roman" w:hAnsi="Times New Roman" w:cs="Times New Roman"/>
          <w:b/>
          <w:bCs/>
          <w:sz w:val="28"/>
          <w:szCs w:val="28"/>
        </w:rPr>
      </w:pPr>
    </w:p>
    <w:p w:rsidR="00231ED1" w:rsidRDefault="0011562A"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eastAsia="Times New Roman" w:hAnsi="Times New Roman" w:cs="Times New Roman"/>
          <w:b/>
          <w:bCs/>
          <w:color w:val="000000"/>
          <w:sz w:val="28"/>
          <w:szCs w:val="28"/>
        </w:rPr>
        <w:t>Об утверждении Порядка </w:t>
      </w:r>
      <w:r w:rsidR="00231ED1" w:rsidRPr="00231ED1">
        <w:rPr>
          <w:rFonts w:ascii="Times New Roman" w:hAnsi="Times New Roman" w:cs="Times New Roman"/>
          <w:b/>
          <w:color w:val="000000"/>
          <w:sz w:val="28"/>
          <w:szCs w:val="28"/>
        </w:rPr>
        <w:t xml:space="preserve">сообщения представителю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нанимателя (работодателю) муниципальным служащим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администрации Полтавского сельского поселения Красноармейского района о прекращении гражданства Российской Федерации, </w:t>
      </w:r>
    </w:p>
    <w:p w:rsid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о приобретении гражданства (подданства) иностранного государства </w:t>
      </w:r>
    </w:p>
    <w:p w:rsidR="00463F13" w:rsidRPr="00231ED1" w:rsidRDefault="00231ED1" w:rsidP="00231ED1">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и рассмотрения такого сообщения</w:t>
      </w:r>
    </w:p>
    <w:p w:rsidR="00231ED1" w:rsidRPr="00231ED1" w:rsidRDefault="00231ED1" w:rsidP="00231ED1">
      <w:pPr>
        <w:spacing w:after="0" w:line="240" w:lineRule="auto"/>
        <w:contextualSpacing/>
        <w:jc w:val="center"/>
        <w:outlineLvl w:val="0"/>
        <w:rPr>
          <w:rFonts w:ascii="Times New Roman" w:hAnsi="Times New Roman" w:cs="Times New Roman"/>
          <w:sz w:val="28"/>
          <w:szCs w:val="28"/>
        </w:rPr>
      </w:pPr>
    </w:p>
    <w:p w:rsidR="003B541E" w:rsidRPr="00231ED1" w:rsidRDefault="00186BFF" w:rsidP="0011562A">
      <w:pPr>
        <w:pStyle w:val="ConsPlusNormal"/>
        <w:ind w:firstLine="709"/>
        <w:contextualSpacing/>
        <w:jc w:val="both"/>
        <w:rPr>
          <w:rFonts w:ascii="Times New Roman" w:hAnsi="Times New Roman" w:cs="Times New Roman"/>
          <w:sz w:val="28"/>
          <w:szCs w:val="28"/>
        </w:rPr>
      </w:pPr>
      <w:proofErr w:type="gramStart"/>
      <w:r w:rsidRPr="00231ED1">
        <w:rPr>
          <w:rFonts w:ascii="Times New Roman" w:hAnsi="Times New Roman" w:cs="Times New Roman"/>
          <w:sz w:val="28"/>
          <w:szCs w:val="28"/>
        </w:rPr>
        <w:t>В соответствии с Федеральным законом от 30</w:t>
      </w:r>
      <w:r w:rsidR="00231ED1">
        <w:rPr>
          <w:rFonts w:ascii="Times New Roman" w:hAnsi="Times New Roman" w:cs="Times New Roman"/>
          <w:sz w:val="28"/>
          <w:szCs w:val="28"/>
        </w:rPr>
        <w:t xml:space="preserve"> апреля 2021 г. </w:t>
      </w:r>
      <w:r w:rsidRPr="00231ED1">
        <w:rPr>
          <w:rFonts w:ascii="Times New Roman" w:hAnsi="Times New Roman" w:cs="Times New Roman"/>
          <w:sz w:val="28"/>
          <w:szCs w:val="28"/>
        </w:rPr>
        <w:t>№ 116-ФЗ                    «О внесении изменений в отдельные законодательные акты Российской Федерации», Федеральным законом от 2</w:t>
      </w:r>
      <w:r w:rsidR="00231ED1">
        <w:rPr>
          <w:rFonts w:ascii="Times New Roman" w:hAnsi="Times New Roman" w:cs="Times New Roman"/>
          <w:sz w:val="28"/>
          <w:szCs w:val="28"/>
        </w:rPr>
        <w:t xml:space="preserve"> марта 2007 г. </w:t>
      </w:r>
      <w:r w:rsidRPr="00231ED1">
        <w:rPr>
          <w:rFonts w:ascii="Times New Roman" w:hAnsi="Times New Roman" w:cs="Times New Roman"/>
          <w:sz w:val="28"/>
          <w:szCs w:val="28"/>
        </w:rPr>
        <w:t xml:space="preserve">25-ФЗ </w:t>
      </w:r>
      <w:r w:rsidR="00231ED1">
        <w:rPr>
          <w:rFonts w:ascii="Times New Roman" w:hAnsi="Times New Roman" w:cs="Times New Roman"/>
          <w:sz w:val="28"/>
          <w:szCs w:val="28"/>
        </w:rPr>
        <w:t xml:space="preserve">                                            </w:t>
      </w:r>
      <w:r w:rsidRPr="00231ED1">
        <w:rPr>
          <w:rFonts w:ascii="Times New Roman" w:hAnsi="Times New Roman" w:cs="Times New Roman"/>
          <w:sz w:val="28"/>
          <w:szCs w:val="28"/>
        </w:rPr>
        <w:t>«О муниципальной службе в Российской Федерации», Законом Краснодарского края  от 8</w:t>
      </w:r>
      <w:r w:rsidR="00231ED1">
        <w:rPr>
          <w:rFonts w:ascii="Times New Roman" w:hAnsi="Times New Roman" w:cs="Times New Roman"/>
          <w:sz w:val="28"/>
          <w:szCs w:val="28"/>
        </w:rPr>
        <w:t xml:space="preserve"> июля 2007 г.</w:t>
      </w:r>
      <w:r w:rsidRPr="00231ED1">
        <w:rPr>
          <w:rFonts w:ascii="Times New Roman" w:hAnsi="Times New Roman" w:cs="Times New Roman"/>
          <w:sz w:val="28"/>
          <w:szCs w:val="28"/>
        </w:rPr>
        <w:t xml:space="preserve"> № 1244-КЗ «О муниципальной службе в Краснодарском крае»</w:t>
      </w:r>
      <w:r w:rsidR="0011562A" w:rsidRPr="00231ED1">
        <w:rPr>
          <w:rFonts w:ascii="Times New Roman" w:hAnsi="Times New Roman" w:cs="Times New Roman"/>
          <w:color w:val="000000"/>
          <w:sz w:val="28"/>
          <w:szCs w:val="28"/>
        </w:rPr>
        <w:t xml:space="preserve">, руководствуясь Уставом </w:t>
      </w:r>
      <w:r w:rsidR="0011562A" w:rsidRPr="00231ED1">
        <w:rPr>
          <w:rFonts w:ascii="Times New Roman" w:hAnsi="Times New Roman" w:cs="Times New Roman"/>
          <w:sz w:val="28"/>
          <w:szCs w:val="28"/>
        </w:rPr>
        <w:t xml:space="preserve">Полтавского сельского поселения Красноармейского района </w:t>
      </w:r>
      <w:r w:rsidR="003B541E" w:rsidRPr="00231ED1">
        <w:rPr>
          <w:rFonts w:ascii="Times New Roman" w:hAnsi="Times New Roman" w:cs="Times New Roman"/>
          <w:sz w:val="28"/>
          <w:szCs w:val="28"/>
        </w:rPr>
        <w:t>администрация Полтавского сельского поселения</w:t>
      </w:r>
      <w:proofErr w:type="gramEnd"/>
      <w:r w:rsidR="003B541E" w:rsidRPr="00231ED1">
        <w:rPr>
          <w:rFonts w:ascii="Times New Roman" w:hAnsi="Times New Roman" w:cs="Times New Roman"/>
          <w:sz w:val="28"/>
          <w:szCs w:val="28"/>
        </w:rPr>
        <w:t xml:space="preserve"> Красноармейского района  </w:t>
      </w:r>
      <w:proofErr w:type="gramStart"/>
      <w:r w:rsidR="003B541E" w:rsidRPr="00231ED1">
        <w:rPr>
          <w:rFonts w:ascii="Times New Roman" w:hAnsi="Times New Roman" w:cs="Times New Roman"/>
          <w:sz w:val="28"/>
          <w:szCs w:val="28"/>
        </w:rPr>
        <w:t>п</w:t>
      </w:r>
      <w:proofErr w:type="gramEnd"/>
      <w:r w:rsidR="003B541E" w:rsidRPr="00231ED1">
        <w:rPr>
          <w:rFonts w:ascii="Times New Roman" w:hAnsi="Times New Roman" w:cs="Times New Roman"/>
          <w:sz w:val="28"/>
          <w:szCs w:val="28"/>
        </w:rPr>
        <w:t xml:space="preserve"> о с т а н о в л я е т:</w:t>
      </w:r>
    </w:p>
    <w:p w:rsidR="00F5237F" w:rsidRPr="00231ED1" w:rsidRDefault="003B541E" w:rsidP="0011562A">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231ED1">
        <w:rPr>
          <w:rFonts w:ascii="Times New Roman" w:hAnsi="Times New Roman" w:cs="Times New Roman"/>
          <w:sz w:val="28"/>
          <w:szCs w:val="28"/>
        </w:rPr>
        <w:t xml:space="preserve">1. </w:t>
      </w:r>
      <w:r w:rsidR="00186BFF" w:rsidRPr="00231ED1">
        <w:rPr>
          <w:rFonts w:ascii="Times New Roman" w:hAnsi="Times New Roman" w:cs="Times New Roman"/>
          <w:color w:val="000000"/>
          <w:sz w:val="28"/>
          <w:szCs w:val="28"/>
        </w:rPr>
        <w:t xml:space="preserve">Утвердить </w:t>
      </w:r>
      <w:hyperlink r:id="rId8" w:anchor="Par34" w:tooltip="ПОРЯДОК" w:history="1">
        <w:r w:rsidR="00186BFF" w:rsidRPr="00231ED1">
          <w:rPr>
            <w:rStyle w:val="ab"/>
            <w:rFonts w:ascii="Times New Roman" w:hAnsi="Times New Roman" w:cs="Times New Roman"/>
            <w:color w:val="000000"/>
            <w:sz w:val="28"/>
            <w:szCs w:val="28"/>
            <w:u w:val="none"/>
          </w:rPr>
          <w:t>Порядок</w:t>
        </w:r>
      </w:hyperlink>
      <w:r w:rsidR="00186BFF" w:rsidRPr="00231ED1">
        <w:rPr>
          <w:rFonts w:ascii="Times New Roman" w:hAnsi="Times New Roman" w:cs="Times New Roman"/>
          <w:color w:val="000000"/>
          <w:sz w:val="28"/>
          <w:szCs w:val="28"/>
        </w:rPr>
        <w:t xml:space="preserve"> сообщения представителю нанимателя (работодателю) муниципальным служащим администрации </w:t>
      </w:r>
      <w:r w:rsidR="00231ED1">
        <w:rPr>
          <w:rFonts w:ascii="Times New Roman" w:hAnsi="Times New Roman" w:cs="Times New Roman"/>
          <w:color w:val="000000"/>
          <w:sz w:val="28"/>
          <w:szCs w:val="28"/>
        </w:rPr>
        <w:t xml:space="preserve">Полтавского сельского поселения Красноармейского района </w:t>
      </w:r>
      <w:r w:rsidR="00186BFF" w:rsidRPr="00231ED1">
        <w:rPr>
          <w:rFonts w:ascii="Times New Roman" w:hAnsi="Times New Roman" w:cs="Times New Roman"/>
          <w:color w:val="000000"/>
          <w:sz w:val="28"/>
          <w:szCs w:val="28"/>
        </w:rPr>
        <w:t xml:space="preserve">о прекращении гражданства Российской Федерации, о приобретении гражданства (подданства) иностранного государства и рассмотрения такого сообщения </w:t>
      </w:r>
      <w:r w:rsidR="0011562A" w:rsidRPr="00231ED1">
        <w:rPr>
          <w:rFonts w:ascii="Times New Roman" w:hAnsi="Times New Roman" w:cs="Times New Roman"/>
          <w:color w:val="000000"/>
          <w:sz w:val="28"/>
          <w:szCs w:val="28"/>
        </w:rPr>
        <w:t xml:space="preserve"> </w:t>
      </w:r>
      <w:r w:rsidR="00F5237F" w:rsidRPr="00231ED1">
        <w:rPr>
          <w:rFonts w:ascii="Times New Roman" w:hAnsi="Times New Roman" w:cs="Times New Roman"/>
          <w:color w:val="000000"/>
          <w:sz w:val="28"/>
          <w:szCs w:val="28"/>
        </w:rPr>
        <w:t>(приложение).</w:t>
      </w:r>
    </w:p>
    <w:p w:rsidR="00F5237F" w:rsidRPr="00231ED1" w:rsidRDefault="00F5237F" w:rsidP="0011562A">
      <w:pPr>
        <w:tabs>
          <w:tab w:val="left" w:pos="1090"/>
          <w:tab w:val="left" w:pos="1417"/>
        </w:tabs>
        <w:suppressAutoHyphens/>
        <w:spacing w:after="0" w:line="240" w:lineRule="auto"/>
        <w:ind w:right="38" w:firstLine="709"/>
        <w:jc w:val="both"/>
        <w:rPr>
          <w:rFonts w:ascii="Times New Roman" w:hAnsi="Times New Roman" w:cs="Times New Roman"/>
          <w:sz w:val="28"/>
          <w:szCs w:val="28"/>
        </w:rPr>
      </w:pPr>
      <w:r w:rsidRPr="00231ED1">
        <w:rPr>
          <w:rFonts w:ascii="Times New Roman" w:hAnsi="Times New Roman" w:cs="Times New Roman"/>
          <w:sz w:val="28"/>
          <w:szCs w:val="28"/>
        </w:rPr>
        <w:t>2. Общему отделу (Соколовская М. 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F5237F" w:rsidRPr="00231ED1" w:rsidRDefault="0011562A" w:rsidP="00715AA3">
      <w:pPr>
        <w:pStyle w:val="ConsPlusNormal"/>
        <w:suppressAutoHyphens/>
        <w:ind w:firstLine="709"/>
        <w:jc w:val="both"/>
        <w:rPr>
          <w:rFonts w:ascii="Times New Roman" w:hAnsi="Times New Roman" w:cs="Times New Roman"/>
          <w:sz w:val="28"/>
          <w:szCs w:val="28"/>
        </w:rPr>
      </w:pPr>
      <w:r w:rsidRPr="00231ED1">
        <w:rPr>
          <w:rFonts w:ascii="Times New Roman" w:hAnsi="Times New Roman" w:cs="Times New Roman"/>
          <w:sz w:val="28"/>
          <w:szCs w:val="28"/>
        </w:rPr>
        <w:t>3</w:t>
      </w:r>
      <w:r w:rsidR="00F5237F" w:rsidRPr="00231ED1">
        <w:rPr>
          <w:rFonts w:ascii="Times New Roman" w:hAnsi="Times New Roman" w:cs="Times New Roman"/>
          <w:sz w:val="28"/>
          <w:szCs w:val="28"/>
        </w:rPr>
        <w:t xml:space="preserve">. Контроль за выполнением настоящего постановления возложить на заместителя главы Полтавского сельского поселения </w:t>
      </w:r>
      <w:proofErr w:type="spellStart"/>
      <w:r w:rsidR="00F5237F" w:rsidRPr="00231ED1">
        <w:rPr>
          <w:rFonts w:ascii="Times New Roman" w:hAnsi="Times New Roman" w:cs="Times New Roman"/>
          <w:sz w:val="28"/>
          <w:szCs w:val="28"/>
        </w:rPr>
        <w:t>Гористова</w:t>
      </w:r>
      <w:proofErr w:type="spellEnd"/>
      <w:r w:rsidR="00F5237F" w:rsidRPr="00231ED1">
        <w:rPr>
          <w:rFonts w:ascii="Times New Roman" w:hAnsi="Times New Roman" w:cs="Times New Roman"/>
          <w:sz w:val="28"/>
          <w:szCs w:val="28"/>
        </w:rPr>
        <w:t xml:space="preserve"> В. А.</w:t>
      </w:r>
    </w:p>
    <w:p w:rsidR="00F5237F" w:rsidRPr="00231ED1" w:rsidRDefault="0011562A" w:rsidP="00620618">
      <w:pPr>
        <w:pStyle w:val="ConsPlusNormal"/>
        <w:suppressAutoHyphens/>
        <w:ind w:firstLine="709"/>
        <w:jc w:val="both"/>
        <w:rPr>
          <w:rFonts w:ascii="Times New Roman" w:hAnsi="Times New Roman" w:cs="Times New Roman"/>
          <w:sz w:val="28"/>
          <w:szCs w:val="28"/>
        </w:rPr>
      </w:pPr>
      <w:r w:rsidRPr="00231ED1">
        <w:rPr>
          <w:rFonts w:ascii="Times New Roman" w:hAnsi="Times New Roman" w:cs="Times New Roman"/>
          <w:sz w:val="28"/>
          <w:szCs w:val="28"/>
        </w:rPr>
        <w:t>4</w:t>
      </w:r>
      <w:r w:rsidR="00F5237F" w:rsidRPr="00231ED1">
        <w:rPr>
          <w:rFonts w:ascii="Times New Roman" w:hAnsi="Times New Roman" w:cs="Times New Roman"/>
          <w:sz w:val="28"/>
          <w:szCs w:val="28"/>
        </w:rPr>
        <w:t>. Постановление вступает в силу со дня его обнародования.</w:t>
      </w:r>
    </w:p>
    <w:p w:rsidR="00DC6AB3" w:rsidRPr="00231ED1" w:rsidRDefault="00DC6AB3" w:rsidP="00620618">
      <w:pPr>
        <w:spacing w:after="0" w:line="240" w:lineRule="auto"/>
        <w:jc w:val="both"/>
        <w:rPr>
          <w:rFonts w:ascii="Times New Roman" w:hAnsi="Times New Roman" w:cs="Times New Roman"/>
          <w:sz w:val="28"/>
          <w:szCs w:val="28"/>
        </w:rPr>
      </w:pPr>
    </w:p>
    <w:p w:rsidR="00DC6AB3" w:rsidRPr="00231ED1" w:rsidRDefault="00DC6AB3" w:rsidP="00620618">
      <w:pPr>
        <w:spacing w:after="0" w:line="240" w:lineRule="auto"/>
        <w:jc w:val="both"/>
        <w:rPr>
          <w:rFonts w:ascii="Times New Roman" w:hAnsi="Times New Roman" w:cs="Times New Roman"/>
          <w:sz w:val="28"/>
          <w:szCs w:val="28"/>
        </w:rPr>
      </w:pPr>
    </w:p>
    <w:p w:rsidR="00F14729" w:rsidRPr="00231ED1" w:rsidRDefault="00F14729" w:rsidP="00620618">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Глава </w:t>
      </w:r>
    </w:p>
    <w:p w:rsidR="00F14729" w:rsidRPr="00231ED1" w:rsidRDefault="00F14729" w:rsidP="00620618">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Полтавского сельского поселени</w:t>
      </w:r>
      <w:r w:rsidR="00FD4F91" w:rsidRPr="00231ED1">
        <w:rPr>
          <w:rFonts w:ascii="Times New Roman" w:hAnsi="Times New Roman" w:cs="Times New Roman"/>
          <w:sz w:val="28"/>
          <w:szCs w:val="28"/>
        </w:rPr>
        <w:t>я</w:t>
      </w:r>
      <w:r w:rsidRPr="00231ED1">
        <w:rPr>
          <w:rFonts w:ascii="Times New Roman" w:hAnsi="Times New Roman" w:cs="Times New Roman"/>
          <w:sz w:val="28"/>
          <w:szCs w:val="28"/>
        </w:rPr>
        <w:t xml:space="preserve"> </w:t>
      </w:r>
    </w:p>
    <w:p w:rsidR="00F14729" w:rsidRPr="00231ED1" w:rsidRDefault="00F14729" w:rsidP="00620618">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Красноармейского района                                                                   В.</w:t>
      </w:r>
      <w:r w:rsidR="00461682" w:rsidRPr="00231ED1">
        <w:rPr>
          <w:rFonts w:ascii="Times New Roman" w:hAnsi="Times New Roman" w:cs="Times New Roman"/>
          <w:sz w:val="28"/>
          <w:szCs w:val="28"/>
        </w:rPr>
        <w:t xml:space="preserve"> </w:t>
      </w:r>
      <w:r w:rsidRPr="00231ED1">
        <w:rPr>
          <w:rFonts w:ascii="Times New Roman" w:hAnsi="Times New Roman" w:cs="Times New Roman"/>
          <w:sz w:val="28"/>
          <w:szCs w:val="28"/>
        </w:rPr>
        <w:t xml:space="preserve">А. Побожий </w:t>
      </w:r>
    </w:p>
    <w:tbl>
      <w:tblPr>
        <w:tblW w:w="9600" w:type="dxa"/>
        <w:tblInd w:w="108" w:type="dxa"/>
        <w:tblLook w:val="01E0" w:firstRow="1" w:lastRow="1" w:firstColumn="1" w:lastColumn="1" w:noHBand="0" w:noVBand="0"/>
      </w:tblPr>
      <w:tblGrid>
        <w:gridCol w:w="4500"/>
        <w:gridCol w:w="5100"/>
      </w:tblGrid>
      <w:tr w:rsidR="00CE49C0" w:rsidRPr="00231ED1" w:rsidTr="00620618">
        <w:tc>
          <w:tcPr>
            <w:tcW w:w="4500" w:type="dxa"/>
          </w:tcPr>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p w:rsidR="00CE49C0" w:rsidRPr="00231ED1" w:rsidRDefault="00CE49C0" w:rsidP="00620618">
            <w:pPr>
              <w:suppressAutoHyphens/>
              <w:spacing w:after="0" w:line="240" w:lineRule="auto"/>
              <w:rPr>
                <w:rStyle w:val="a8"/>
                <w:rFonts w:ascii="Times New Roman" w:hAnsi="Times New Roman" w:cs="Times New Roman"/>
                <w:b w:val="0"/>
                <w:bCs/>
                <w:sz w:val="28"/>
                <w:szCs w:val="28"/>
              </w:rPr>
            </w:pPr>
          </w:p>
        </w:tc>
        <w:tc>
          <w:tcPr>
            <w:tcW w:w="5100" w:type="dxa"/>
          </w:tcPr>
          <w:p w:rsidR="00463F13" w:rsidRPr="00231ED1" w:rsidRDefault="00463F13" w:rsidP="00463F13">
            <w:pPr>
              <w:suppressAutoHyphens/>
              <w:spacing w:after="0" w:line="240" w:lineRule="auto"/>
              <w:jc w:val="center"/>
              <w:rPr>
                <w:rFonts w:ascii="Times New Roman" w:hAnsi="Times New Roman" w:cs="Times New Roman"/>
                <w:sz w:val="28"/>
                <w:szCs w:val="28"/>
              </w:rPr>
            </w:pPr>
            <w:r w:rsidRPr="00231ED1">
              <w:rPr>
                <w:rFonts w:ascii="Times New Roman" w:hAnsi="Times New Roman" w:cs="Times New Roman"/>
                <w:sz w:val="28"/>
                <w:szCs w:val="28"/>
              </w:rPr>
              <w:t>Приложение</w:t>
            </w:r>
          </w:p>
          <w:p w:rsidR="00463F13" w:rsidRPr="00231ED1" w:rsidRDefault="00463F13" w:rsidP="00463F13">
            <w:pPr>
              <w:suppressAutoHyphens/>
              <w:spacing w:after="0" w:line="240" w:lineRule="auto"/>
              <w:jc w:val="center"/>
              <w:rPr>
                <w:rFonts w:ascii="Times New Roman" w:hAnsi="Times New Roman" w:cs="Times New Roman"/>
                <w:sz w:val="28"/>
                <w:szCs w:val="28"/>
              </w:rPr>
            </w:pPr>
          </w:p>
          <w:p w:rsidR="00463F13" w:rsidRPr="00231ED1" w:rsidRDefault="00463F13" w:rsidP="00463F13">
            <w:pPr>
              <w:suppressAutoHyphens/>
              <w:spacing w:after="0" w:line="240" w:lineRule="auto"/>
              <w:jc w:val="center"/>
              <w:rPr>
                <w:rFonts w:ascii="Times New Roman" w:hAnsi="Times New Roman" w:cs="Times New Roman"/>
                <w:sz w:val="28"/>
                <w:szCs w:val="28"/>
              </w:rPr>
            </w:pPr>
            <w:r w:rsidRPr="00231ED1">
              <w:rPr>
                <w:rFonts w:ascii="Times New Roman" w:hAnsi="Times New Roman" w:cs="Times New Roman"/>
                <w:sz w:val="28"/>
                <w:szCs w:val="28"/>
              </w:rPr>
              <w:t>УТВЕРЖДЕН</w:t>
            </w:r>
          </w:p>
          <w:p w:rsidR="00463F13" w:rsidRPr="00231ED1" w:rsidRDefault="00463F13" w:rsidP="00463F13">
            <w:pPr>
              <w:suppressAutoHyphens/>
              <w:spacing w:after="0" w:line="240" w:lineRule="auto"/>
              <w:jc w:val="center"/>
              <w:rPr>
                <w:rFonts w:ascii="Times New Roman" w:hAnsi="Times New Roman" w:cs="Times New Roman"/>
                <w:sz w:val="28"/>
                <w:szCs w:val="28"/>
              </w:rPr>
            </w:pPr>
            <w:r w:rsidRPr="00231ED1">
              <w:rPr>
                <w:rFonts w:ascii="Times New Roman" w:hAnsi="Times New Roman" w:cs="Times New Roman"/>
                <w:sz w:val="28"/>
                <w:szCs w:val="28"/>
              </w:rPr>
              <w:t>постановлением администрации</w:t>
            </w:r>
          </w:p>
          <w:p w:rsidR="00463F13" w:rsidRPr="00231ED1" w:rsidRDefault="00463F13" w:rsidP="00463F13">
            <w:pPr>
              <w:suppressAutoHyphens/>
              <w:spacing w:after="0" w:line="240" w:lineRule="auto"/>
              <w:jc w:val="center"/>
              <w:rPr>
                <w:rFonts w:ascii="Times New Roman" w:hAnsi="Times New Roman" w:cs="Times New Roman"/>
                <w:sz w:val="28"/>
                <w:szCs w:val="28"/>
              </w:rPr>
            </w:pPr>
            <w:r w:rsidRPr="00231ED1">
              <w:rPr>
                <w:rFonts w:ascii="Times New Roman" w:hAnsi="Times New Roman" w:cs="Times New Roman"/>
                <w:sz w:val="28"/>
                <w:szCs w:val="28"/>
              </w:rPr>
              <w:t>Полтавского сельского поселения</w:t>
            </w:r>
          </w:p>
          <w:p w:rsidR="00463F13" w:rsidRPr="00231ED1" w:rsidRDefault="00463F13" w:rsidP="00463F13">
            <w:pPr>
              <w:suppressAutoHyphens/>
              <w:spacing w:after="0" w:line="240" w:lineRule="auto"/>
              <w:jc w:val="center"/>
              <w:rPr>
                <w:rFonts w:ascii="Times New Roman" w:hAnsi="Times New Roman" w:cs="Times New Roman"/>
                <w:sz w:val="28"/>
                <w:szCs w:val="28"/>
              </w:rPr>
            </w:pPr>
            <w:r w:rsidRPr="00231ED1">
              <w:rPr>
                <w:rFonts w:ascii="Times New Roman" w:hAnsi="Times New Roman" w:cs="Times New Roman"/>
                <w:sz w:val="28"/>
                <w:szCs w:val="28"/>
              </w:rPr>
              <w:t>Красноармейского района</w:t>
            </w:r>
          </w:p>
          <w:p w:rsidR="00CE49C0" w:rsidRPr="00231ED1" w:rsidRDefault="00C04AE2" w:rsidP="003B541E">
            <w:pPr>
              <w:suppressAutoHyphens/>
              <w:spacing w:after="0" w:line="240" w:lineRule="auto"/>
              <w:jc w:val="center"/>
              <w:rPr>
                <w:rStyle w:val="a8"/>
                <w:rFonts w:ascii="Times New Roman" w:hAnsi="Times New Roman" w:cs="Times New Roman"/>
                <w:b w:val="0"/>
                <w:sz w:val="28"/>
                <w:szCs w:val="28"/>
              </w:rPr>
            </w:pPr>
            <w:r w:rsidRPr="00231ED1">
              <w:rPr>
                <w:rFonts w:ascii="Times New Roman" w:hAnsi="Times New Roman" w:cs="Times New Roman"/>
                <w:sz w:val="28"/>
                <w:szCs w:val="28"/>
              </w:rPr>
              <w:t xml:space="preserve">от  </w:t>
            </w:r>
            <w:r w:rsidR="003B541E" w:rsidRPr="00231ED1">
              <w:rPr>
                <w:rFonts w:ascii="Times New Roman" w:hAnsi="Times New Roman" w:cs="Times New Roman"/>
                <w:sz w:val="28"/>
                <w:szCs w:val="28"/>
              </w:rPr>
              <w:t>_______________</w:t>
            </w:r>
            <w:r w:rsidRPr="00231ED1">
              <w:rPr>
                <w:rFonts w:ascii="Times New Roman" w:hAnsi="Times New Roman" w:cs="Times New Roman"/>
                <w:sz w:val="28"/>
                <w:szCs w:val="28"/>
              </w:rPr>
              <w:t xml:space="preserve"> </w:t>
            </w:r>
            <w:r w:rsidR="00463F13" w:rsidRPr="00231ED1">
              <w:rPr>
                <w:rFonts w:ascii="Times New Roman" w:hAnsi="Times New Roman" w:cs="Times New Roman"/>
                <w:sz w:val="28"/>
                <w:szCs w:val="28"/>
              </w:rPr>
              <w:t xml:space="preserve">№ </w:t>
            </w:r>
            <w:r w:rsidR="003B541E" w:rsidRPr="00231ED1">
              <w:rPr>
                <w:rFonts w:ascii="Times New Roman" w:hAnsi="Times New Roman" w:cs="Times New Roman"/>
                <w:sz w:val="28"/>
                <w:szCs w:val="28"/>
              </w:rPr>
              <w:t>_____</w:t>
            </w:r>
          </w:p>
        </w:tc>
      </w:tr>
    </w:tbl>
    <w:p w:rsidR="00F14729" w:rsidRPr="00231ED1" w:rsidRDefault="00F14729" w:rsidP="00461682">
      <w:pPr>
        <w:spacing w:after="0" w:line="240" w:lineRule="auto"/>
        <w:rPr>
          <w:rFonts w:ascii="Times New Roman" w:hAnsi="Times New Roman" w:cs="Times New Roman"/>
          <w:sz w:val="28"/>
          <w:szCs w:val="28"/>
        </w:rPr>
      </w:pPr>
    </w:p>
    <w:p w:rsidR="003B541E" w:rsidRPr="00231ED1" w:rsidRDefault="006C3FC3" w:rsidP="003B541E">
      <w:pPr>
        <w:spacing w:after="0" w:line="240" w:lineRule="auto"/>
        <w:contextualSpacing/>
        <w:jc w:val="center"/>
        <w:outlineLvl w:val="0"/>
        <w:rPr>
          <w:rFonts w:ascii="Times New Roman" w:hAnsi="Times New Roman" w:cs="Times New Roman"/>
          <w:b/>
          <w:sz w:val="28"/>
          <w:szCs w:val="28"/>
        </w:rPr>
      </w:pPr>
      <w:r w:rsidRPr="00231ED1">
        <w:rPr>
          <w:rFonts w:ascii="Times New Roman" w:hAnsi="Times New Roman" w:cs="Times New Roman"/>
          <w:b/>
          <w:sz w:val="28"/>
          <w:szCs w:val="28"/>
        </w:rPr>
        <w:t>ПОРЯДОК</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сообщения представителю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нанимателя (работодателю) муниципальным служащим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администрации Полтавского сельского поселения Красноармейского района о прекращении гражданства Российской Федерации, </w:t>
      </w:r>
    </w:p>
    <w:p w:rsidR="00B66704"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 xml:space="preserve">о приобретении гражданства (подданства) иностранного государства </w:t>
      </w:r>
    </w:p>
    <w:p w:rsidR="00B66704" w:rsidRPr="00231ED1" w:rsidRDefault="00B66704" w:rsidP="00B66704">
      <w:pPr>
        <w:spacing w:after="0" w:line="240" w:lineRule="auto"/>
        <w:contextualSpacing/>
        <w:jc w:val="center"/>
        <w:outlineLvl w:val="0"/>
        <w:rPr>
          <w:rFonts w:ascii="Times New Roman" w:hAnsi="Times New Roman" w:cs="Times New Roman"/>
          <w:b/>
          <w:color w:val="000000"/>
          <w:sz w:val="28"/>
          <w:szCs w:val="28"/>
        </w:rPr>
      </w:pPr>
      <w:r w:rsidRPr="00231ED1">
        <w:rPr>
          <w:rFonts w:ascii="Times New Roman" w:hAnsi="Times New Roman" w:cs="Times New Roman"/>
          <w:b/>
          <w:color w:val="000000"/>
          <w:sz w:val="28"/>
          <w:szCs w:val="28"/>
        </w:rPr>
        <w:t>и рассмотрения такого сообщения</w:t>
      </w:r>
    </w:p>
    <w:p w:rsidR="00715AA3" w:rsidRPr="00231ED1" w:rsidRDefault="00715AA3" w:rsidP="003B541E">
      <w:pPr>
        <w:autoSpaceDE w:val="0"/>
        <w:autoSpaceDN w:val="0"/>
        <w:adjustRightInd w:val="0"/>
        <w:spacing w:after="0" w:line="240" w:lineRule="auto"/>
        <w:jc w:val="both"/>
        <w:outlineLvl w:val="1"/>
        <w:rPr>
          <w:rFonts w:ascii="Times New Roman" w:hAnsi="Times New Roman" w:cs="Times New Roman"/>
          <w:b/>
          <w:sz w:val="28"/>
          <w:szCs w:val="28"/>
        </w:rPr>
      </w:pP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1. Настоящий Порядок разработан в соответствии с пунктами 9 и 9.1 части 1 статьи 12 Федерального закона Российской Федерации от 2</w:t>
      </w:r>
      <w:r w:rsidR="00B66704">
        <w:rPr>
          <w:rFonts w:ascii="Times New Roman" w:hAnsi="Times New Roman" w:cs="Times New Roman"/>
          <w:color w:val="000000"/>
          <w:sz w:val="28"/>
          <w:szCs w:val="28"/>
        </w:rPr>
        <w:t xml:space="preserve"> марта                   2007 г.</w:t>
      </w:r>
      <w:r w:rsidRPr="00231ED1">
        <w:rPr>
          <w:rFonts w:ascii="Times New Roman" w:hAnsi="Times New Roman" w:cs="Times New Roman"/>
          <w:color w:val="000000"/>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color w:val="000000"/>
          <w:sz w:val="28"/>
          <w:szCs w:val="28"/>
        </w:rPr>
        <w:t>(далее - муниципальный служащий):</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w:t>
      </w:r>
      <w:r w:rsidRPr="00B66704">
        <w:rPr>
          <w:rFonts w:ascii="Times New Roman" w:hAnsi="Times New Roman" w:cs="Times New Roman"/>
          <w:color w:val="000000"/>
          <w:sz w:val="28"/>
          <w:szCs w:val="28"/>
        </w:rPr>
        <w:t xml:space="preserve">приобретения гражданства) в письменном виде по форме согласно </w:t>
      </w:r>
      <w:hyperlink r:id="rId9" w:anchor="Par91" w:tooltip="                                 Сообщение" w:history="1">
        <w:r w:rsidRPr="00B66704">
          <w:rPr>
            <w:rStyle w:val="ab"/>
            <w:rFonts w:ascii="Times New Roman" w:hAnsi="Times New Roman" w:cs="Times New Roman"/>
            <w:color w:val="000000"/>
            <w:sz w:val="28"/>
            <w:szCs w:val="28"/>
            <w:u w:val="none"/>
          </w:rPr>
          <w:t>приложению 1</w:t>
        </w:r>
      </w:hyperlink>
      <w:r w:rsidRPr="00231ED1">
        <w:rPr>
          <w:rFonts w:ascii="Times New Roman" w:hAnsi="Times New Roman" w:cs="Times New Roman"/>
          <w:color w:val="000000"/>
          <w:sz w:val="28"/>
          <w:szCs w:val="28"/>
        </w:rPr>
        <w:t xml:space="preserve"> к настоящему Порядку (далее - сообщение).</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3. </w:t>
      </w:r>
      <w:proofErr w:type="gramStart"/>
      <w:r w:rsidRPr="00231ED1">
        <w:rPr>
          <w:rFonts w:ascii="Times New Roman" w:hAnsi="Times New Roman" w:cs="Times New Roman"/>
          <w:color w:val="000000"/>
          <w:sz w:val="28"/>
          <w:szCs w:val="28"/>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231ED1">
        <w:rPr>
          <w:rFonts w:ascii="Times New Roman" w:hAnsi="Times New Roman" w:cs="Times New Roman"/>
          <w:sz w:val="28"/>
          <w:szCs w:val="28"/>
        </w:rPr>
        <w:t xml:space="preserve"> представителю нанимателя (работодателю) в течение первого рабочего дня после окончания отпуска или </w:t>
      </w:r>
      <w:r w:rsidRPr="00231ED1">
        <w:rPr>
          <w:rFonts w:ascii="Times New Roman" w:hAnsi="Times New Roman" w:cs="Times New Roman"/>
          <w:sz w:val="28"/>
          <w:szCs w:val="28"/>
        </w:rPr>
        <w:lastRenderedPageBreak/>
        <w:t>периода временной</w:t>
      </w:r>
      <w:proofErr w:type="gramEnd"/>
      <w:r w:rsidRPr="00231ED1">
        <w:rPr>
          <w:rFonts w:ascii="Times New Roman" w:hAnsi="Times New Roman" w:cs="Times New Roman"/>
          <w:sz w:val="28"/>
          <w:szCs w:val="28"/>
        </w:rPr>
        <w:t xml:space="preserve"> нетрудоспособности соответственно.</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4. В сообщении указываются:</w:t>
      </w:r>
    </w:p>
    <w:p w:rsidR="00186BFF" w:rsidRPr="00231ED1" w:rsidRDefault="00186BFF" w:rsidP="00186BFF">
      <w:pPr>
        <w:pStyle w:val="ConsPlusNormal"/>
        <w:ind w:firstLine="709"/>
        <w:jc w:val="both"/>
        <w:rPr>
          <w:rFonts w:ascii="Times New Roman" w:hAnsi="Times New Roman" w:cs="Times New Roman"/>
          <w:color w:val="000000"/>
          <w:sz w:val="28"/>
          <w:szCs w:val="28"/>
        </w:rPr>
      </w:pPr>
      <w:proofErr w:type="gramStart"/>
      <w:r w:rsidRPr="00231ED1">
        <w:rPr>
          <w:rFonts w:ascii="Times New Roman" w:hAnsi="Times New Roman" w:cs="Times New Roman"/>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86BFF" w:rsidRPr="00231ED1" w:rsidRDefault="00186BFF" w:rsidP="00186BFF">
      <w:pPr>
        <w:pStyle w:val="ConsPlusNormal"/>
        <w:ind w:firstLine="709"/>
        <w:jc w:val="both"/>
        <w:rPr>
          <w:rFonts w:ascii="Times New Roman" w:hAnsi="Times New Roman" w:cs="Times New Roman"/>
          <w:sz w:val="28"/>
          <w:szCs w:val="28"/>
        </w:rPr>
      </w:pPr>
      <w:proofErr w:type="gramStart"/>
      <w:r w:rsidRPr="00231ED1">
        <w:rPr>
          <w:rFonts w:ascii="Times New Roman" w:hAnsi="Times New Roman" w:cs="Times New Roman"/>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231ED1">
        <w:rPr>
          <w:rFonts w:ascii="Times New Roman" w:hAnsi="Times New Roman" w:cs="Times New Roman"/>
          <w:sz w:val="28"/>
          <w:szCs w:val="28"/>
        </w:rPr>
        <w:t xml:space="preserve"> гражданина на территории иностранного государства;</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дата составления сообщения и подпись муниципального служащего.</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К сообщению прилагаются подтверждающие документы (копии).</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5. Муниципальный служащий представляет сообщение в </w:t>
      </w:r>
      <w:r w:rsidR="00B66704">
        <w:rPr>
          <w:rFonts w:ascii="Times New Roman" w:hAnsi="Times New Roman" w:cs="Times New Roman"/>
          <w:color w:val="000000"/>
          <w:sz w:val="28"/>
          <w:szCs w:val="28"/>
        </w:rPr>
        <w:t xml:space="preserve">общий </w:t>
      </w:r>
      <w:r w:rsidRPr="00231ED1">
        <w:rPr>
          <w:rFonts w:ascii="Times New Roman" w:hAnsi="Times New Roman" w:cs="Times New Roman"/>
          <w:color w:val="000000"/>
          <w:sz w:val="28"/>
          <w:szCs w:val="28"/>
        </w:rPr>
        <w:t xml:space="preserve">отдел администрации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color w:val="000000"/>
          <w:sz w:val="28"/>
          <w:szCs w:val="28"/>
        </w:rPr>
        <w:t>(далее - Отдел) для регистрации и подготовки мотивированного заключения.</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6. Сообщение подлежит регистрации в день его поступления в Отдел в </w:t>
      </w:r>
      <w:hyperlink r:id="rId10" w:anchor="Par142" w:tooltip="I. ТИТУЛЬНЫЙ ЛИСТ" w:history="1">
        <w:r w:rsidRPr="00B66704">
          <w:rPr>
            <w:rStyle w:val="ab"/>
            <w:rFonts w:ascii="Times New Roman" w:hAnsi="Times New Roman" w:cs="Times New Roman"/>
            <w:color w:val="000000"/>
            <w:sz w:val="28"/>
            <w:szCs w:val="28"/>
            <w:u w:val="none"/>
          </w:rPr>
          <w:t>журнале</w:t>
        </w:r>
      </w:hyperlink>
      <w:r w:rsidRPr="00B66704">
        <w:rPr>
          <w:rFonts w:ascii="Times New Roman" w:hAnsi="Times New Roman" w:cs="Times New Roman"/>
          <w:color w:val="000000"/>
          <w:sz w:val="28"/>
          <w:szCs w:val="28"/>
        </w:rPr>
        <w:t xml:space="preserve"> регистрации, который ведется по форме согласно приложению 2</w:t>
      </w:r>
      <w:r w:rsidRPr="00231ED1">
        <w:rPr>
          <w:rFonts w:ascii="Times New Roman" w:hAnsi="Times New Roman" w:cs="Times New Roman"/>
          <w:color w:val="000000"/>
          <w:sz w:val="28"/>
          <w:szCs w:val="28"/>
        </w:rPr>
        <w:t xml:space="preserve">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7. </w:t>
      </w:r>
      <w:r w:rsidRPr="00231ED1">
        <w:rPr>
          <w:rFonts w:ascii="Times New Roman" w:hAnsi="Times New Roman" w:cs="Times New Roman"/>
          <w:sz w:val="28"/>
          <w:szCs w:val="28"/>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sz w:val="28"/>
          <w:szCs w:val="28"/>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w:t>
      </w:r>
    </w:p>
    <w:p w:rsidR="00186BFF" w:rsidRPr="00231ED1" w:rsidRDefault="00186BFF" w:rsidP="00186BFF">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8. Мотивированное заключение, предусмотренное </w:t>
      </w:r>
      <w:hyperlink r:id="rId11"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 w:history="1">
        <w:r w:rsidRPr="00B66704">
          <w:rPr>
            <w:rStyle w:val="ab"/>
            <w:rFonts w:ascii="Times New Roman" w:hAnsi="Times New Roman" w:cs="Times New Roman"/>
            <w:color w:val="000000"/>
            <w:sz w:val="28"/>
            <w:szCs w:val="28"/>
            <w:u w:val="none"/>
          </w:rPr>
          <w:t>пунктом 7</w:t>
        </w:r>
      </w:hyperlink>
      <w:r w:rsidRPr="00B66704">
        <w:rPr>
          <w:rFonts w:ascii="Times New Roman" w:hAnsi="Times New Roman" w:cs="Times New Roman"/>
          <w:color w:val="000000"/>
          <w:sz w:val="28"/>
          <w:szCs w:val="28"/>
        </w:rPr>
        <w:t xml:space="preserve"> </w:t>
      </w:r>
      <w:r w:rsidRPr="00B66704">
        <w:rPr>
          <w:rFonts w:ascii="Times New Roman" w:hAnsi="Times New Roman" w:cs="Times New Roman"/>
          <w:sz w:val="28"/>
          <w:szCs w:val="28"/>
        </w:rPr>
        <w:t>настоящего</w:t>
      </w:r>
      <w:r w:rsidRPr="00231ED1">
        <w:rPr>
          <w:rFonts w:ascii="Times New Roman" w:hAnsi="Times New Roman" w:cs="Times New Roman"/>
          <w:sz w:val="28"/>
          <w:szCs w:val="28"/>
        </w:rPr>
        <w:t xml:space="preserve"> Порядка, должно содержать:</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информацию, изложенную в сообщении;</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информацию, полученную от муниципального служащего, направившего сообщение;</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2</w:t>
      </w:r>
      <w:r w:rsidR="00B66704">
        <w:rPr>
          <w:rFonts w:ascii="Times New Roman" w:hAnsi="Times New Roman" w:cs="Times New Roman"/>
          <w:sz w:val="28"/>
          <w:szCs w:val="28"/>
        </w:rPr>
        <w:t xml:space="preserve"> марта 2007 г.</w:t>
      </w:r>
      <w:r w:rsidRPr="00231ED1">
        <w:rPr>
          <w:rFonts w:ascii="Times New Roman" w:hAnsi="Times New Roman" w:cs="Times New Roman"/>
          <w:sz w:val="28"/>
          <w:szCs w:val="28"/>
        </w:rPr>
        <w:t xml:space="preserve"> № 25-ФЗ </w:t>
      </w:r>
      <w:r w:rsidR="00B66704">
        <w:rPr>
          <w:rFonts w:ascii="Times New Roman" w:hAnsi="Times New Roman" w:cs="Times New Roman"/>
          <w:sz w:val="28"/>
          <w:szCs w:val="28"/>
        </w:rPr>
        <w:t xml:space="preserve">          </w:t>
      </w:r>
      <w:r w:rsidRPr="00231ED1">
        <w:rPr>
          <w:rFonts w:ascii="Times New Roman" w:hAnsi="Times New Roman" w:cs="Times New Roman"/>
          <w:sz w:val="28"/>
          <w:szCs w:val="28"/>
        </w:rPr>
        <w:lastRenderedPageBreak/>
        <w:t>«О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9. </w:t>
      </w:r>
      <w:proofErr w:type="gramStart"/>
      <w:r w:rsidRPr="00231ED1">
        <w:rPr>
          <w:rFonts w:ascii="Times New Roman" w:hAnsi="Times New Roman" w:cs="Times New Roman"/>
          <w:sz w:val="28"/>
          <w:szCs w:val="28"/>
        </w:rPr>
        <w:t xml:space="preserve">Сообщение, </w:t>
      </w:r>
      <w:r w:rsidRPr="00231ED1">
        <w:rPr>
          <w:rFonts w:ascii="Times New Roman" w:hAnsi="Times New Roman" w:cs="Times New Roman"/>
          <w:color w:val="000000"/>
          <w:sz w:val="28"/>
          <w:szCs w:val="28"/>
        </w:rPr>
        <w:t xml:space="preserve">подтверждающие документы (копии), </w:t>
      </w:r>
      <w:r w:rsidRPr="00231ED1">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sz w:val="28"/>
          <w:szCs w:val="28"/>
        </w:rPr>
        <w:t xml:space="preserve">или лицу, исполняющему его обязанности, для принятия решения (далее – глава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w:t>
      </w:r>
      <w:r w:rsidR="00B66704">
        <w:rPr>
          <w:rFonts w:ascii="Times New Roman" w:hAnsi="Times New Roman" w:cs="Times New Roman"/>
          <w:sz w:val="28"/>
          <w:szCs w:val="28"/>
        </w:rPr>
        <w:t xml:space="preserve"> </w:t>
      </w:r>
      <w:proofErr w:type="gramEnd"/>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10. Глава </w:t>
      </w:r>
      <w:r w:rsidR="00B66704" w:rsidRPr="00231ED1">
        <w:rPr>
          <w:rFonts w:ascii="Times New Roman" w:hAnsi="Times New Roman" w:cs="Times New Roman"/>
          <w:sz w:val="28"/>
          <w:szCs w:val="28"/>
        </w:rPr>
        <w:t xml:space="preserve">Полтавского сельского поселения Красноармейского района </w:t>
      </w:r>
      <w:r w:rsidRPr="00231ED1">
        <w:rPr>
          <w:rFonts w:ascii="Times New Roman" w:hAnsi="Times New Roman" w:cs="Times New Roman"/>
          <w:sz w:val="28"/>
          <w:szCs w:val="28"/>
        </w:rPr>
        <w:t xml:space="preserve">не </w:t>
      </w:r>
      <w:bookmarkStart w:id="0" w:name="_GoBack"/>
      <w:r w:rsidRPr="001D4831">
        <w:rPr>
          <w:rFonts w:ascii="Times New Roman" w:hAnsi="Times New Roman" w:cs="Times New Roman"/>
          <w:sz w:val="28"/>
          <w:szCs w:val="28"/>
        </w:rPr>
        <w:t xml:space="preserve">позднее </w:t>
      </w:r>
      <w:r w:rsidR="001D4831" w:rsidRPr="001D4831">
        <w:rPr>
          <w:rFonts w:ascii="Times New Roman" w:hAnsi="Times New Roman" w:cs="Times New Roman"/>
          <w:sz w:val="28"/>
          <w:szCs w:val="28"/>
        </w:rPr>
        <w:t>трёх</w:t>
      </w:r>
      <w:r w:rsidRPr="001D4831">
        <w:rPr>
          <w:rFonts w:ascii="Times New Roman" w:hAnsi="Times New Roman" w:cs="Times New Roman"/>
          <w:sz w:val="28"/>
          <w:szCs w:val="28"/>
        </w:rPr>
        <w:t xml:space="preserve"> рабочих дней со дня регистрации сообщения принимает решение </w:t>
      </w:r>
      <w:bookmarkEnd w:id="0"/>
      <w:r w:rsidRPr="00231ED1">
        <w:rPr>
          <w:rFonts w:ascii="Times New Roman" w:hAnsi="Times New Roman" w:cs="Times New Roman"/>
          <w:color w:val="000000"/>
          <w:sz w:val="28"/>
          <w:szCs w:val="28"/>
        </w:rPr>
        <w:t xml:space="preserve">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11. </w:t>
      </w:r>
      <w:proofErr w:type="gramStart"/>
      <w:r w:rsidRPr="00231ED1">
        <w:rPr>
          <w:rFonts w:ascii="Times New Roman" w:hAnsi="Times New Roman" w:cs="Times New Roman"/>
          <w:sz w:val="28"/>
          <w:szCs w:val="28"/>
        </w:rPr>
        <w:t xml:space="preserve">Сообщение с резолюцией главы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 xml:space="preserve">, </w:t>
      </w:r>
      <w:r w:rsidRPr="00231ED1">
        <w:rPr>
          <w:rFonts w:ascii="Times New Roman" w:hAnsi="Times New Roman" w:cs="Times New Roman"/>
          <w:color w:val="000000"/>
          <w:sz w:val="28"/>
          <w:szCs w:val="28"/>
        </w:rPr>
        <w:t xml:space="preserve">подтверждающие документы (копии), </w:t>
      </w:r>
      <w:r w:rsidRPr="00231ED1">
        <w:rPr>
          <w:rFonts w:ascii="Times New Roman" w:hAnsi="Times New Roman" w:cs="Times New Roman"/>
          <w:sz w:val="28"/>
          <w:szCs w:val="28"/>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w:t>
      </w:r>
      <w:r w:rsidR="00B66704"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sz w:val="28"/>
          <w:szCs w:val="28"/>
        </w:rPr>
        <w:t xml:space="preserve"> для реализации в соответствии с трудовым законодательством и законодательством о муниципальной службе.</w:t>
      </w:r>
      <w:proofErr w:type="gramEnd"/>
    </w:p>
    <w:p w:rsidR="00186BFF" w:rsidRPr="00231ED1" w:rsidRDefault="00186BFF" w:rsidP="00186BFF">
      <w:pPr>
        <w:pStyle w:val="ConsPlusNormal"/>
        <w:ind w:firstLine="709"/>
        <w:jc w:val="both"/>
        <w:rPr>
          <w:rFonts w:ascii="Times New Roman" w:hAnsi="Times New Roman" w:cs="Times New Roman"/>
          <w:sz w:val="28"/>
          <w:szCs w:val="28"/>
        </w:rPr>
      </w:pPr>
      <w:r w:rsidRPr="00231ED1">
        <w:rPr>
          <w:rFonts w:ascii="Times New Roman" w:hAnsi="Times New Roman" w:cs="Times New Roman"/>
          <w:sz w:val="28"/>
          <w:szCs w:val="28"/>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186BFF" w:rsidRPr="00B66704" w:rsidRDefault="00186BFF" w:rsidP="00186BFF">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12. Копия сообщения с резолюцией главы </w:t>
      </w:r>
      <w:r w:rsidR="00B66704" w:rsidRPr="00B66704">
        <w:rPr>
          <w:rFonts w:ascii="Times New Roman" w:hAnsi="Times New Roman" w:cs="Times New Roman"/>
          <w:sz w:val="28"/>
          <w:szCs w:val="28"/>
        </w:rPr>
        <w:t xml:space="preserve">Полтавского сельского поселения Красноармейского района </w:t>
      </w:r>
      <w:r w:rsidRPr="00B66704">
        <w:rPr>
          <w:rFonts w:ascii="Times New Roman" w:hAnsi="Times New Roman" w:cs="Times New Roman"/>
          <w:sz w:val="28"/>
          <w:szCs w:val="28"/>
        </w:rPr>
        <w:t xml:space="preserve">выдается муниципальному служащему, направившему сообщение, в течение двух рабочих дней со дня принятия главой </w:t>
      </w:r>
      <w:r w:rsidR="00AD08CB" w:rsidRPr="00231ED1">
        <w:rPr>
          <w:rFonts w:ascii="Times New Roman" w:hAnsi="Times New Roman" w:cs="Times New Roman"/>
          <w:sz w:val="28"/>
          <w:szCs w:val="28"/>
        </w:rPr>
        <w:t xml:space="preserve">Полтавского сельского поселения Красноармейского района </w:t>
      </w:r>
      <w:r w:rsidRPr="00B66704">
        <w:rPr>
          <w:rFonts w:ascii="Times New Roman" w:hAnsi="Times New Roman" w:cs="Times New Roman"/>
          <w:sz w:val="28"/>
          <w:szCs w:val="28"/>
        </w:rPr>
        <w:t xml:space="preserve">решения, указанного </w:t>
      </w:r>
      <w:r w:rsidRPr="00B66704">
        <w:rPr>
          <w:rFonts w:ascii="Times New Roman" w:hAnsi="Times New Roman" w:cs="Times New Roman"/>
          <w:color w:val="000000"/>
          <w:sz w:val="28"/>
          <w:szCs w:val="28"/>
        </w:rPr>
        <w:t xml:space="preserve">в </w:t>
      </w:r>
      <w:hyperlink r:id="rId12"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 w:history="1">
        <w:r w:rsidRPr="00B66704">
          <w:rPr>
            <w:rStyle w:val="ab"/>
            <w:rFonts w:ascii="Times New Roman" w:hAnsi="Times New Roman" w:cs="Times New Roman"/>
            <w:color w:val="000000"/>
            <w:sz w:val="28"/>
            <w:szCs w:val="28"/>
            <w:u w:val="none"/>
          </w:rPr>
          <w:t>пункте 10</w:t>
        </w:r>
      </w:hyperlink>
      <w:r w:rsidRPr="00B66704">
        <w:rPr>
          <w:rFonts w:ascii="Times New Roman" w:hAnsi="Times New Roman" w:cs="Times New Roman"/>
          <w:sz w:val="28"/>
          <w:szCs w:val="28"/>
        </w:rPr>
        <w:t xml:space="preserve"> настоящего Порядка, лично специалистом Отдела под подпись.</w:t>
      </w:r>
      <w:r w:rsidR="00AD08CB">
        <w:rPr>
          <w:rFonts w:ascii="Times New Roman" w:hAnsi="Times New Roman" w:cs="Times New Roman"/>
          <w:sz w:val="28"/>
          <w:szCs w:val="28"/>
        </w:rPr>
        <w:t xml:space="preserve"> </w:t>
      </w:r>
    </w:p>
    <w:p w:rsidR="00186BFF" w:rsidRPr="00231ED1" w:rsidRDefault="00186BFF" w:rsidP="00186BFF">
      <w:pPr>
        <w:pStyle w:val="ConsPlusNormal"/>
        <w:ind w:firstLine="709"/>
        <w:jc w:val="both"/>
        <w:rPr>
          <w:rFonts w:ascii="Times New Roman" w:hAnsi="Times New Roman" w:cs="Times New Roman"/>
          <w:sz w:val="28"/>
          <w:szCs w:val="28"/>
        </w:rPr>
      </w:pPr>
      <w:r w:rsidRPr="00B66704">
        <w:rPr>
          <w:rFonts w:ascii="Times New Roman" w:hAnsi="Times New Roman" w:cs="Times New Roman"/>
          <w:sz w:val="28"/>
          <w:szCs w:val="28"/>
        </w:rPr>
        <w:t xml:space="preserve">13. </w:t>
      </w:r>
      <w:r w:rsidRPr="00B66704">
        <w:rPr>
          <w:rFonts w:ascii="Times New Roman" w:hAnsi="Times New Roman" w:cs="Times New Roman"/>
          <w:color w:val="000000"/>
          <w:sz w:val="28"/>
          <w:szCs w:val="28"/>
        </w:rPr>
        <w:t>Трудовой договор расторгается, муниципальный служащий</w:t>
      </w:r>
      <w:r w:rsidRPr="00231ED1">
        <w:rPr>
          <w:rFonts w:ascii="Times New Roman" w:hAnsi="Times New Roman" w:cs="Times New Roman"/>
          <w:color w:val="000000"/>
          <w:sz w:val="28"/>
          <w:szCs w:val="28"/>
        </w:rPr>
        <w:t xml:space="preserve"> освобождается от замещаемой должности муниципальной службы и увольняется с муниципальной службы в день поступления в Отдел сообщения</w:t>
      </w:r>
      <w:r w:rsidRPr="00231ED1">
        <w:rPr>
          <w:rFonts w:ascii="Times New Roman" w:hAnsi="Times New Roman" w:cs="Times New Roman"/>
          <w:sz w:val="28"/>
          <w:szCs w:val="28"/>
        </w:rPr>
        <w:t xml:space="preserve"> с соответствующей резолюцией главы </w:t>
      </w:r>
      <w:r w:rsidR="00AD08CB"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color w:val="000000"/>
          <w:sz w:val="28"/>
          <w:szCs w:val="28"/>
        </w:rPr>
        <w:t>.</w:t>
      </w:r>
      <w:r w:rsidR="00AD08CB">
        <w:rPr>
          <w:rFonts w:ascii="Times New Roman" w:hAnsi="Times New Roman" w:cs="Times New Roman"/>
          <w:color w:val="000000"/>
          <w:sz w:val="28"/>
          <w:szCs w:val="28"/>
        </w:rPr>
        <w:t xml:space="preserve"> </w:t>
      </w:r>
    </w:p>
    <w:p w:rsidR="00186BFF" w:rsidRPr="00231ED1" w:rsidRDefault="00186BFF" w:rsidP="00186BFF">
      <w:pPr>
        <w:pStyle w:val="ConsPlusNormal"/>
        <w:ind w:firstLine="709"/>
        <w:jc w:val="both"/>
        <w:rPr>
          <w:rFonts w:ascii="Times New Roman" w:hAnsi="Times New Roman" w:cs="Times New Roman"/>
          <w:color w:val="000000"/>
          <w:sz w:val="28"/>
          <w:szCs w:val="28"/>
        </w:rPr>
      </w:pPr>
      <w:r w:rsidRPr="00231ED1">
        <w:rPr>
          <w:rFonts w:ascii="Times New Roman" w:hAnsi="Times New Roman" w:cs="Times New Roman"/>
          <w:color w:val="000000"/>
          <w:sz w:val="28"/>
          <w:szCs w:val="28"/>
        </w:rPr>
        <w:t xml:space="preserve">14. Сообщение с резолюцией главы </w:t>
      </w:r>
      <w:r w:rsidR="00AD08CB" w:rsidRPr="00231ED1">
        <w:rPr>
          <w:rFonts w:ascii="Times New Roman" w:hAnsi="Times New Roman" w:cs="Times New Roman"/>
          <w:sz w:val="28"/>
          <w:szCs w:val="28"/>
        </w:rPr>
        <w:t>Полтавского сельского поселения Красноармейского района</w:t>
      </w:r>
      <w:r w:rsidRPr="00231ED1">
        <w:rPr>
          <w:rFonts w:ascii="Times New Roman" w:hAnsi="Times New Roman" w:cs="Times New Roman"/>
          <w:color w:val="000000"/>
          <w:sz w:val="28"/>
          <w:szCs w:val="28"/>
        </w:rPr>
        <w:t>, подтверждающие документы (копии), мотивированное заключение и</w:t>
      </w:r>
      <w:r w:rsidRPr="00231ED1">
        <w:rPr>
          <w:rFonts w:ascii="Times New Roman" w:hAnsi="Times New Roman" w:cs="Times New Roman"/>
          <w:sz w:val="28"/>
          <w:szCs w:val="28"/>
        </w:rPr>
        <w:t xml:space="preserve"> материалы, полученные в ходе предварительного рассмотрения сообщения, </w:t>
      </w:r>
      <w:r w:rsidRPr="00231ED1">
        <w:rPr>
          <w:rFonts w:ascii="Times New Roman" w:hAnsi="Times New Roman" w:cs="Times New Roman"/>
          <w:color w:val="000000"/>
          <w:sz w:val="28"/>
          <w:szCs w:val="28"/>
        </w:rPr>
        <w:t>приобщаются к личному делу муниципального служащего.</w:t>
      </w:r>
    </w:p>
    <w:p w:rsidR="00186BFF" w:rsidRPr="00231ED1" w:rsidRDefault="00186BFF" w:rsidP="00186BFF">
      <w:pPr>
        <w:pStyle w:val="ConsPlusNormal"/>
        <w:ind w:firstLine="709"/>
        <w:rPr>
          <w:rFonts w:ascii="Times New Roman" w:hAnsi="Times New Roman" w:cs="Times New Roman"/>
          <w:color w:val="000000"/>
          <w:sz w:val="28"/>
          <w:szCs w:val="28"/>
        </w:rPr>
      </w:pPr>
    </w:p>
    <w:p w:rsidR="00AD08CB" w:rsidRPr="00231ED1" w:rsidRDefault="00AD08CB" w:rsidP="00AD08CB">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Глава </w:t>
      </w:r>
    </w:p>
    <w:p w:rsidR="00AD08CB" w:rsidRPr="00231ED1" w:rsidRDefault="00AD08CB" w:rsidP="00AD08CB">
      <w:pPr>
        <w:spacing w:after="0" w:line="240" w:lineRule="auto"/>
        <w:jc w:val="both"/>
        <w:rPr>
          <w:rFonts w:ascii="Times New Roman" w:hAnsi="Times New Roman" w:cs="Times New Roman"/>
          <w:sz w:val="28"/>
          <w:szCs w:val="28"/>
        </w:rPr>
      </w:pPr>
      <w:proofErr w:type="gramStart"/>
      <w:r w:rsidRPr="00231ED1">
        <w:rPr>
          <w:rFonts w:ascii="Times New Roman" w:hAnsi="Times New Roman" w:cs="Times New Roman"/>
          <w:sz w:val="28"/>
          <w:szCs w:val="28"/>
        </w:rPr>
        <w:t>Полтавского</w:t>
      </w:r>
      <w:proofErr w:type="gramEnd"/>
      <w:r w:rsidRPr="00231ED1">
        <w:rPr>
          <w:rFonts w:ascii="Times New Roman" w:hAnsi="Times New Roman" w:cs="Times New Roman"/>
          <w:sz w:val="28"/>
          <w:szCs w:val="28"/>
        </w:rPr>
        <w:t xml:space="preserve"> сельского поселении </w:t>
      </w:r>
    </w:p>
    <w:p w:rsidR="00AD08CB" w:rsidRPr="00231ED1" w:rsidRDefault="00AD08CB" w:rsidP="00AD08CB">
      <w:pPr>
        <w:spacing w:after="0" w:line="240" w:lineRule="auto"/>
        <w:jc w:val="both"/>
        <w:rPr>
          <w:rFonts w:ascii="Times New Roman" w:hAnsi="Times New Roman" w:cs="Times New Roman"/>
          <w:sz w:val="28"/>
          <w:szCs w:val="28"/>
        </w:rPr>
      </w:pPr>
      <w:r w:rsidRPr="00231ED1">
        <w:rPr>
          <w:rFonts w:ascii="Times New Roman" w:hAnsi="Times New Roman" w:cs="Times New Roman"/>
          <w:sz w:val="28"/>
          <w:szCs w:val="28"/>
        </w:rPr>
        <w:t xml:space="preserve">Красноармейского района                                                                   В. А. </w:t>
      </w:r>
      <w:proofErr w:type="spellStart"/>
      <w:r w:rsidRPr="00231ED1">
        <w:rPr>
          <w:rFonts w:ascii="Times New Roman" w:hAnsi="Times New Roman" w:cs="Times New Roman"/>
          <w:sz w:val="28"/>
          <w:szCs w:val="28"/>
        </w:rPr>
        <w:t>Побожий</w:t>
      </w:r>
      <w:proofErr w:type="spellEnd"/>
      <w:r w:rsidRPr="00231ED1">
        <w:rPr>
          <w:rFonts w:ascii="Times New Roman" w:hAnsi="Times New Roman" w:cs="Times New Roman"/>
          <w:sz w:val="28"/>
          <w:szCs w:val="28"/>
        </w:rPr>
        <w:t xml:space="preserve"> </w:t>
      </w:r>
    </w:p>
    <w:tbl>
      <w:tblPr>
        <w:tblW w:w="9639" w:type="dxa"/>
        <w:tblInd w:w="108" w:type="dxa"/>
        <w:tblLook w:val="01E0" w:firstRow="1" w:lastRow="1" w:firstColumn="1" w:lastColumn="1" w:noHBand="0" w:noVBand="0"/>
      </w:tblPr>
      <w:tblGrid>
        <w:gridCol w:w="3686"/>
        <w:gridCol w:w="5953"/>
      </w:tblGrid>
      <w:tr w:rsidR="00AD08CB" w:rsidRPr="00620618" w:rsidTr="000D1026">
        <w:tc>
          <w:tcPr>
            <w:tcW w:w="3686" w:type="dxa"/>
          </w:tcPr>
          <w:p w:rsidR="00AD08CB" w:rsidRPr="00620618" w:rsidRDefault="00AD08CB" w:rsidP="000D1026">
            <w:pPr>
              <w:suppressAutoHyphens/>
              <w:spacing w:after="0" w:line="240" w:lineRule="auto"/>
              <w:rPr>
                <w:rStyle w:val="a8"/>
                <w:rFonts w:ascii="Times New Roman" w:hAnsi="Times New Roman"/>
                <w:b w:val="0"/>
                <w:bCs/>
                <w:sz w:val="28"/>
                <w:szCs w:val="28"/>
              </w:rPr>
            </w:pPr>
          </w:p>
          <w:p w:rsidR="00AD08CB" w:rsidRPr="00620618" w:rsidRDefault="00AD08CB" w:rsidP="000D1026">
            <w:pPr>
              <w:suppressAutoHyphens/>
              <w:spacing w:after="0" w:line="240" w:lineRule="auto"/>
              <w:rPr>
                <w:rStyle w:val="a8"/>
                <w:rFonts w:ascii="Times New Roman" w:hAnsi="Times New Roman"/>
                <w:b w:val="0"/>
                <w:bCs/>
                <w:sz w:val="28"/>
                <w:szCs w:val="28"/>
              </w:rPr>
            </w:pPr>
          </w:p>
          <w:p w:rsidR="00AD08CB" w:rsidRPr="00620618" w:rsidRDefault="00AD08CB" w:rsidP="000D1026">
            <w:pPr>
              <w:suppressAutoHyphens/>
              <w:spacing w:after="0" w:line="240" w:lineRule="auto"/>
              <w:rPr>
                <w:rStyle w:val="a8"/>
                <w:rFonts w:ascii="Times New Roman" w:hAnsi="Times New Roman"/>
                <w:b w:val="0"/>
                <w:bCs/>
                <w:sz w:val="28"/>
                <w:szCs w:val="28"/>
              </w:rPr>
            </w:pPr>
          </w:p>
        </w:tc>
        <w:tc>
          <w:tcPr>
            <w:tcW w:w="5953" w:type="dxa"/>
          </w:tcPr>
          <w:p w:rsidR="00AD08CB" w:rsidRPr="00AD08CB" w:rsidRDefault="00AD08CB" w:rsidP="000D1026">
            <w:pPr>
              <w:pStyle w:val="ac"/>
              <w:ind w:left="34" w:firstLine="0"/>
              <w:jc w:val="center"/>
              <w:rPr>
                <w:sz w:val="28"/>
                <w:szCs w:val="28"/>
              </w:rPr>
            </w:pPr>
            <w:r w:rsidRPr="00AD08CB">
              <w:rPr>
                <w:sz w:val="28"/>
                <w:szCs w:val="28"/>
              </w:rPr>
              <w:t>Приложение 1</w:t>
            </w:r>
          </w:p>
          <w:p w:rsidR="00AD08CB" w:rsidRPr="00AD08CB" w:rsidRDefault="00AD08CB" w:rsidP="00AD08CB">
            <w:pPr>
              <w:spacing w:after="0" w:line="240" w:lineRule="auto"/>
              <w:contextualSpacing/>
              <w:jc w:val="center"/>
              <w:outlineLvl w:val="0"/>
              <w:rPr>
                <w:rFonts w:ascii="Times New Roman" w:hAnsi="Times New Roman" w:cs="Times New Roman"/>
                <w:color w:val="000000"/>
                <w:sz w:val="28"/>
                <w:szCs w:val="28"/>
              </w:rPr>
            </w:pPr>
            <w:r w:rsidRPr="00AD08CB">
              <w:rPr>
                <w:rFonts w:ascii="Times New Roman" w:hAnsi="Times New Roman" w:cs="Times New Roman"/>
                <w:sz w:val="28"/>
                <w:szCs w:val="28"/>
              </w:rPr>
              <w:t xml:space="preserve">к Порядку </w:t>
            </w:r>
            <w:r w:rsidRPr="00AD08CB">
              <w:rPr>
                <w:rFonts w:ascii="Times New Roman" w:hAnsi="Times New Roman" w:cs="Times New Roman"/>
                <w:color w:val="000000"/>
                <w:sz w:val="28"/>
                <w:szCs w:val="28"/>
              </w:rPr>
              <w:t xml:space="preserve">сообщения представителю </w:t>
            </w:r>
          </w:p>
          <w:p w:rsidR="00AD08CB" w:rsidRPr="00AD08CB" w:rsidRDefault="00AD08CB" w:rsidP="00AD08CB">
            <w:pPr>
              <w:spacing w:after="0" w:line="240" w:lineRule="auto"/>
              <w:contextualSpacing/>
              <w:jc w:val="center"/>
              <w:outlineLvl w:val="0"/>
              <w:rPr>
                <w:rFonts w:ascii="Times New Roman" w:hAnsi="Times New Roman" w:cs="Times New Roman"/>
                <w:color w:val="000000"/>
                <w:sz w:val="28"/>
                <w:szCs w:val="28"/>
              </w:rPr>
            </w:pPr>
            <w:r w:rsidRPr="00AD08CB">
              <w:rPr>
                <w:rFonts w:ascii="Times New Roman" w:hAnsi="Times New Roman" w:cs="Times New Roman"/>
                <w:color w:val="000000"/>
                <w:sz w:val="28"/>
                <w:szCs w:val="28"/>
              </w:rPr>
              <w:t xml:space="preserve">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w:t>
            </w:r>
          </w:p>
          <w:p w:rsidR="00AD08CB" w:rsidRPr="00620618" w:rsidRDefault="00AD08CB" w:rsidP="00AD08CB">
            <w:pPr>
              <w:suppressAutoHyphens/>
              <w:spacing w:after="0" w:line="240" w:lineRule="auto"/>
              <w:jc w:val="center"/>
              <w:rPr>
                <w:rStyle w:val="a8"/>
                <w:rFonts w:ascii="Times New Roman" w:hAnsi="Times New Roman"/>
                <w:b w:val="0"/>
                <w:sz w:val="28"/>
                <w:szCs w:val="28"/>
              </w:rPr>
            </w:pPr>
            <w:r w:rsidRPr="00AD08CB">
              <w:rPr>
                <w:rFonts w:ascii="Times New Roman" w:hAnsi="Times New Roman" w:cs="Times New Roman"/>
                <w:color w:val="000000"/>
                <w:sz w:val="28"/>
                <w:szCs w:val="28"/>
              </w:rPr>
              <w:t>и рассмотрения такого сообщения</w:t>
            </w:r>
          </w:p>
        </w:tc>
      </w:tr>
    </w:tbl>
    <w:p w:rsidR="00186BFF" w:rsidRPr="00231ED1" w:rsidRDefault="00186BFF" w:rsidP="00186BFF">
      <w:pPr>
        <w:pStyle w:val="ConsPlusNormal"/>
        <w:jc w:val="right"/>
        <w:rPr>
          <w:rFonts w:ascii="Times New Roman" w:hAnsi="Times New Roman" w:cs="Times New Roman"/>
        </w:rPr>
      </w:pPr>
    </w:p>
    <w:p w:rsidR="00AD08CB" w:rsidRPr="00A205B9" w:rsidRDefault="00AD08CB" w:rsidP="00AD08CB">
      <w:pPr>
        <w:pStyle w:val="ac"/>
        <w:ind w:right="566"/>
        <w:jc w:val="left"/>
        <w:rPr>
          <w:sz w:val="28"/>
          <w:szCs w:val="28"/>
        </w:rPr>
      </w:pPr>
      <w:r>
        <w:rPr>
          <w:sz w:val="28"/>
          <w:szCs w:val="28"/>
        </w:rPr>
        <w:t xml:space="preserve">                                                 </w:t>
      </w:r>
      <w:r w:rsidRPr="00A205B9">
        <w:rPr>
          <w:sz w:val="28"/>
          <w:szCs w:val="28"/>
        </w:rPr>
        <w:t xml:space="preserve">Главе </w:t>
      </w:r>
    </w:p>
    <w:p w:rsidR="00AD08CB" w:rsidRPr="00A205B9" w:rsidRDefault="00AD08CB" w:rsidP="00AD08CB">
      <w:pPr>
        <w:pStyle w:val="ac"/>
        <w:ind w:right="566"/>
        <w:jc w:val="left"/>
        <w:rPr>
          <w:sz w:val="28"/>
          <w:szCs w:val="28"/>
        </w:rPr>
      </w:pPr>
      <w:r w:rsidRPr="00A205B9">
        <w:rPr>
          <w:sz w:val="28"/>
          <w:szCs w:val="28"/>
        </w:rPr>
        <w:t xml:space="preserve">                       </w:t>
      </w:r>
      <w:r>
        <w:rPr>
          <w:sz w:val="28"/>
          <w:szCs w:val="28"/>
        </w:rPr>
        <w:t xml:space="preserve">                          Полтавского сельского поселения</w:t>
      </w:r>
    </w:p>
    <w:p w:rsidR="00AD08CB" w:rsidRPr="00A205B9" w:rsidRDefault="00AD08CB" w:rsidP="00AD08CB">
      <w:pPr>
        <w:pStyle w:val="ac"/>
        <w:ind w:right="566"/>
        <w:jc w:val="left"/>
        <w:rPr>
          <w:sz w:val="28"/>
          <w:szCs w:val="28"/>
        </w:rPr>
      </w:pPr>
      <w:r w:rsidRPr="00A205B9">
        <w:rPr>
          <w:sz w:val="28"/>
          <w:szCs w:val="28"/>
        </w:rPr>
        <w:t xml:space="preserve">                              </w:t>
      </w:r>
      <w:r>
        <w:rPr>
          <w:sz w:val="28"/>
          <w:szCs w:val="28"/>
        </w:rPr>
        <w:t xml:space="preserve">                   </w:t>
      </w:r>
      <w:r w:rsidRPr="00A205B9">
        <w:rPr>
          <w:sz w:val="28"/>
          <w:szCs w:val="28"/>
        </w:rPr>
        <w:t>Красноармейск</w:t>
      </w:r>
      <w:r>
        <w:rPr>
          <w:sz w:val="28"/>
          <w:szCs w:val="28"/>
        </w:rPr>
        <w:t>ого</w:t>
      </w:r>
      <w:r w:rsidRPr="00A205B9">
        <w:rPr>
          <w:sz w:val="28"/>
          <w:szCs w:val="28"/>
        </w:rPr>
        <w:t xml:space="preserve"> район</w:t>
      </w:r>
      <w:r>
        <w:rPr>
          <w:sz w:val="28"/>
          <w:szCs w:val="28"/>
        </w:rPr>
        <w:t>а</w:t>
      </w:r>
      <w:r w:rsidRPr="00A205B9">
        <w:rPr>
          <w:sz w:val="28"/>
          <w:szCs w:val="28"/>
        </w:rPr>
        <w:t xml:space="preserve"> </w:t>
      </w:r>
    </w:p>
    <w:p w:rsidR="00AD08CB" w:rsidRPr="00A205B9" w:rsidRDefault="00AD08CB" w:rsidP="00AD08CB">
      <w:pPr>
        <w:pStyle w:val="ac"/>
        <w:ind w:right="566"/>
        <w:jc w:val="left"/>
        <w:rPr>
          <w:sz w:val="28"/>
          <w:szCs w:val="28"/>
        </w:rPr>
      </w:pPr>
      <w:r w:rsidRPr="00A205B9">
        <w:rPr>
          <w:sz w:val="28"/>
          <w:szCs w:val="28"/>
        </w:rPr>
        <w:t xml:space="preserve">                      </w:t>
      </w:r>
      <w:r>
        <w:rPr>
          <w:sz w:val="28"/>
          <w:szCs w:val="28"/>
        </w:rPr>
        <w:t xml:space="preserve">                          </w:t>
      </w:r>
      <w:r w:rsidRPr="00A205B9">
        <w:rPr>
          <w:sz w:val="28"/>
          <w:szCs w:val="28"/>
        </w:rPr>
        <w:t xml:space="preserve"> _</w:t>
      </w:r>
      <w:r>
        <w:rPr>
          <w:sz w:val="28"/>
          <w:szCs w:val="28"/>
        </w:rPr>
        <w:t>_____</w:t>
      </w:r>
      <w:r w:rsidRPr="00A205B9">
        <w:rPr>
          <w:sz w:val="28"/>
          <w:szCs w:val="28"/>
        </w:rPr>
        <w:t>_</w:t>
      </w:r>
      <w:r>
        <w:rPr>
          <w:sz w:val="28"/>
          <w:szCs w:val="28"/>
        </w:rPr>
        <w:t>_</w:t>
      </w:r>
      <w:r w:rsidRPr="00A205B9">
        <w:rPr>
          <w:sz w:val="28"/>
          <w:szCs w:val="28"/>
        </w:rPr>
        <w:t>_______</w:t>
      </w:r>
      <w:r>
        <w:rPr>
          <w:sz w:val="28"/>
          <w:szCs w:val="28"/>
        </w:rPr>
        <w:t>______</w:t>
      </w:r>
      <w:r w:rsidRPr="00A205B9">
        <w:rPr>
          <w:sz w:val="28"/>
          <w:szCs w:val="28"/>
        </w:rPr>
        <w:t>_____________</w:t>
      </w:r>
    </w:p>
    <w:p w:rsidR="00AD08CB" w:rsidRPr="00A205B9" w:rsidRDefault="00AD08CB" w:rsidP="00AD08CB">
      <w:pPr>
        <w:pStyle w:val="ac"/>
        <w:ind w:right="566"/>
        <w:jc w:val="left"/>
        <w:rPr>
          <w:sz w:val="28"/>
          <w:szCs w:val="28"/>
        </w:rPr>
      </w:pPr>
      <w:r w:rsidRPr="00A205B9">
        <w:rPr>
          <w:sz w:val="28"/>
          <w:szCs w:val="28"/>
        </w:rPr>
        <w:t xml:space="preserve">                      </w:t>
      </w:r>
      <w:r>
        <w:rPr>
          <w:sz w:val="28"/>
          <w:szCs w:val="28"/>
        </w:rPr>
        <w:t xml:space="preserve">                           о</w:t>
      </w:r>
      <w:r w:rsidRPr="00A205B9">
        <w:rPr>
          <w:sz w:val="28"/>
          <w:szCs w:val="28"/>
        </w:rPr>
        <w:t>т</w:t>
      </w:r>
      <w:r>
        <w:rPr>
          <w:sz w:val="28"/>
          <w:szCs w:val="28"/>
        </w:rPr>
        <w:t xml:space="preserve"> </w:t>
      </w:r>
      <w:r w:rsidRPr="00A205B9">
        <w:rPr>
          <w:sz w:val="28"/>
          <w:szCs w:val="28"/>
        </w:rPr>
        <w:t xml:space="preserve"> ___</w:t>
      </w:r>
      <w:r>
        <w:rPr>
          <w:sz w:val="28"/>
          <w:szCs w:val="28"/>
        </w:rPr>
        <w:t>________</w:t>
      </w:r>
      <w:r w:rsidRPr="00A205B9">
        <w:rPr>
          <w:sz w:val="28"/>
          <w:szCs w:val="28"/>
        </w:rPr>
        <w:t>_</w:t>
      </w:r>
      <w:r>
        <w:rPr>
          <w:sz w:val="28"/>
          <w:szCs w:val="28"/>
        </w:rPr>
        <w:t>____</w:t>
      </w:r>
      <w:r w:rsidRPr="00A205B9">
        <w:rPr>
          <w:sz w:val="28"/>
          <w:szCs w:val="28"/>
        </w:rPr>
        <w:t>_______________</w:t>
      </w:r>
    </w:p>
    <w:p w:rsidR="00AD08CB" w:rsidRDefault="00AD08CB" w:rsidP="00AD0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05B9">
        <w:rPr>
          <w:rFonts w:ascii="Times New Roman" w:hAnsi="Times New Roman" w:cs="Times New Roman"/>
          <w:sz w:val="24"/>
          <w:szCs w:val="24"/>
        </w:rPr>
        <w:t>(Ф.И.О.</w:t>
      </w:r>
      <w:r w:rsidRPr="00A205B9">
        <w:rPr>
          <w:rFonts w:ascii="Times New Roman" w:hAnsi="Times New Roman" w:cs="Times New Roman"/>
          <w:spacing w:val="-7"/>
          <w:sz w:val="24"/>
          <w:szCs w:val="24"/>
        </w:rPr>
        <w:t xml:space="preserve"> </w:t>
      </w:r>
      <w:r>
        <w:rPr>
          <w:rFonts w:ascii="Times New Roman" w:hAnsi="Times New Roman" w:cs="Times New Roman"/>
          <w:sz w:val="24"/>
          <w:szCs w:val="24"/>
        </w:rPr>
        <w:t xml:space="preserve">муниципального служащего, </w:t>
      </w:r>
      <w:proofErr w:type="gramEnd"/>
    </w:p>
    <w:p w:rsidR="00AD08CB" w:rsidRPr="00A205B9" w:rsidRDefault="00AD08CB" w:rsidP="00AD08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замещаемой должности</w:t>
      </w:r>
      <w:r w:rsidRPr="00A205B9">
        <w:rPr>
          <w:rFonts w:ascii="Times New Roman" w:hAnsi="Times New Roman" w:cs="Times New Roman"/>
          <w:sz w:val="24"/>
          <w:szCs w:val="24"/>
        </w:rPr>
        <w:t>)</w:t>
      </w:r>
    </w:p>
    <w:p w:rsidR="00186BFF" w:rsidRPr="00EB5B3A" w:rsidRDefault="00186BFF" w:rsidP="00186BFF">
      <w:pPr>
        <w:pStyle w:val="ConsPlusNormal"/>
        <w:rPr>
          <w:rFonts w:ascii="Times New Roman" w:hAnsi="Times New Roman" w:cs="Times New Roman"/>
          <w:sz w:val="28"/>
          <w:szCs w:val="28"/>
        </w:rPr>
      </w:pPr>
    </w:p>
    <w:p w:rsidR="00186BFF" w:rsidRPr="00EB5B3A" w:rsidRDefault="00186BFF" w:rsidP="00AD08CB">
      <w:pPr>
        <w:pStyle w:val="ConsPlusNonformat"/>
        <w:jc w:val="both"/>
        <w:rPr>
          <w:rFonts w:ascii="Times New Roman" w:hAnsi="Times New Roman" w:cs="Times New Roman"/>
          <w:sz w:val="28"/>
          <w:szCs w:val="28"/>
        </w:rPr>
      </w:pPr>
      <w:r w:rsidRPr="00EB5B3A">
        <w:rPr>
          <w:rFonts w:ascii="Times New Roman" w:hAnsi="Times New Roman" w:cs="Times New Roman"/>
          <w:sz w:val="28"/>
          <w:szCs w:val="28"/>
        </w:rPr>
        <w:t xml:space="preserve">                                              </w:t>
      </w:r>
    </w:p>
    <w:p w:rsidR="00186BFF" w:rsidRPr="00EB5B3A" w:rsidRDefault="00186BFF" w:rsidP="00AD08CB">
      <w:pPr>
        <w:pStyle w:val="ConsPlusNonformat"/>
        <w:jc w:val="center"/>
        <w:rPr>
          <w:rFonts w:ascii="Times New Roman" w:hAnsi="Times New Roman" w:cs="Times New Roman"/>
          <w:sz w:val="28"/>
          <w:szCs w:val="28"/>
        </w:rPr>
      </w:pPr>
      <w:bookmarkStart w:id="1" w:name="Par91"/>
      <w:bookmarkEnd w:id="1"/>
      <w:r w:rsidRPr="00EB5B3A">
        <w:rPr>
          <w:rFonts w:ascii="Times New Roman" w:hAnsi="Times New Roman" w:cs="Times New Roman"/>
          <w:sz w:val="28"/>
          <w:szCs w:val="28"/>
        </w:rPr>
        <w:t>Сообщение</w:t>
      </w:r>
    </w:p>
    <w:p w:rsidR="00186BFF" w:rsidRPr="00EB5B3A" w:rsidRDefault="00186BFF" w:rsidP="00AD08CB">
      <w:pPr>
        <w:pStyle w:val="ConsPlusNonformat"/>
        <w:jc w:val="center"/>
        <w:rPr>
          <w:rFonts w:ascii="Times New Roman" w:hAnsi="Times New Roman" w:cs="Times New Roman"/>
          <w:sz w:val="28"/>
          <w:szCs w:val="28"/>
        </w:rPr>
      </w:pPr>
      <w:r w:rsidRPr="00EB5B3A">
        <w:rPr>
          <w:rFonts w:ascii="Times New Roman" w:hAnsi="Times New Roman" w:cs="Times New Roman"/>
          <w:sz w:val="28"/>
          <w:szCs w:val="28"/>
        </w:rPr>
        <w:t>муниципального служащего администрации</w:t>
      </w:r>
      <w:r w:rsidR="00A2768B" w:rsidRPr="00EB5B3A">
        <w:rPr>
          <w:rFonts w:ascii="Times New Roman" w:hAnsi="Times New Roman" w:cs="Times New Roman"/>
          <w:sz w:val="28"/>
          <w:szCs w:val="28"/>
        </w:rPr>
        <w:t xml:space="preserve"> </w:t>
      </w:r>
      <w:r w:rsidR="00AD08CB" w:rsidRPr="00EB5B3A">
        <w:rPr>
          <w:rFonts w:ascii="Times New Roman" w:hAnsi="Times New Roman" w:cs="Times New Roman"/>
          <w:sz w:val="28"/>
          <w:szCs w:val="28"/>
        </w:rPr>
        <w:t>Полтавского сельского поселения Красноармейского района</w:t>
      </w:r>
      <w:r w:rsidR="00A2768B" w:rsidRPr="00EB5B3A">
        <w:rPr>
          <w:rFonts w:ascii="Times New Roman" w:hAnsi="Times New Roman" w:cs="Times New Roman"/>
          <w:sz w:val="28"/>
          <w:szCs w:val="28"/>
        </w:rPr>
        <w:t xml:space="preserve"> </w:t>
      </w:r>
      <w:r w:rsidRPr="00EB5B3A">
        <w:rPr>
          <w:rFonts w:ascii="Times New Roman" w:hAnsi="Times New Roman" w:cs="Times New Roman"/>
          <w:sz w:val="28"/>
          <w:szCs w:val="28"/>
        </w:rPr>
        <w:t>о прекращении</w:t>
      </w:r>
      <w:r w:rsidR="00AD08CB" w:rsidRPr="00EB5B3A">
        <w:rPr>
          <w:rFonts w:ascii="Times New Roman" w:hAnsi="Times New Roman" w:cs="Times New Roman"/>
          <w:sz w:val="28"/>
          <w:szCs w:val="28"/>
        </w:rPr>
        <w:t xml:space="preserve"> </w:t>
      </w:r>
      <w:r w:rsidRPr="00EB5B3A">
        <w:rPr>
          <w:rFonts w:ascii="Times New Roman" w:hAnsi="Times New Roman" w:cs="Times New Roman"/>
          <w:sz w:val="28"/>
          <w:szCs w:val="28"/>
        </w:rPr>
        <w:t>гражданства Российской Федерации, о приобретении</w:t>
      </w:r>
      <w:r w:rsidR="00A2768B" w:rsidRPr="00EB5B3A">
        <w:rPr>
          <w:rFonts w:ascii="Times New Roman" w:hAnsi="Times New Roman" w:cs="Times New Roman"/>
          <w:sz w:val="28"/>
          <w:szCs w:val="28"/>
        </w:rPr>
        <w:t xml:space="preserve"> </w:t>
      </w:r>
      <w:r w:rsidRPr="00EB5B3A">
        <w:rPr>
          <w:rFonts w:ascii="Times New Roman" w:hAnsi="Times New Roman" w:cs="Times New Roman"/>
          <w:sz w:val="28"/>
          <w:szCs w:val="28"/>
        </w:rPr>
        <w:t>гражданства (подданства) иностранного государства</w:t>
      </w:r>
    </w:p>
    <w:p w:rsidR="00186BFF" w:rsidRDefault="00186BFF"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186BFF" w:rsidRPr="00EB5B3A" w:rsidRDefault="00186BFF" w:rsidP="00186BFF">
      <w:pPr>
        <w:pStyle w:val="ConsPlusNonformat"/>
        <w:jc w:val="both"/>
        <w:rPr>
          <w:rFonts w:ascii="Times New Roman" w:hAnsi="Times New Roman" w:cs="Times New Roman"/>
          <w:sz w:val="28"/>
          <w:szCs w:val="28"/>
        </w:rPr>
      </w:pPr>
      <w:r w:rsidRPr="00EB5B3A">
        <w:rPr>
          <w:rFonts w:ascii="Times New Roman" w:hAnsi="Times New Roman" w:cs="Times New Roman"/>
          <w:sz w:val="28"/>
          <w:szCs w:val="28"/>
        </w:rPr>
        <w:t xml:space="preserve">    Я, ________________________________________________________________,</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w:t>
      </w:r>
      <w:r w:rsidR="00DA3C4D">
        <w:rPr>
          <w:rFonts w:ascii="Times New Roman" w:hAnsi="Times New Roman" w:cs="Times New Roman"/>
          <w:sz w:val="24"/>
          <w:szCs w:val="24"/>
        </w:rPr>
        <w:t xml:space="preserve">                                            </w:t>
      </w:r>
      <w:r w:rsidRPr="00DA3C4D">
        <w:rPr>
          <w:rFonts w:ascii="Times New Roman" w:hAnsi="Times New Roman" w:cs="Times New Roman"/>
          <w:sz w:val="24"/>
          <w:szCs w:val="24"/>
        </w:rPr>
        <w:t xml:space="preserve">  (Ф.И.О.)</w:t>
      </w:r>
    </w:p>
    <w:p w:rsidR="00186BFF" w:rsidRPr="00AD08CB" w:rsidRDefault="00186BFF" w:rsidP="00186BFF">
      <w:pPr>
        <w:pStyle w:val="ConsPlusNonformat"/>
        <w:jc w:val="both"/>
        <w:rPr>
          <w:rFonts w:ascii="Times New Roman" w:hAnsi="Times New Roman" w:cs="Times New Roman"/>
          <w:sz w:val="28"/>
          <w:szCs w:val="28"/>
        </w:rPr>
      </w:pPr>
      <w:proofErr w:type="gramStart"/>
      <w:r w:rsidRPr="00AD08CB">
        <w:rPr>
          <w:rFonts w:ascii="Times New Roman" w:hAnsi="Times New Roman" w:cs="Times New Roman"/>
          <w:sz w:val="28"/>
          <w:szCs w:val="28"/>
        </w:rPr>
        <w:t>замещающий</w:t>
      </w:r>
      <w:proofErr w:type="gramEnd"/>
      <w:r w:rsidRPr="00AD08CB">
        <w:rPr>
          <w:rFonts w:ascii="Times New Roman" w:hAnsi="Times New Roman" w:cs="Times New Roman"/>
          <w:sz w:val="28"/>
          <w:szCs w:val="28"/>
        </w:rPr>
        <w:t xml:space="preserve">  должность  муниципальной  службы в администрации </w:t>
      </w:r>
      <w:r w:rsidR="00DA3C4D">
        <w:rPr>
          <w:rFonts w:ascii="Times New Roman" w:hAnsi="Times New Roman" w:cs="Times New Roman"/>
          <w:sz w:val="28"/>
          <w:szCs w:val="28"/>
        </w:rPr>
        <w:t>Полтавского сельского поселения Красноармейского района</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____________________________________________________________________,</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w:t>
      </w:r>
      <w:r w:rsidR="00DA3C4D">
        <w:rPr>
          <w:rFonts w:ascii="Times New Roman" w:hAnsi="Times New Roman" w:cs="Times New Roman"/>
          <w:sz w:val="24"/>
          <w:szCs w:val="24"/>
        </w:rPr>
        <w:t xml:space="preserve">             </w:t>
      </w:r>
      <w:r w:rsidRPr="00DA3C4D">
        <w:rPr>
          <w:rFonts w:ascii="Times New Roman" w:hAnsi="Times New Roman" w:cs="Times New Roman"/>
          <w:sz w:val="24"/>
          <w:szCs w:val="24"/>
        </w:rPr>
        <w:t>(наименование замещаемой должности, структурного подразделения органа)</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Сообщаю: </w:t>
      </w:r>
    </w:p>
    <w:p w:rsidR="00DA3C4D"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sidR="00DA3C4D">
        <w:rPr>
          <w:rFonts w:ascii="Times New Roman" w:hAnsi="Times New Roman" w:cs="Times New Roman"/>
          <w:sz w:val="28"/>
          <w:szCs w:val="28"/>
        </w:rPr>
        <w:t>_____________________________</w:t>
      </w:r>
    </w:p>
    <w:p w:rsidR="00EB5B3A" w:rsidRDefault="00EB5B3A" w:rsidP="00EB5B3A">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EB5B3A" w:rsidRDefault="00EB5B3A" w:rsidP="00EB5B3A">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rsidR="00186BFF" w:rsidRPr="00DA3C4D" w:rsidRDefault="00186BFF" w:rsidP="00186BFF">
      <w:pPr>
        <w:pStyle w:val="ConsPlusNonformat"/>
        <w:jc w:val="both"/>
        <w:rPr>
          <w:rFonts w:ascii="Times New Roman" w:hAnsi="Times New Roman" w:cs="Times New Roman"/>
          <w:sz w:val="24"/>
          <w:szCs w:val="24"/>
        </w:rPr>
      </w:pPr>
      <w:proofErr w:type="gramStart"/>
      <w:r w:rsidRPr="00DA3C4D">
        <w:rPr>
          <w:rFonts w:ascii="Times New Roman" w:hAnsi="Times New Roman" w:cs="Times New Roman"/>
          <w:sz w:val="24"/>
          <w:szCs w:val="24"/>
        </w:rPr>
        <w:t>(указать:</w:t>
      </w:r>
      <w:proofErr w:type="gramEnd"/>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  о  прекращении  гражданства  Российской  Федерации  либо гражданства</w:t>
      </w:r>
      <w:r w:rsidR="00DA3C4D" w:rsidRPr="00DA3C4D">
        <w:rPr>
          <w:rFonts w:ascii="Times New Roman" w:hAnsi="Times New Roman" w:cs="Times New Roman"/>
          <w:sz w:val="24"/>
          <w:szCs w:val="24"/>
        </w:rPr>
        <w:t xml:space="preserve"> </w:t>
      </w:r>
      <w:r w:rsidRPr="00DA3C4D">
        <w:rPr>
          <w:rFonts w:ascii="Times New Roman" w:hAnsi="Times New Roman" w:cs="Times New Roman"/>
          <w:sz w:val="24"/>
          <w:szCs w:val="24"/>
        </w:rPr>
        <w:t>(подданства)  иностранного  государства - участника международного договора</w:t>
      </w:r>
      <w:r w:rsidR="00DA3C4D" w:rsidRPr="00DA3C4D">
        <w:rPr>
          <w:rFonts w:ascii="Times New Roman" w:hAnsi="Times New Roman" w:cs="Times New Roman"/>
          <w:sz w:val="24"/>
          <w:szCs w:val="24"/>
        </w:rPr>
        <w:t xml:space="preserve"> </w:t>
      </w:r>
      <w:r w:rsidRPr="00DA3C4D">
        <w:rPr>
          <w:rFonts w:ascii="Times New Roman" w:hAnsi="Times New Roman" w:cs="Times New Roman"/>
          <w:sz w:val="24"/>
          <w:szCs w:val="24"/>
        </w:rPr>
        <w:t>Российской  Федерации, в соответствии с которым иностранный гражданин имеет</w:t>
      </w:r>
      <w:r w:rsidR="00DA3C4D" w:rsidRPr="00DA3C4D">
        <w:rPr>
          <w:rFonts w:ascii="Times New Roman" w:hAnsi="Times New Roman" w:cs="Times New Roman"/>
          <w:sz w:val="24"/>
          <w:szCs w:val="24"/>
        </w:rPr>
        <w:t xml:space="preserve"> </w:t>
      </w:r>
      <w:r w:rsidRPr="00DA3C4D">
        <w:rPr>
          <w:rFonts w:ascii="Times New Roman" w:hAnsi="Times New Roman" w:cs="Times New Roman"/>
          <w:sz w:val="24"/>
          <w:szCs w:val="24"/>
        </w:rPr>
        <w:t>право находиться на муниципальной службе; дата прекращения гражданства;</w:t>
      </w:r>
    </w:p>
    <w:p w:rsidR="00186BFF" w:rsidRPr="00DA3C4D"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 о приобретении гражданства (подданства) иностранного государства либо</w:t>
      </w:r>
      <w:r w:rsidR="00DA3C4D" w:rsidRPr="00DA3C4D">
        <w:rPr>
          <w:rFonts w:ascii="Times New Roman" w:hAnsi="Times New Roman" w:cs="Times New Roman"/>
          <w:sz w:val="24"/>
          <w:szCs w:val="24"/>
        </w:rPr>
        <w:t xml:space="preserve"> </w:t>
      </w:r>
      <w:r w:rsidRPr="00DA3C4D">
        <w:rPr>
          <w:rFonts w:ascii="Times New Roman" w:hAnsi="Times New Roman" w:cs="Times New Roman"/>
          <w:sz w:val="24"/>
          <w:szCs w:val="24"/>
        </w:rPr>
        <w:t>получении  вида на жительство или иного документа, подтверждающего право</w:t>
      </w:r>
      <w:r w:rsidR="00DA3C4D" w:rsidRPr="00DA3C4D">
        <w:rPr>
          <w:rFonts w:ascii="Times New Roman" w:hAnsi="Times New Roman" w:cs="Times New Roman"/>
          <w:sz w:val="24"/>
          <w:szCs w:val="24"/>
        </w:rPr>
        <w:t xml:space="preserve"> </w:t>
      </w:r>
      <w:r w:rsidRPr="00DA3C4D">
        <w:rPr>
          <w:rFonts w:ascii="Times New Roman" w:hAnsi="Times New Roman" w:cs="Times New Roman"/>
          <w:sz w:val="24"/>
          <w:szCs w:val="24"/>
        </w:rPr>
        <w:t>на</w:t>
      </w:r>
      <w:r w:rsidR="00DA3C4D" w:rsidRPr="00DA3C4D">
        <w:rPr>
          <w:rFonts w:ascii="Times New Roman" w:hAnsi="Times New Roman" w:cs="Times New Roman"/>
          <w:sz w:val="24"/>
          <w:szCs w:val="24"/>
        </w:rPr>
        <w:t xml:space="preserve"> </w:t>
      </w:r>
      <w:r w:rsidRPr="00DA3C4D">
        <w:rPr>
          <w:rFonts w:ascii="Times New Roman" w:hAnsi="Times New Roman" w:cs="Times New Roman"/>
          <w:sz w:val="24"/>
          <w:szCs w:val="24"/>
        </w:rPr>
        <w:t>постоянное  проживание  гражданина  на территории иностранного государства;</w:t>
      </w:r>
    </w:p>
    <w:p w:rsidR="00186BFF" w:rsidRPr="00DA3C4D" w:rsidRDefault="00DA3C4D" w:rsidP="00186BF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00186BFF" w:rsidRPr="00DA3C4D">
        <w:rPr>
          <w:rFonts w:ascii="Times New Roman" w:hAnsi="Times New Roman" w:cs="Times New Roman"/>
          <w:sz w:val="24"/>
          <w:szCs w:val="24"/>
        </w:rPr>
        <w:t>дата приобретения гражданства.</w:t>
      </w:r>
    </w:p>
    <w:p w:rsidR="00EB5B3A"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w:t>
      </w:r>
    </w:p>
    <w:p w:rsidR="00186BFF" w:rsidRPr="00AD08CB" w:rsidRDefault="00186BFF" w:rsidP="00EB5B3A">
      <w:pPr>
        <w:pStyle w:val="ConsPlusNonformat"/>
        <w:ind w:firstLine="284"/>
        <w:jc w:val="both"/>
        <w:rPr>
          <w:rFonts w:ascii="Times New Roman" w:hAnsi="Times New Roman" w:cs="Times New Roman"/>
          <w:sz w:val="28"/>
          <w:szCs w:val="28"/>
        </w:rPr>
      </w:pPr>
      <w:r w:rsidRPr="00AD08CB">
        <w:rPr>
          <w:rFonts w:ascii="Times New Roman" w:hAnsi="Times New Roman" w:cs="Times New Roman"/>
          <w:sz w:val="28"/>
          <w:szCs w:val="28"/>
        </w:rPr>
        <w:t>Достоверность сведений, изложенных в настоящем сообщении, подтверждаю.</w:t>
      </w:r>
    </w:p>
    <w:p w:rsidR="00EB5B3A" w:rsidRDefault="00186BFF" w:rsidP="00EB5B3A">
      <w:pPr>
        <w:pStyle w:val="ConsPlusNonformat"/>
        <w:ind w:firstLine="284"/>
        <w:jc w:val="both"/>
        <w:rPr>
          <w:rFonts w:ascii="Times New Roman" w:hAnsi="Times New Roman" w:cs="Times New Roman"/>
          <w:sz w:val="28"/>
          <w:szCs w:val="28"/>
        </w:rPr>
      </w:pPr>
      <w:r w:rsidRPr="00AD08CB">
        <w:rPr>
          <w:rFonts w:ascii="Times New Roman" w:hAnsi="Times New Roman" w:cs="Times New Roman"/>
          <w:sz w:val="28"/>
          <w:szCs w:val="28"/>
        </w:rPr>
        <w:t xml:space="preserve">   </w:t>
      </w:r>
    </w:p>
    <w:p w:rsidR="00186BFF" w:rsidRPr="00AD08CB" w:rsidRDefault="00186BFF" w:rsidP="00EB5B3A">
      <w:pPr>
        <w:pStyle w:val="ConsPlusNonformat"/>
        <w:ind w:firstLine="284"/>
        <w:jc w:val="both"/>
        <w:rPr>
          <w:rFonts w:ascii="Times New Roman" w:hAnsi="Times New Roman" w:cs="Times New Roman"/>
          <w:sz w:val="28"/>
          <w:szCs w:val="28"/>
        </w:rPr>
      </w:pPr>
      <w:r w:rsidRPr="00AD08CB">
        <w:rPr>
          <w:rFonts w:ascii="Times New Roman" w:hAnsi="Times New Roman" w:cs="Times New Roman"/>
          <w:sz w:val="28"/>
          <w:szCs w:val="28"/>
        </w:rPr>
        <w:lastRenderedPageBreak/>
        <w:t>К  сообщению  прилагаю  следующие документы, подтверждающие прекращение</w:t>
      </w:r>
      <w:r w:rsidR="00DA3C4D">
        <w:rPr>
          <w:rFonts w:ascii="Times New Roman" w:hAnsi="Times New Roman" w:cs="Times New Roman"/>
          <w:sz w:val="28"/>
          <w:szCs w:val="28"/>
        </w:rPr>
        <w:t xml:space="preserve"> </w:t>
      </w:r>
      <w:r w:rsidRPr="00AD08CB">
        <w:rPr>
          <w:rFonts w:ascii="Times New Roman" w:hAnsi="Times New Roman" w:cs="Times New Roman"/>
          <w:sz w:val="28"/>
          <w:szCs w:val="28"/>
        </w:rPr>
        <w:t>гражданства   Российской  Федерации/приобретение  гражданства  (подданства)</w:t>
      </w:r>
      <w:r w:rsidR="00DA3C4D">
        <w:rPr>
          <w:rFonts w:ascii="Times New Roman" w:hAnsi="Times New Roman" w:cs="Times New Roman"/>
          <w:sz w:val="28"/>
          <w:szCs w:val="28"/>
        </w:rPr>
        <w:t xml:space="preserve"> </w:t>
      </w:r>
      <w:r w:rsidRPr="00AD08CB">
        <w:rPr>
          <w:rFonts w:ascii="Times New Roman" w:hAnsi="Times New Roman" w:cs="Times New Roman"/>
          <w:sz w:val="28"/>
          <w:szCs w:val="28"/>
        </w:rPr>
        <w:t>иностранного государства</w:t>
      </w:r>
      <w:r w:rsidR="00A2768B">
        <w:rPr>
          <w:rFonts w:ascii="Times New Roman" w:hAnsi="Times New Roman" w:cs="Times New Roman"/>
          <w:sz w:val="28"/>
          <w:szCs w:val="28"/>
        </w:rPr>
        <w:t>:</w:t>
      </w: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1. ________________________________________________________________;</w:t>
      </w:r>
    </w:p>
    <w:p w:rsidR="00EB5B3A"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w:t>
      </w:r>
    </w:p>
    <w:p w:rsidR="00EB5B3A" w:rsidRDefault="00EB5B3A" w:rsidP="00186BFF">
      <w:pPr>
        <w:pStyle w:val="ConsPlusNonformat"/>
        <w:jc w:val="both"/>
        <w:rPr>
          <w:rFonts w:ascii="Times New Roman" w:hAnsi="Times New Roman" w:cs="Times New Roman"/>
          <w:sz w:val="28"/>
          <w:szCs w:val="28"/>
        </w:rPr>
      </w:pPr>
    </w:p>
    <w:p w:rsidR="00186BFF" w:rsidRPr="00AD08CB" w:rsidRDefault="00186BFF" w:rsidP="00186BFF">
      <w:pPr>
        <w:pStyle w:val="ConsPlusNonformat"/>
        <w:jc w:val="both"/>
        <w:rPr>
          <w:rFonts w:ascii="Times New Roman" w:hAnsi="Times New Roman" w:cs="Times New Roman"/>
          <w:sz w:val="28"/>
          <w:szCs w:val="28"/>
        </w:rPr>
      </w:pPr>
      <w:r w:rsidRPr="00AD08CB">
        <w:rPr>
          <w:rFonts w:ascii="Times New Roman" w:hAnsi="Times New Roman" w:cs="Times New Roman"/>
          <w:sz w:val="28"/>
          <w:szCs w:val="28"/>
        </w:rPr>
        <w:t xml:space="preserve">  «____» __________ 20__ г.   __________________________________________</w:t>
      </w:r>
    </w:p>
    <w:p w:rsidR="00186BFF" w:rsidRDefault="00186BFF" w:rsidP="00186BFF">
      <w:pPr>
        <w:pStyle w:val="ConsPlusNonformat"/>
        <w:jc w:val="both"/>
        <w:rPr>
          <w:rFonts w:ascii="Times New Roman" w:hAnsi="Times New Roman" w:cs="Times New Roman"/>
          <w:sz w:val="24"/>
          <w:szCs w:val="24"/>
        </w:rPr>
      </w:pPr>
      <w:r w:rsidRPr="00DA3C4D">
        <w:rPr>
          <w:rFonts w:ascii="Times New Roman" w:hAnsi="Times New Roman" w:cs="Times New Roman"/>
          <w:sz w:val="24"/>
          <w:szCs w:val="24"/>
        </w:rPr>
        <w:t xml:space="preserve">                                  </w:t>
      </w:r>
      <w:r w:rsidR="00DA3C4D" w:rsidRPr="00DA3C4D">
        <w:rPr>
          <w:rFonts w:ascii="Times New Roman" w:hAnsi="Times New Roman" w:cs="Times New Roman"/>
          <w:sz w:val="24"/>
          <w:szCs w:val="24"/>
        </w:rPr>
        <w:t xml:space="preserve">                             </w:t>
      </w:r>
      <w:r w:rsidRPr="00DA3C4D">
        <w:rPr>
          <w:rFonts w:ascii="Times New Roman" w:hAnsi="Times New Roman" w:cs="Times New Roman"/>
          <w:sz w:val="24"/>
          <w:szCs w:val="24"/>
        </w:rPr>
        <w:t xml:space="preserve">   </w:t>
      </w:r>
      <w:r w:rsidR="00DA3C4D">
        <w:rPr>
          <w:rFonts w:ascii="Times New Roman" w:hAnsi="Times New Roman" w:cs="Times New Roman"/>
          <w:sz w:val="24"/>
          <w:szCs w:val="24"/>
        </w:rPr>
        <w:t xml:space="preserve"> </w:t>
      </w:r>
      <w:r w:rsidRPr="00DA3C4D">
        <w:rPr>
          <w:rFonts w:ascii="Times New Roman" w:hAnsi="Times New Roman" w:cs="Times New Roman"/>
          <w:sz w:val="24"/>
          <w:szCs w:val="24"/>
        </w:rPr>
        <w:t xml:space="preserve"> (подпись) </w:t>
      </w:r>
      <w:r w:rsidR="00DA3C4D">
        <w:rPr>
          <w:rFonts w:ascii="Times New Roman" w:hAnsi="Times New Roman" w:cs="Times New Roman"/>
          <w:sz w:val="24"/>
          <w:szCs w:val="24"/>
        </w:rPr>
        <w:t xml:space="preserve">                 </w:t>
      </w:r>
      <w:r w:rsidRPr="00DA3C4D">
        <w:rPr>
          <w:rFonts w:ascii="Times New Roman" w:hAnsi="Times New Roman" w:cs="Times New Roman"/>
          <w:sz w:val="24"/>
          <w:szCs w:val="24"/>
        </w:rPr>
        <w:t>(расшифровка подписи)</w:t>
      </w:r>
    </w:p>
    <w:p w:rsidR="00EB5B3A" w:rsidRPr="00EB5B3A" w:rsidRDefault="00EB5B3A"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EB5B3A" w:rsidRPr="00EB5B3A" w:rsidRDefault="00EB5B3A" w:rsidP="00186BFF">
      <w:pPr>
        <w:pStyle w:val="ConsPlusNonformat"/>
        <w:jc w:val="both"/>
        <w:rPr>
          <w:rFonts w:ascii="Times New Roman" w:hAnsi="Times New Roman" w:cs="Times New Roman"/>
          <w:sz w:val="28"/>
          <w:szCs w:val="28"/>
        </w:rPr>
      </w:pPr>
    </w:p>
    <w:p w:rsidR="00EB5B3A" w:rsidRPr="00A205B9" w:rsidRDefault="00EB5B3A" w:rsidP="00EB5B3A">
      <w:pPr>
        <w:pStyle w:val="ac"/>
        <w:ind w:left="0" w:firstLine="0"/>
        <w:jc w:val="left"/>
        <w:rPr>
          <w:sz w:val="28"/>
          <w:szCs w:val="28"/>
        </w:rPr>
      </w:pPr>
      <w:r w:rsidRPr="00A205B9">
        <w:rPr>
          <w:sz w:val="28"/>
          <w:szCs w:val="28"/>
        </w:rPr>
        <w:t xml:space="preserve">Начальник </w:t>
      </w:r>
      <w:r>
        <w:rPr>
          <w:sz w:val="28"/>
          <w:szCs w:val="28"/>
        </w:rPr>
        <w:t>общего отдела</w:t>
      </w:r>
      <w:r w:rsidRPr="00A205B9">
        <w:rPr>
          <w:sz w:val="28"/>
          <w:szCs w:val="28"/>
        </w:rPr>
        <w:t xml:space="preserve"> </w:t>
      </w:r>
    </w:p>
    <w:p w:rsidR="00EB5B3A" w:rsidRPr="00A205B9" w:rsidRDefault="00EB5B3A" w:rsidP="00EB5B3A">
      <w:pPr>
        <w:pStyle w:val="ac"/>
        <w:ind w:left="0" w:firstLine="0"/>
        <w:jc w:val="left"/>
        <w:rPr>
          <w:sz w:val="28"/>
          <w:szCs w:val="28"/>
        </w:rPr>
      </w:pPr>
      <w:r w:rsidRPr="00A205B9">
        <w:rPr>
          <w:sz w:val="28"/>
          <w:szCs w:val="28"/>
        </w:rPr>
        <w:t>администрации</w:t>
      </w:r>
    </w:p>
    <w:p w:rsidR="00EB5B3A" w:rsidRPr="00A205B9" w:rsidRDefault="00EB5B3A" w:rsidP="00EB5B3A">
      <w:pPr>
        <w:pStyle w:val="ac"/>
        <w:ind w:left="0" w:firstLine="0"/>
        <w:jc w:val="left"/>
        <w:rPr>
          <w:sz w:val="28"/>
          <w:szCs w:val="28"/>
        </w:rPr>
      </w:pPr>
      <w:r>
        <w:rPr>
          <w:sz w:val="28"/>
          <w:szCs w:val="28"/>
        </w:rPr>
        <w:t>Полтавского сельского поселения</w:t>
      </w:r>
    </w:p>
    <w:p w:rsidR="00EB5B3A" w:rsidRDefault="00EB5B3A" w:rsidP="00EB5B3A">
      <w:pPr>
        <w:pStyle w:val="ac"/>
        <w:ind w:left="0" w:firstLine="0"/>
        <w:jc w:val="left"/>
        <w:rPr>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r w:rsidRPr="00A205B9">
        <w:rPr>
          <w:sz w:val="28"/>
          <w:szCs w:val="28"/>
        </w:rPr>
        <w:t xml:space="preserve">                                                            </w:t>
      </w:r>
      <w:r>
        <w:rPr>
          <w:sz w:val="28"/>
          <w:szCs w:val="28"/>
        </w:rPr>
        <w:t>М. А. Соколовская</w:t>
      </w: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Default="00EB5B3A" w:rsidP="00EB5B3A">
      <w:pPr>
        <w:pStyle w:val="ac"/>
        <w:ind w:left="0" w:firstLine="0"/>
        <w:jc w:val="left"/>
        <w:rPr>
          <w:sz w:val="28"/>
          <w:szCs w:val="28"/>
        </w:rPr>
      </w:pPr>
    </w:p>
    <w:p w:rsidR="00EB5B3A" w:rsidRPr="00DA3C4D" w:rsidRDefault="00EB5B3A" w:rsidP="00186BFF">
      <w:pPr>
        <w:pStyle w:val="ConsPlusNonformat"/>
        <w:jc w:val="both"/>
        <w:rPr>
          <w:rFonts w:ascii="Times New Roman" w:hAnsi="Times New Roman" w:cs="Times New Roman"/>
          <w:sz w:val="24"/>
          <w:szCs w:val="24"/>
        </w:rPr>
      </w:pPr>
    </w:p>
    <w:tbl>
      <w:tblPr>
        <w:tblW w:w="9639" w:type="dxa"/>
        <w:tblInd w:w="108" w:type="dxa"/>
        <w:tblLook w:val="01E0" w:firstRow="1" w:lastRow="1" w:firstColumn="1" w:lastColumn="1" w:noHBand="0" w:noVBand="0"/>
      </w:tblPr>
      <w:tblGrid>
        <w:gridCol w:w="3686"/>
        <w:gridCol w:w="5953"/>
      </w:tblGrid>
      <w:tr w:rsidR="00A2768B" w:rsidRPr="00620618" w:rsidTr="000D1026">
        <w:tc>
          <w:tcPr>
            <w:tcW w:w="3686" w:type="dxa"/>
          </w:tcPr>
          <w:p w:rsidR="00A2768B" w:rsidRPr="00620618" w:rsidRDefault="00A2768B" w:rsidP="000D1026">
            <w:pPr>
              <w:suppressAutoHyphens/>
              <w:spacing w:after="0" w:line="240" w:lineRule="auto"/>
              <w:rPr>
                <w:rStyle w:val="a8"/>
                <w:rFonts w:ascii="Times New Roman" w:hAnsi="Times New Roman"/>
                <w:b w:val="0"/>
                <w:bCs/>
                <w:sz w:val="28"/>
                <w:szCs w:val="28"/>
              </w:rPr>
            </w:pPr>
          </w:p>
          <w:p w:rsidR="00A2768B" w:rsidRPr="00620618" w:rsidRDefault="00A2768B" w:rsidP="000D1026">
            <w:pPr>
              <w:suppressAutoHyphens/>
              <w:spacing w:after="0" w:line="240" w:lineRule="auto"/>
              <w:rPr>
                <w:rStyle w:val="a8"/>
                <w:rFonts w:ascii="Times New Roman" w:hAnsi="Times New Roman"/>
                <w:b w:val="0"/>
                <w:bCs/>
                <w:sz w:val="28"/>
                <w:szCs w:val="28"/>
              </w:rPr>
            </w:pPr>
          </w:p>
          <w:p w:rsidR="00A2768B" w:rsidRPr="00620618" w:rsidRDefault="00A2768B" w:rsidP="000D1026">
            <w:pPr>
              <w:suppressAutoHyphens/>
              <w:spacing w:after="0" w:line="240" w:lineRule="auto"/>
              <w:rPr>
                <w:rStyle w:val="a8"/>
                <w:rFonts w:ascii="Times New Roman" w:hAnsi="Times New Roman"/>
                <w:b w:val="0"/>
                <w:bCs/>
                <w:sz w:val="28"/>
                <w:szCs w:val="28"/>
              </w:rPr>
            </w:pPr>
          </w:p>
        </w:tc>
        <w:tc>
          <w:tcPr>
            <w:tcW w:w="5953" w:type="dxa"/>
          </w:tcPr>
          <w:p w:rsidR="00A2768B" w:rsidRPr="00AD08CB" w:rsidRDefault="00A2768B" w:rsidP="000D1026">
            <w:pPr>
              <w:pStyle w:val="ac"/>
              <w:ind w:left="34" w:firstLine="0"/>
              <w:jc w:val="center"/>
              <w:rPr>
                <w:sz w:val="28"/>
                <w:szCs w:val="28"/>
              </w:rPr>
            </w:pPr>
            <w:r w:rsidRPr="00AD08CB">
              <w:rPr>
                <w:sz w:val="28"/>
                <w:szCs w:val="28"/>
              </w:rPr>
              <w:t xml:space="preserve">Приложение </w:t>
            </w:r>
            <w:r>
              <w:rPr>
                <w:sz w:val="28"/>
                <w:szCs w:val="28"/>
              </w:rPr>
              <w:t>2</w:t>
            </w:r>
          </w:p>
          <w:p w:rsidR="00A2768B" w:rsidRPr="00AD08CB" w:rsidRDefault="00A2768B" w:rsidP="000D1026">
            <w:pPr>
              <w:spacing w:after="0" w:line="240" w:lineRule="auto"/>
              <w:contextualSpacing/>
              <w:jc w:val="center"/>
              <w:outlineLvl w:val="0"/>
              <w:rPr>
                <w:rFonts w:ascii="Times New Roman" w:hAnsi="Times New Roman" w:cs="Times New Roman"/>
                <w:color w:val="000000"/>
                <w:sz w:val="28"/>
                <w:szCs w:val="28"/>
              </w:rPr>
            </w:pPr>
            <w:r w:rsidRPr="00AD08CB">
              <w:rPr>
                <w:rFonts w:ascii="Times New Roman" w:hAnsi="Times New Roman" w:cs="Times New Roman"/>
                <w:sz w:val="28"/>
                <w:szCs w:val="28"/>
              </w:rPr>
              <w:t xml:space="preserve">к Порядку </w:t>
            </w:r>
            <w:r w:rsidRPr="00AD08CB">
              <w:rPr>
                <w:rFonts w:ascii="Times New Roman" w:hAnsi="Times New Roman" w:cs="Times New Roman"/>
                <w:color w:val="000000"/>
                <w:sz w:val="28"/>
                <w:szCs w:val="28"/>
              </w:rPr>
              <w:t xml:space="preserve">сообщения представителю </w:t>
            </w:r>
          </w:p>
          <w:p w:rsidR="00A2768B" w:rsidRPr="00AD08CB" w:rsidRDefault="00A2768B" w:rsidP="000D1026">
            <w:pPr>
              <w:spacing w:after="0" w:line="240" w:lineRule="auto"/>
              <w:contextualSpacing/>
              <w:jc w:val="center"/>
              <w:outlineLvl w:val="0"/>
              <w:rPr>
                <w:rFonts w:ascii="Times New Roman" w:hAnsi="Times New Roman" w:cs="Times New Roman"/>
                <w:color w:val="000000"/>
                <w:sz w:val="28"/>
                <w:szCs w:val="28"/>
              </w:rPr>
            </w:pPr>
            <w:r w:rsidRPr="00AD08CB">
              <w:rPr>
                <w:rFonts w:ascii="Times New Roman" w:hAnsi="Times New Roman" w:cs="Times New Roman"/>
                <w:color w:val="000000"/>
                <w:sz w:val="28"/>
                <w:szCs w:val="28"/>
              </w:rPr>
              <w:t xml:space="preserve">нанимателя (работодателю) муниципальным служащим администрации Полтавского сельского поселения Красноармейского района о прекращении гражданства Российской Федерации, о приобретении гражданства (подданства) иностранного государства </w:t>
            </w:r>
          </w:p>
          <w:p w:rsidR="00A2768B" w:rsidRPr="00620618" w:rsidRDefault="00A2768B" w:rsidP="000D1026">
            <w:pPr>
              <w:suppressAutoHyphens/>
              <w:spacing w:after="0" w:line="240" w:lineRule="auto"/>
              <w:jc w:val="center"/>
              <w:rPr>
                <w:rStyle w:val="a8"/>
                <w:rFonts w:ascii="Times New Roman" w:hAnsi="Times New Roman"/>
                <w:b w:val="0"/>
                <w:sz w:val="28"/>
                <w:szCs w:val="28"/>
              </w:rPr>
            </w:pPr>
            <w:r w:rsidRPr="00AD08CB">
              <w:rPr>
                <w:rFonts w:ascii="Times New Roman" w:hAnsi="Times New Roman" w:cs="Times New Roman"/>
                <w:color w:val="000000"/>
                <w:sz w:val="28"/>
                <w:szCs w:val="28"/>
              </w:rPr>
              <w:t>и рассмотрения такого сообщения</w:t>
            </w:r>
          </w:p>
        </w:tc>
      </w:tr>
    </w:tbl>
    <w:p w:rsidR="00186BFF" w:rsidRPr="00231ED1" w:rsidRDefault="00186BFF" w:rsidP="00186BFF">
      <w:pPr>
        <w:pStyle w:val="ConsPlusNormal"/>
        <w:rPr>
          <w:rFonts w:ascii="Times New Roman" w:hAnsi="Times New Roman" w:cs="Times New Roman"/>
        </w:rPr>
      </w:pPr>
    </w:p>
    <w:p w:rsidR="00186BFF" w:rsidRPr="00EB5B3A" w:rsidRDefault="00EB5B3A" w:rsidP="00EB5B3A">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 xml:space="preserve">                                                                                                                                   </w:t>
      </w:r>
      <w:r w:rsidR="00186BFF" w:rsidRPr="00EB5B3A">
        <w:rPr>
          <w:rFonts w:ascii="Times New Roman" w:hAnsi="Times New Roman" w:cs="Times New Roman"/>
          <w:sz w:val="24"/>
          <w:szCs w:val="24"/>
        </w:rPr>
        <w:t>ФОРМА</w:t>
      </w:r>
    </w:p>
    <w:p w:rsidR="00186BFF" w:rsidRPr="00EB5B3A" w:rsidRDefault="00186BFF" w:rsidP="00186BFF">
      <w:pPr>
        <w:pStyle w:val="ConsPlusNormal"/>
        <w:rPr>
          <w:rFonts w:ascii="Times New Roman" w:hAnsi="Times New Roman" w:cs="Times New Roman"/>
          <w:sz w:val="24"/>
          <w:szCs w:val="24"/>
        </w:rPr>
      </w:pPr>
    </w:p>
    <w:p w:rsidR="00186BFF" w:rsidRPr="00EB5B3A" w:rsidRDefault="00A2768B" w:rsidP="00A2768B">
      <w:pPr>
        <w:pStyle w:val="ConsPlusNormal"/>
        <w:adjustRightInd w:val="0"/>
        <w:ind w:left="360"/>
        <w:jc w:val="center"/>
        <w:rPr>
          <w:rFonts w:ascii="Times New Roman" w:hAnsi="Times New Roman" w:cs="Times New Roman"/>
          <w:sz w:val="24"/>
          <w:szCs w:val="24"/>
        </w:rPr>
      </w:pPr>
      <w:bookmarkStart w:id="2" w:name="Par142"/>
      <w:bookmarkEnd w:id="2"/>
      <w:r w:rsidRPr="00EB5B3A">
        <w:rPr>
          <w:rFonts w:ascii="Times New Roman" w:hAnsi="Times New Roman" w:cs="Times New Roman"/>
          <w:sz w:val="24"/>
          <w:szCs w:val="24"/>
          <w:lang w:val="en-US"/>
        </w:rPr>
        <w:t xml:space="preserve">I. </w:t>
      </w:r>
      <w:r w:rsidR="00186BFF" w:rsidRPr="00EB5B3A">
        <w:rPr>
          <w:rFonts w:ascii="Times New Roman" w:hAnsi="Times New Roman" w:cs="Times New Roman"/>
          <w:sz w:val="24"/>
          <w:szCs w:val="24"/>
        </w:rPr>
        <w:t>ТИТУЛЬНЫЙ ЛИСТ</w:t>
      </w:r>
    </w:p>
    <w:p w:rsidR="00EB5B3A" w:rsidRPr="00EB5B3A" w:rsidRDefault="00186BFF" w:rsidP="00186BFF">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 xml:space="preserve">ЖУРНАЛА РЕГИСТРАЦИИ СООБЩЕНИЯ ПРЕДСТАВИТЕЛЮ НАНИМАТЕЛЯ (РАБОТОДАТЕЛЮ) МУНИЦИПАЛЬНЫМ СЛУЖАЩИМ АДМИНИСТРАЦИИ </w:t>
      </w:r>
    </w:p>
    <w:p w:rsidR="00EB5B3A" w:rsidRPr="00EB5B3A" w:rsidRDefault="00EB5B3A" w:rsidP="00186BFF">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ПОЛТАВСКОГО СЕЛЬСКОГО ПОСЕЛЕНИЯ КРАСНОАРМЕЙСКОГО РАЙОНА</w:t>
      </w:r>
      <w:r w:rsidR="00186BFF" w:rsidRPr="00EB5B3A">
        <w:rPr>
          <w:rFonts w:ascii="Times New Roman" w:hAnsi="Times New Roman" w:cs="Times New Roman"/>
          <w:sz w:val="24"/>
          <w:szCs w:val="24"/>
        </w:rPr>
        <w:t xml:space="preserve"> </w:t>
      </w:r>
    </w:p>
    <w:p w:rsidR="00186BFF" w:rsidRPr="00EB5B3A" w:rsidRDefault="00186BFF" w:rsidP="00186BFF">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«О ПРЕКРАЩЕНИИ ГРАЖДАНСТВА РОССИЙСКОЙ ФЕДЕРАЦИИ, О ПРИОБРЕТЕНИИ ГРАЖДАНСТВА</w:t>
      </w:r>
      <w:r w:rsidR="00EB5B3A" w:rsidRPr="00EB5B3A">
        <w:rPr>
          <w:rFonts w:ascii="Times New Roman" w:hAnsi="Times New Roman" w:cs="Times New Roman"/>
          <w:sz w:val="24"/>
          <w:szCs w:val="24"/>
        </w:rPr>
        <w:t xml:space="preserve"> </w:t>
      </w:r>
      <w:r w:rsidRPr="00EB5B3A">
        <w:rPr>
          <w:rFonts w:ascii="Times New Roman" w:hAnsi="Times New Roman" w:cs="Times New Roman"/>
          <w:sz w:val="24"/>
          <w:szCs w:val="24"/>
        </w:rPr>
        <w:t>(ПОДДАНСТВА) ИНОСТРАННОГО ГОСУДАРСТВА»</w:t>
      </w:r>
    </w:p>
    <w:p w:rsidR="00186BFF" w:rsidRPr="00231ED1" w:rsidRDefault="00186BFF" w:rsidP="00186BFF">
      <w:pPr>
        <w:pStyle w:val="ConsPlusNormal"/>
        <w:rPr>
          <w:rFonts w:ascii="Times New Roman" w:hAnsi="Times New Roman" w:cs="Times New Roman"/>
        </w:rPr>
      </w:pPr>
    </w:p>
    <w:p w:rsidR="00186BFF" w:rsidRPr="00EB5B3A" w:rsidRDefault="00186BFF" w:rsidP="00186BFF">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Журнал</w:t>
      </w:r>
    </w:p>
    <w:p w:rsidR="00186BFF" w:rsidRPr="00EB5B3A" w:rsidRDefault="00186BFF" w:rsidP="00186BFF">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регистрации сообщений представителю нанимателя (работодателю)</w:t>
      </w:r>
    </w:p>
    <w:p w:rsidR="00EB5B3A" w:rsidRPr="00EB5B3A" w:rsidRDefault="00186BFF" w:rsidP="00EB5B3A">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 xml:space="preserve">муниципальным служащим администрации </w:t>
      </w:r>
      <w:r w:rsidR="00EB5B3A" w:rsidRPr="00EB5B3A">
        <w:rPr>
          <w:rFonts w:ascii="Times New Roman" w:hAnsi="Times New Roman" w:cs="Times New Roman"/>
          <w:sz w:val="24"/>
          <w:szCs w:val="24"/>
        </w:rPr>
        <w:t xml:space="preserve">Полтавского сельского поселения </w:t>
      </w:r>
    </w:p>
    <w:p w:rsidR="00EB5B3A" w:rsidRPr="00EB5B3A" w:rsidRDefault="00EB5B3A" w:rsidP="00186BFF">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Красноармейского района</w:t>
      </w:r>
      <w:r w:rsidR="00186BFF" w:rsidRPr="00EB5B3A">
        <w:rPr>
          <w:rFonts w:ascii="Times New Roman" w:hAnsi="Times New Roman" w:cs="Times New Roman"/>
          <w:sz w:val="24"/>
          <w:szCs w:val="24"/>
        </w:rPr>
        <w:t xml:space="preserve"> о прекращении гражданства</w:t>
      </w:r>
      <w:r w:rsidRPr="00EB5B3A">
        <w:rPr>
          <w:rFonts w:ascii="Times New Roman" w:hAnsi="Times New Roman" w:cs="Times New Roman"/>
          <w:sz w:val="24"/>
          <w:szCs w:val="24"/>
        </w:rPr>
        <w:t xml:space="preserve"> </w:t>
      </w:r>
      <w:r w:rsidR="00186BFF" w:rsidRPr="00EB5B3A">
        <w:rPr>
          <w:rFonts w:ascii="Times New Roman" w:hAnsi="Times New Roman" w:cs="Times New Roman"/>
          <w:sz w:val="24"/>
          <w:szCs w:val="24"/>
        </w:rPr>
        <w:t xml:space="preserve">Российской Федерации, </w:t>
      </w:r>
    </w:p>
    <w:p w:rsidR="00186BFF" w:rsidRPr="00EB5B3A" w:rsidRDefault="00186BFF" w:rsidP="00186BFF">
      <w:pPr>
        <w:pStyle w:val="ConsPlusNormal"/>
        <w:jc w:val="center"/>
        <w:rPr>
          <w:rFonts w:ascii="Times New Roman" w:hAnsi="Times New Roman" w:cs="Times New Roman"/>
          <w:sz w:val="24"/>
          <w:szCs w:val="24"/>
        </w:rPr>
      </w:pPr>
      <w:r w:rsidRPr="00EB5B3A">
        <w:rPr>
          <w:rFonts w:ascii="Times New Roman" w:hAnsi="Times New Roman" w:cs="Times New Roman"/>
          <w:sz w:val="24"/>
          <w:szCs w:val="24"/>
        </w:rPr>
        <w:t>о приобретении гражданства</w:t>
      </w:r>
      <w:r w:rsidR="00EB5B3A" w:rsidRPr="00EB5B3A">
        <w:rPr>
          <w:rFonts w:ascii="Times New Roman" w:hAnsi="Times New Roman" w:cs="Times New Roman"/>
          <w:sz w:val="24"/>
          <w:szCs w:val="24"/>
        </w:rPr>
        <w:t xml:space="preserve"> </w:t>
      </w:r>
      <w:r w:rsidRPr="00EB5B3A">
        <w:rPr>
          <w:rFonts w:ascii="Times New Roman" w:hAnsi="Times New Roman" w:cs="Times New Roman"/>
          <w:sz w:val="24"/>
          <w:szCs w:val="24"/>
        </w:rPr>
        <w:t>(подданства) иностранного государства</w:t>
      </w:r>
    </w:p>
    <w:p w:rsidR="00186BFF" w:rsidRPr="00231ED1" w:rsidRDefault="00186BFF" w:rsidP="00186BFF">
      <w:pPr>
        <w:pStyle w:val="ConsPlusNormal"/>
        <w:rPr>
          <w:rFonts w:ascii="Times New Roman" w:hAnsi="Times New Roman" w:cs="Times New Roman"/>
        </w:rPr>
      </w:pPr>
    </w:p>
    <w:p w:rsidR="00186BFF" w:rsidRPr="00EB5B3A" w:rsidRDefault="00186BFF" w:rsidP="00186BFF">
      <w:pPr>
        <w:pStyle w:val="ConsPlusNormal"/>
        <w:jc w:val="right"/>
        <w:rPr>
          <w:rFonts w:ascii="Times New Roman" w:hAnsi="Times New Roman" w:cs="Times New Roman"/>
          <w:sz w:val="24"/>
          <w:szCs w:val="24"/>
        </w:rPr>
      </w:pPr>
      <w:r w:rsidRPr="00EB5B3A">
        <w:rPr>
          <w:rFonts w:ascii="Times New Roman" w:hAnsi="Times New Roman" w:cs="Times New Roman"/>
          <w:sz w:val="24"/>
          <w:szCs w:val="24"/>
        </w:rPr>
        <w:t>Начат ______________.</w:t>
      </w:r>
    </w:p>
    <w:p w:rsidR="00186BFF" w:rsidRPr="00EB5B3A" w:rsidRDefault="00186BFF" w:rsidP="00186BFF">
      <w:pPr>
        <w:pStyle w:val="ConsPlusNormal"/>
        <w:jc w:val="right"/>
        <w:rPr>
          <w:rFonts w:ascii="Times New Roman" w:hAnsi="Times New Roman" w:cs="Times New Roman"/>
          <w:sz w:val="24"/>
          <w:szCs w:val="24"/>
        </w:rPr>
      </w:pPr>
      <w:r w:rsidRPr="00EB5B3A">
        <w:rPr>
          <w:rFonts w:ascii="Times New Roman" w:hAnsi="Times New Roman" w:cs="Times New Roman"/>
          <w:sz w:val="24"/>
          <w:szCs w:val="24"/>
        </w:rPr>
        <w:t>Окончен ____________.</w:t>
      </w:r>
    </w:p>
    <w:p w:rsidR="00186BFF" w:rsidRPr="00231ED1" w:rsidRDefault="00186BFF" w:rsidP="00186BFF">
      <w:pPr>
        <w:pStyle w:val="ConsPlusNormal"/>
        <w:rPr>
          <w:rFonts w:ascii="Times New Roman" w:hAnsi="Times New Roman" w:cs="Times New Roman"/>
        </w:rPr>
      </w:pPr>
    </w:p>
    <w:p w:rsidR="00186BFF" w:rsidRPr="00231ED1" w:rsidRDefault="00186BFF" w:rsidP="00186BFF">
      <w:pPr>
        <w:pStyle w:val="ConsPlusNormal"/>
        <w:jc w:val="center"/>
        <w:rPr>
          <w:rFonts w:ascii="Times New Roman" w:hAnsi="Times New Roman" w:cs="Times New Roman"/>
        </w:rPr>
      </w:pPr>
      <w:r w:rsidRPr="00231ED1">
        <w:rPr>
          <w:rFonts w:ascii="Times New Roman" w:hAnsi="Times New Roman" w:cs="Times New Roman"/>
        </w:rPr>
        <w:t>II. Содержание журнала</w:t>
      </w:r>
    </w:p>
    <w:p w:rsidR="00186BFF" w:rsidRPr="00231ED1" w:rsidRDefault="00186BFF" w:rsidP="00186BFF">
      <w:pPr>
        <w:pStyle w:val="ConsPlusNormal"/>
        <w:jc w:val="center"/>
        <w:rPr>
          <w:rFonts w:ascii="Times New Roman" w:hAnsi="Times New Roman" w:cs="Times New Roman"/>
        </w:rPr>
      </w:pPr>
      <w:r w:rsidRPr="00231ED1">
        <w:rPr>
          <w:rFonts w:ascii="Times New Roman" w:hAnsi="Times New Roman" w:cs="Times New Roman"/>
        </w:rPr>
        <w:t xml:space="preserve">регистрации сообщений представителю нанимателя (работодателю) </w:t>
      </w:r>
    </w:p>
    <w:p w:rsidR="00EB5B3A" w:rsidRDefault="00186BFF" w:rsidP="00EB5B3A">
      <w:pPr>
        <w:pStyle w:val="ConsPlusNormal"/>
        <w:jc w:val="center"/>
        <w:rPr>
          <w:rFonts w:ascii="Times New Roman" w:hAnsi="Times New Roman" w:cs="Times New Roman"/>
        </w:rPr>
      </w:pPr>
      <w:r w:rsidRPr="00231ED1">
        <w:rPr>
          <w:rFonts w:ascii="Times New Roman" w:hAnsi="Times New Roman" w:cs="Times New Roman"/>
        </w:rPr>
        <w:t>муниципальным служащим администрации</w:t>
      </w:r>
      <w:r w:rsidR="00EB5B3A">
        <w:rPr>
          <w:rFonts w:ascii="Times New Roman" w:hAnsi="Times New Roman" w:cs="Times New Roman"/>
        </w:rPr>
        <w:t xml:space="preserve"> Полтавского сельского поселения </w:t>
      </w:r>
    </w:p>
    <w:p w:rsidR="00EB5B3A" w:rsidRDefault="00EB5B3A" w:rsidP="00186BFF">
      <w:pPr>
        <w:pStyle w:val="ConsPlusNormal"/>
        <w:jc w:val="center"/>
        <w:rPr>
          <w:rFonts w:ascii="Times New Roman" w:hAnsi="Times New Roman" w:cs="Times New Roman"/>
        </w:rPr>
      </w:pPr>
      <w:r>
        <w:rPr>
          <w:rFonts w:ascii="Times New Roman" w:hAnsi="Times New Roman" w:cs="Times New Roman"/>
        </w:rPr>
        <w:t>Красноармейского района</w:t>
      </w:r>
      <w:r w:rsidRPr="00231ED1">
        <w:rPr>
          <w:rFonts w:ascii="Times New Roman" w:hAnsi="Times New Roman" w:cs="Times New Roman"/>
        </w:rPr>
        <w:t xml:space="preserve"> </w:t>
      </w:r>
      <w:r w:rsidR="00186BFF" w:rsidRPr="00231ED1">
        <w:rPr>
          <w:rFonts w:ascii="Times New Roman" w:hAnsi="Times New Roman" w:cs="Times New Roman"/>
        </w:rPr>
        <w:t>о прекращении</w:t>
      </w:r>
      <w:r>
        <w:rPr>
          <w:rFonts w:ascii="Times New Roman" w:hAnsi="Times New Roman" w:cs="Times New Roman"/>
        </w:rPr>
        <w:t xml:space="preserve"> </w:t>
      </w:r>
      <w:r w:rsidR="00186BFF" w:rsidRPr="00231ED1">
        <w:rPr>
          <w:rFonts w:ascii="Times New Roman" w:hAnsi="Times New Roman" w:cs="Times New Roman"/>
        </w:rPr>
        <w:t xml:space="preserve">гражданства Российской Федерации, </w:t>
      </w:r>
    </w:p>
    <w:p w:rsidR="00186BFF" w:rsidRPr="00231ED1" w:rsidRDefault="00186BFF" w:rsidP="00186BFF">
      <w:pPr>
        <w:pStyle w:val="ConsPlusNormal"/>
        <w:jc w:val="center"/>
        <w:rPr>
          <w:rFonts w:ascii="Times New Roman" w:hAnsi="Times New Roman" w:cs="Times New Roman"/>
        </w:rPr>
      </w:pPr>
      <w:r w:rsidRPr="00231ED1">
        <w:rPr>
          <w:rFonts w:ascii="Times New Roman" w:hAnsi="Times New Roman" w:cs="Times New Roman"/>
        </w:rPr>
        <w:t>о приобретении</w:t>
      </w:r>
      <w:r w:rsidR="00EB5B3A">
        <w:rPr>
          <w:rFonts w:ascii="Times New Roman" w:hAnsi="Times New Roman" w:cs="Times New Roman"/>
        </w:rPr>
        <w:t xml:space="preserve"> </w:t>
      </w:r>
      <w:r w:rsidRPr="00231ED1">
        <w:rPr>
          <w:rFonts w:ascii="Times New Roman" w:hAnsi="Times New Roman" w:cs="Times New Roman"/>
        </w:rPr>
        <w:t>гражданства (подданства) иностранного государства</w:t>
      </w:r>
    </w:p>
    <w:p w:rsidR="00186BFF" w:rsidRPr="00231ED1" w:rsidRDefault="00186BFF" w:rsidP="00186BFF">
      <w:pPr>
        <w:pStyle w:val="ConsPlusNormal"/>
        <w:rPr>
          <w:rFonts w:ascii="Times New Roman" w:hAnsi="Times New Roman" w:cs="Times New Roman"/>
        </w:rPr>
      </w:pPr>
    </w:p>
    <w:tbl>
      <w:tblPr>
        <w:tblW w:w="9769" w:type="dxa"/>
        <w:tblLayout w:type="fixed"/>
        <w:tblCellMar>
          <w:top w:w="102" w:type="dxa"/>
          <w:left w:w="62" w:type="dxa"/>
          <w:bottom w:w="102" w:type="dxa"/>
          <w:right w:w="62" w:type="dxa"/>
        </w:tblCellMar>
        <w:tblLook w:val="04A0" w:firstRow="1" w:lastRow="0" w:firstColumn="1" w:lastColumn="0" w:noHBand="0" w:noVBand="1"/>
      </w:tblPr>
      <w:tblGrid>
        <w:gridCol w:w="534"/>
        <w:gridCol w:w="1559"/>
        <w:gridCol w:w="2080"/>
        <w:gridCol w:w="1871"/>
        <w:gridCol w:w="1594"/>
        <w:gridCol w:w="2131"/>
      </w:tblGrid>
      <w:tr w:rsidR="00186BFF" w:rsidRPr="00231ED1" w:rsidTr="00EB5B3A">
        <w:tc>
          <w:tcPr>
            <w:tcW w:w="53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Дата регистрации сообщения</w:t>
            </w:r>
          </w:p>
        </w:tc>
        <w:tc>
          <w:tcPr>
            <w:tcW w:w="2080"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Подпись лица, принявшего сообщение</w:t>
            </w:r>
          </w:p>
        </w:tc>
        <w:tc>
          <w:tcPr>
            <w:tcW w:w="213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Принятое решение по результатам рассмотрения сообщения</w:t>
            </w:r>
          </w:p>
        </w:tc>
      </w:tr>
      <w:tr w:rsidR="00186BFF" w:rsidRPr="00231ED1" w:rsidTr="00EB5B3A">
        <w:tc>
          <w:tcPr>
            <w:tcW w:w="53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2</w:t>
            </w:r>
          </w:p>
        </w:tc>
        <w:tc>
          <w:tcPr>
            <w:tcW w:w="2080"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3</w:t>
            </w:r>
          </w:p>
        </w:tc>
        <w:tc>
          <w:tcPr>
            <w:tcW w:w="187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4</w:t>
            </w:r>
          </w:p>
        </w:tc>
        <w:tc>
          <w:tcPr>
            <w:tcW w:w="1594"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5</w:t>
            </w:r>
          </w:p>
        </w:tc>
        <w:tc>
          <w:tcPr>
            <w:tcW w:w="2131" w:type="dxa"/>
            <w:tcBorders>
              <w:top w:val="single" w:sz="4" w:space="0" w:color="auto"/>
              <w:left w:val="single" w:sz="4" w:space="0" w:color="auto"/>
              <w:bottom w:val="single" w:sz="4" w:space="0" w:color="auto"/>
              <w:right w:val="single" w:sz="4" w:space="0" w:color="auto"/>
            </w:tcBorders>
            <w:hideMark/>
          </w:tcPr>
          <w:p w:rsidR="00186BFF" w:rsidRPr="00231ED1" w:rsidRDefault="00186BFF">
            <w:pPr>
              <w:pStyle w:val="ConsPlusNormal"/>
              <w:jc w:val="center"/>
              <w:rPr>
                <w:rFonts w:ascii="Times New Roman" w:hAnsi="Times New Roman" w:cs="Times New Roman"/>
              </w:rPr>
            </w:pPr>
            <w:r w:rsidRPr="00231ED1">
              <w:rPr>
                <w:rFonts w:ascii="Times New Roman" w:hAnsi="Times New Roman" w:cs="Times New Roman"/>
              </w:rPr>
              <w:t>6</w:t>
            </w:r>
          </w:p>
        </w:tc>
      </w:tr>
      <w:tr w:rsidR="00186BFF" w:rsidRPr="00231ED1" w:rsidTr="00EB5B3A">
        <w:tc>
          <w:tcPr>
            <w:tcW w:w="534"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2080"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c>
          <w:tcPr>
            <w:tcW w:w="2131" w:type="dxa"/>
            <w:tcBorders>
              <w:top w:val="single" w:sz="4" w:space="0" w:color="auto"/>
              <w:left w:val="single" w:sz="4" w:space="0" w:color="auto"/>
              <w:bottom w:val="single" w:sz="4" w:space="0" w:color="auto"/>
              <w:right w:val="single" w:sz="4" w:space="0" w:color="auto"/>
            </w:tcBorders>
          </w:tcPr>
          <w:p w:rsidR="00186BFF" w:rsidRPr="00231ED1" w:rsidRDefault="00186BFF">
            <w:pPr>
              <w:pStyle w:val="ConsPlusNormal"/>
              <w:rPr>
                <w:rFonts w:ascii="Times New Roman" w:hAnsi="Times New Roman" w:cs="Times New Roman"/>
              </w:rPr>
            </w:pPr>
          </w:p>
        </w:tc>
      </w:tr>
    </w:tbl>
    <w:p w:rsidR="00186BFF" w:rsidRPr="00231ED1" w:rsidRDefault="00186BFF" w:rsidP="00186BFF">
      <w:pPr>
        <w:pStyle w:val="ConsPlusNormal"/>
        <w:rPr>
          <w:rFonts w:ascii="Times New Roman" w:hAnsi="Times New Roman" w:cs="Times New Roman"/>
        </w:rPr>
      </w:pPr>
    </w:p>
    <w:p w:rsidR="005D4E7D" w:rsidRPr="00231ED1" w:rsidRDefault="005D4E7D" w:rsidP="00566B23">
      <w:pPr>
        <w:autoSpaceDE w:val="0"/>
        <w:autoSpaceDN w:val="0"/>
        <w:adjustRightInd w:val="0"/>
        <w:spacing w:after="0" w:line="240" w:lineRule="auto"/>
        <w:ind w:firstLine="709"/>
        <w:jc w:val="both"/>
        <w:rPr>
          <w:rFonts w:ascii="Times New Roman" w:hAnsi="Times New Roman" w:cs="Times New Roman"/>
          <w:sz w:val="28"/>
          <w:szCs w:val="28"/>
        </w:rPr>
      </w:pPr>
    </w:p>
    <w:p w:rsidR="00461682" w:rsidRPr="00231ED1" w:rsidRDefault="00461682" w:rsidP="005D4E7D">
      <w:pPr>
        <w:autoSpaceDE w:val="0"/>
        <w:autoSpaceDN w:val="0"/>
        <w:adjustRightInd w:val="0"/>
        <w:spacing w:after="0" w:line="240" w:lineRule="auto"/>
        <w:ind w:firstLine="709"/>
        <w:jc w:val="both"/>
        <w:rPr>
          <w:rFonts w:ascii="Times New Roman" w:hAnsi="Times New Roman" w:cs="Times New Roman"/>
          <w:sz w:val="28"/>
          <w:szCs w:val="28"/>
        </w:rPr>
      </w:pPr>
    </w:p>
    <w:p w:rsidR="00EB5B3A" w:rsidRPr="00A205B9" w:rsidRDefault="00EB5B3A" w:rsidP="00EB5B3A">
      <w:pPr>
        <w:pStyle w:val="ac"/>
        <w:ind w:left="0" w:firstLine="0"/>
        <w:jc w:val="left"/>
        <w:rPr>
          <w:sz w:val="28"/>
          <w:szCs w:val="28"/>
        </w:rPr>
      </w:pPr>
      <w:r w:rsidRPr="00A205B9">
        <w:rPr>
          <w:sz w:val="28"/>
          <w:szCs w:val="28"/>
        </w:rPr>
        <w:t xml:space="preserve">Начальник </w:t>
      </w:r>
      <w:r>
        <w:rPr>
          <w:sz w:val="28"/>
          <w:szCs w:val="28"/>
        </w:rPr>
        <w:t>общего отдела</w:t>
      </w:r>
      <w:r w:rsidRPr="00A205B9">
        <w:rPr>
          <w:sz w:val="28"/>
          <w:szCs w:val="28"/>
        </w:rPr>
        <w:t xml:space="preserve"> </w:t>
      </w:r>
    </w:p>
    <w:p w:rsidR="00EB5B3A" w:rsidRPr="00A205B9" w:rsidRDefault="00EB5B3A" w:rsidP="00EB5B3A">
      <w:pPr>
        <w:pStyle w:val="ac"/>
        <w:ind w:left="0" w:firstLine="0"/>
        <w:jc w:val="left"/>
        <w:rPr>
          <w:sz w:val="28"/>
          <w:szCs w:val="28"/>
        </w:rPr>
      </w:pPr>
      <w:r w:rsidRPr="00A205B9">
        <w:rPr>
          <w:sz w:val="28"/>
          <w:szCs w:val="28"/>
        </w:rPr>
        <w:t>администрации</w:t>
      </w:r>
    </w:p>
    <w:p w:rsidR="00EB5B3A" w:rsidRPr="00A205B9" w:rsidRDefault="00EB5B3A" w:rsidP="00EB5B3A">
      <w:pPr>
        <w:pStyle w:val="ac"/>
        <w:ind w:left="0" w:firstLine="0"/>
        <w:jc w:val="left"/>
        <w:rPr>
          <w:sz w:val="28"/>
          <w:szCs w:val="28"/>
        </w:rPr>
      </w:pPr>
      <w:r>
        <w:rPr>
          <w:sz w:val="28"/>
          <w:szCs w:val="28"/>
        </w:rPr>
        <w:t>Полтавского сельского поселения</w:t>
      </w:r>
    </w:p>
    <w:p w:rsidR="00EB5B3A" w:rsidRDefault="00EB5B3A" w:rsidP="00EB5B3A">
      <w:pPr>
        <w:pStyle w:val="ac"/>
        <w:ind w:left="0" w:firstLine="0"/>
        <w:jc w:val="left"/>
        <w:rPr>
          <w:sz w:val="28"/>
          <w:szCs w:val="28"/>
        </w:rPr>
      </w:pPr>
      <w:r w:rsidRPr="00A205B9">
        <w:rPr>
          <w:sz w:val="28"/>
          <w:szCs w:val="28"/>
        </w:rPr>
        <w:t>Красноармейск</w:t>
      </w:r>
      <w:r>
        <w:rPr>
          <w:sz w:val="28"/>
          <w:szCs w:val="28"/>
        </w:rPr>
        <w:t>ого</w:t>
      </w:r>
      <w:r w:rsidRPr="00A205B9">
        <w:rPr>
          <w:sz w:val="28"/>
          <w:szCs w:val="28"/>
        </w:rPr>
        <w:t xml:space="preserve"> район</w:t>
      </w:r>
      <w:r>
        <w:rPr>
          <w:sz w:val="28"/>
          <w:szCs w:val="28"/>
        </w:rPr>
        <w:t>а</w:t>
      </w:r>
      <w:r w:rsidRPr="00A205B9">
        <w:rPr>
          <w:sz w:val="28"/>
          <w:szCs w:val="28"/>
        </w:rPr>
        <w:t xml:space="preserve">                                                            </w:t>
      </w:r>
      <w:r>
        <w:rPr>
          <w:sz w:val="28"/>
          <w:szCs w:val="28"/>
        </w:rPr>
        <w:t>М. А. Соколовская</w:t>
      </w:r>
    </w:p>
    <w:p w:rsidR="007A5769" w:rsidRPr="00231ED1" w:rsidRDefault="007A5769" w:rsidP="005D4E7D">
      <w:pPr>
        <w:spacing w:after="0" w:line="240" w:lineRule="auto"/>
        <w:ind w:left="4820"/>
        <w:jc w:val="center"/>
        <w:rPr>
          <w:rFonts w:ascii="Times New Roman" w:eastAsia="TimesNewRomanPSMT" w:hAnsi="Times New Roman" w:cs="Times New Roman"/>
          <w:sz w:val="28"/>
          <w:szCs w:val="28"/>
        </w:rPr>
      </w:pPr>
    </w:p>
    <w:p w:rsidR="00461682" w:rsidRPr="00231ED1" w:rsidRDefault="00461682" w:rsidP="005D4E7D">
      <w:pPr>
        <w:spacing w:after="0" w:line="240" w:lineRule="auto"/>
        <w:ind w:left="4820"/>
        <w:jc w:val="center"/>
        <w:rPr>
          <w:rFonts w:ascii="Times New Roman" w:eastAsia="TimesNewRomanPSMT" w:hAnsi="Times New Roman" w:cs="Times New Roman"/>
          <w:sz w:val="28"/>
          <w:szCs w:val="28"/>
        </w:rPr>
      </w:pPr>
    </w:p>
    <w:sectPr w:rsidR="00461682" w:rsidRPr="00231ED1" w:rsidSect="00AD08CB">
      <w:pgSz w:w="11909" w:h="16834"/>
      <w:pgMar w:top="1134" w:right="567" w:bottom="851"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charset w:val="B2"/>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079D4377"/>
    <w:multiLevelType w:val="hybridMultilevel"/>
    <w:tmpl w:val="AA68CBC4"/>
    <w:lvl w:ilvl="0" w:tplc="2536ECD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29"/>
    <w:rsid w:val="00085B58"/>
    <w:rsid w:val="00086234"/>
    <w:rsid w:val="000D1B75"/>
    <w:rsid w:val="0011562A"/>
    <w:rsid w:val="00186BFF"/>
    <w:rsid w:val="00192309"/>
    <w:rsid w:val="001C08FD"/>
    <w:rsid w:val="001D4831"/>
    <w:rsid w:val="00231ED1"/>
    <w:rsid w:val="00287C1A"/>
    <w:rsid w:val="002B1446"/>
    <w:rsid w:val="002B4BF3"/>
    <w:rsid w:val="002C5137"/>
    <w:rsid w:val="00304ED5"/>
    <w:rsid w:val="00337D98"/>
    <w:rsid w:val="00373B49"/>
    <w:rsid w:val="00381C05"/>
    <w:rsid w:val="003B541E"/>
    <w:rsid w:val="00461682"/>
    <w:rsid w:val="00463F13"/>
    <w:rsid w:val="004F203E"/>
    <w:rsid w:val="005024D4"/>
    <w:rsid w:val="005165A6"/>
    <w:rsid w:val="00566B23"/>
    <w:rsid w:val="005B79AB"/>
    <w:rsid w:val="005D4E7D"/>
    <w:rsid w:val="00620618"/>
    <w:rsid w:val="00635EFC"/>
    <w:rsid w:val="006A6386"/>
    <w:rsid w:val="006C3FC3"/>
    <w:rsid w:val="00715AA3"/>
    <w:rsid w:val="007A005F"/>
    <w:rsid w:val="007A5769"/>
    <w:rsid w:val="007B7FB1"/>
    <w:rsid w:val="007C2D06"/>
    <w:rsid w:val="00827B9A"/>
    <w:rsid w:val="00902577"/>
    <w:rsid w:val="009855DB"/>
    <w:rsid w:val="009A23BE"/>
    <w:rsid w:val="009F36BB"/>
    <w:rsid w:val="00A129BA"/>
    <w:rsid w:val="00A23F37"/>
    <w:rsid w:val="00A2768B"/>
    <w:rsid w:val="00A406CD"/>
    <w:rsid w:val="00AD08CB"/>
    <w:rsid w:val="00B21267"/>
    <w:rsid w:val="00B66704"/>
    <w:rsid w:val="00BA3709"/>
    <w:rsid w:val="00BB1CB8"/>
    <w:rsid w:val="00BE3371"/>
    <w:rsid w:val="00C04AE2"/>
    <w:rsid w:val="00C317B5"/>
    <w:rsid w:val="00C37A58"/>
    <w:rsid w:val="00CE07D4"/>
    <w:rsid w:val="00CE49C0"/>
    <w:rsid w:val="00D34BFF"/>
    <w:rsid w:val="00D464EF"/>
    <w:rsid w:val="00D70F86"/>
    <w:rsid w:val="00DA3C4D"/>
    <w:rsid w:val="00DC1E31"/>
    <w:rsid w:val="00DC6AB3"/>
    <w:rsid w:val="00DF433E"/>
    <w:rsid w:val="00E508BC"/>
    <w:rsid w:val="00E53C89"/>
    <w:rsid w:val="00E552CD"/>
    <w:rsid w:val="00EB5B3A"/>
    <w:rsid w:val="00EC5488"/>
    <w:rsid w:val="00EC54DF"/>
    <w:rsid w:val="00F14729"/>
    <w:rsid w:val="00F5237F"/>
    <w:rsid w:val="00F944A6"/>
    <w:rsid w:val="00FC0D79"/>
    <w:rsid w:val="00FD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styleId="ab">
    <w:name w:val="Hyperlink"/>
    <w:basedOn w:val="a0"/>
    <w:uiPriority w:val="99"/>
    <w:semiHidden/>
    <w:unhideWhenUsed/>
    <w:rsid w:val="0011562A"/>
    <w:rPr>
      <w:color w:val="0000FF" w:themeColor="hyperlink"/>
      <w:u w:val="single"/>
    </w:rPr>
  </w:style>
  <w:style w:type="paragraph" w:customStyle="1" w:styleId="ConsPlusNonformat">
    <w:name w:val="ConsPlusNonformat"/>
    <w:rsid w:val="00186B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basedOn w:val="a"/>
    <w:link w:val="ad"/>
    <w:uiPriority w:val="1"/>
    <w:qFormat/>
    <w:rsid w:val="00AD08CB"/>
    <w:pPr>
      <w:widowControl w:val="0"/>
      <w:autoSpaceDE w:val="0"/>
      <w:autoSpaceDN w:val="0"/>
      <w:spacing w:after="0" w:line="240" w:lineRule="auto"/>
      <w:ind w:left="136" w:firstLine="720"/>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AD08CB"/>
    <w:rPr>
      <w:rFonts w:ascii="Times New Roman" w:eastAsia="Times New Roman" w:hAnsi="Times New Roman" w:cs="Times New Roman"/>
      <w:sz w:val="24"/>
      <w:szCs w:val="24"/>
    </w:rPr>
  </w:style>
  <w:style w:type="paragraph" w:customStyle="1" w:styleId="11">
    <w:name w:val="Заголовок 11"/>
    <w:basedOn w:val="a"/>
    <w:uiPriority w:val="1"/>
    <w:qFormat/>
    <w:rsid w:val="00AD08CB"/>
    <w:pPr>
      <w:widowControl w:val="0"/>
      <w:autoSpaceDE w:val="0"/>
      <w:autoSpaceDN w:val="0"/>
      <w:spacing w:after="0" w:line="240" w:lineRule="auto"/>
      <w:ind w:left="252"/>
      <w:outlineLvl w:val="1"/>
    </w:pPr>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character" w:styleId="ab">
    <w:name w:val="Hyperlink"/>
    <w:basedOn w:val="a0"/>
    <w:uiPriority w:val="99"/>
    <w:semiHidden/>
    <w:unhideWhenUsed/>
    <w:rsid w:val="0011562A"/>
    <w:rPr>
      <w:color w:val="0000FF" w:themeColor="hyperlink"/>
      <w:u w:val="single"/>
    </w:rPr>
  </w:style>
  <w:style w:type="paragraph" w:customStyle="1" w:styleId="ConsPlusNonformat">
    <w:name w:val="ConsPlusNonformat"/>
    <w:rsid w:val="00186BF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w:basedOn w:val="a"/>
    <w:link w:val="ad"/>
    <w:uiPriority w:val="1"/>
    <w:qFormat/>
    <w:rsid w:val="00AD08CB"/>
    <w:pPr>
      <w:widowControl w:val="0"/>
      <w:autoSpaceDE w:val="0"/>
      <w:autoSpaceDN w:val="0"/>
      <w:spacing w:after="0" w:line="240" w:lineRule="auto"/>
      <w:ind w:left="136" w:firstLine="720"/>
      <w:jc w:val="both"/>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AD08CB"/>
    <w:rPr>
      <w:rFonts w:ascii="Times New Roman" w:eastAsia="Times New Roman" w:hAnsi="Times New Roman" w:cs="Times New Roman"/>
      <w:sz w:val="24"/>
      <w:szCs w:val="24"/>
    </w:rPr>
  </w:style>
  <w:style w:type="paragraph" w:customStyle="1" w:styleId="11">
    <w:name w:val="Заголовок 11"/>
    <w:basedOn w:val="a"/>
    <w:uiPriority w:val="1"/>
    <w:qFormat/>
    <w:rsid w:val="00AD08CB"/>
    <w:pPr>
      <w:widowControl w:val="0"/>
      <w:autoSpaceDE w:val="0"/>
      <w:autoSpaceDN w:val="0"/>
      <w:spacing w:after="0" w:line="240" w:lineRule="auto"/>
      <w:ind w:left="252"/>
      <w:outlineLvl w:val="1"/>
    </w:pPr>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3969">
      <w:bodyDiv w:val="1"/>
      <w:marLeft w:val="0"/>
      <w:marRight w:val="0"/>
      <w:marTop w:val="0"/>
      <w:marBottom w:val="0"/>
      <w:divBdr>
        <w:top w:val="none" w:sz="0" w:space="0" w:color="auto"/>
        <w:left w:val="none" w:sz="0" w:space="0" w:color="auto"/>
        <w:bottom w:val="none" w:sz="0" w:space="0" w:color="auto"/>
        <w:right w:val="none" w:sz="0" w:space="0" w:color="auto"/>
      </w:divBdr>
    </w:div>
    <w:div w:id="286746000">
      <w:bodyDiv w:val="1"/>
      <w:marLeft w:val="0"/>
      <w:marRight w:val="0"/>
      <w:marTop w:val="0"/>
      <w:marBottom w:val="0"/>
      <w:divBdr>
        <w:top w:val="none" w:sz="0" w:space="0" w:color="auto"/>
        <w:left w:val="none" w:sz="0" w:space="0" w:color="auto"/>
        <w:bottom w:val="none" w:sz="0" w:space="0" w:color="auto"/>
        <w:right w:val="none" w:sz="0" w:space="0" w:color="auto"/>
      </w:divBdr>
    </w:div>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806969992">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 w:id="1728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5" Type="http://schemas.openxmlformats.org/officeDocument/2006/relationships/settings" Target="settings.xml"/><Relationship Id="rId10"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4" Type="http://schemas.microsoft.com/office/2007/relationships/stylesWithEffects" Target="stylesWithEffects.xml"/><Relationship Id="rId9" Type="http://schemas.openxmlformats.org/officeDocument/2006/relationships/hyperlink" Target="file:///C:\Users\Urist\Downloads\-%20&#1084;&#1086;&#1076;&#1077;&#1083;&#1100;&#1085;&#1099;&#1081;%20&#1072;&#1082;&#1090;%20&#1087;&#1086;%20&#1089;&#1086;&#1086;&#1073;&#1097;&#1077;&#1085;&#1080;&#1102;%20&#1086;%20&#1087;&#1086;&#1076;&#1076;&#1072;&#1085;&#1089;&#1090;&#1074;&#10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B5FD-03CF-46E1-B110-182FB402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2392</Words>
  <Characters>13640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4</cp:revision>
  <cp:lastPrinted>2022-03-24T06:53:00Z</cp:lastPrinted>
  <dcterms:created xsi:type="dcterms:W3CDTF">2022-06-02T12:43:00Z</dcterms:created>
  <dcterms:modified xsi:type="dcterms:W3CDTF">2022-06-15T07:13:00Z</dcterms:modified>
</cp:coreProperties>
</file>