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231ED1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ED1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D6A31B6" wp14:editId="2E01EAB6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231ED1" w:rsidRDefault="00CE49C0" w:rsidP="00620618">
      <w:pPr>
        <w:pStyle w:val="a6"/>
        <w:suppressAutoHyphens/>
        <w:rPr>
          <w:sz w:val="28"/>
          <w:szCs w:val="28"/>
        </w:rPr>
      </w:pPr>
      <w:r w:rsidRPr="00231ED1">
        <w:rPr>
          <w:sz w:val="28"/>
          <w:szCs w:val="28"/>
        </w:rPr>
        <w:t>АДМИНИСТРАЦИЯ</w:t>
      </w:r>
    </w:p>
    <w:p w:rsidR="00CE49C0" w:rsidRPr="00231ED1" w:rsidRDefault="00CE49C0" w:rsidP="00620618">
      <w:pPr>
        <w:pStyle w:val="a6"/>
        <w:suppressAutoHyphens/>
        <w:rPr>
          <w:sz w:val="28"/>
          <w:szCs w:val="28"/>
        </w:rPr>
      </w:pPr>
      <w:r w:rsidRPr="00231ED1">
        <w:rPr>
          <w:sz w:val="28"/>
          <w:szCs w:val="28"/>
        </w:rPr>
        <w:t>ПОЛТАВСКОГО СЕЛЬСКОГО ПОСЕЛЕНИЯ</w:t>
      </w:r>
    </w:p>
    <w:p w:rsidR="00CE49C0" w:rsidRPr="00231ED1" w:rsidRDefault="00CE49C0" w:rsidP="006206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ED1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2C5137" w:rsidRPr="00231ED1" w:rsidRDefault="00231ED1" w:rsidP="00231ED1">
      <w:pPr>
        <w:pStyle w:val="a6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E49C0" w:rsidRPr="00231ED1" w:rsidRDefault="00CE49C0" w:rsidP="00620618">
      <w:pPr>
        <w:pStyle w:val="a6"/>
        <w:suppressAutoHyphens/>
        <w:rPr>
          <w:sz w:val="32"/>
          <w:szCs w:val="32"/>
        </w:rPr>
      </w:pPr>
      <w:proofErr w:type="gramStart"/>
      <w:r w:rsidRPr="00231ED1">
        <w:rPr>
          <w:sz w:val="32"/>
          <w:szCs w:val="32"/>
        </w:rPr>
        <w:t>П</w:t>
      </w:r>
      <w:proofErr w:type="gramEnd"/>
      <w:r w:rsidRPr="00231ED1">
        <w:rPr>
          <w:sz w:val="32"/>
          <w:szCs w:val="32"/>
        </w:rPr>
        <w:t xml:space="preserve"> О С Т А Н О В Л Е Н И Е</w:t>
      </w:r>
    </w:p>
    <w:p w:rsidR="00CE49C0" w:rsidRPr="00231ED1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231ED1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231ED1" w:rsidRDefault="00C04AE2" w:rsidP="00620618">
      <w:pPr>
        <w:pStyle w:val="1"/>
        <w:suppressAutoHyphens/>
        <w:rPr>
          <w:b w:val="0"/>
          <w:bCs w:val="0"/>
          <w:sz w:val="28"/>
        </w:rPr>
      </w:pPr>
      <w:r w:rsidRPr="00231ED1">
        <w:rPr>
          <w:b w:val="0"/>
          <w:bCs w:val="0"/>
          <w:sz w:val="28"/>
        </w:rPr>
        <w:t xml:space="preserve">от  </w:t>
      </w:r>
      <w:r w:rsidR="003B541E" w:rsidRPr="00231ED1">
        <w:rPr>
          <w:b w:val="0"/>
          <w:bCs w:val="0"/>
          <w:sz w:val="28"/>
        </w:rPr>
        <w:t>________________</w:t>
      </w:r>
      <w:r w:rsidRPr="00231ED1">
        <w:rPr>
          <w:b w:val="0"/>
          <w:bCs w:val="0"/>
          <w:sz w:val="28"/>
        </w:rPr>
        <w:t xml:space="preserve">                 </w:t>
      </w:r>
      <w:r w:rsidR="00CE49C0" w:rsidRPr="00231ED1">
        <w:rPr>
          <w:b w:val="0"/>
          <w:bCs w:val="0"/>
          <w:sz w:val="28"/>
        </w:rPr>
        <w:t xml:space="preserve">                                                              </w:t>
      </w:r>
      <w:r w:rsidR="003B541E" w:rsidRPr="00231ED1">
        <w:rPr>
          <w:b w:val="0"/>
          <w:bCs w:val="0"/>
          <w:sz w:val="28"/>
        </w:rPr>
        <w:t xml:space="preserve">      </w:t>
      </w:r>
      <w:r w:rsidRPr="00231ED1">
        <w:rPr>
          <w:b w:val="0"/>
          <w:bCs w:val="0"/>
          <w:sz w:val="28"/>
        </w:rPr>
        <w:t xml:space="preserve">№ </w:t>
      </w:r>
      <w:r w:rsidR="003B541E" w:rsidRPr="00231ED1">
        <w:rPr>
          <w:b w:val="0"/>
          <w:bCs w:val="0"/>
          <w:sz w:val="28"/>
        </w:rPr>
        <w:t>_____</w:t>
      </w:r>
    </w:p>
    <w:p w:rsidR="00CE49C0" w:rsidRPr="00231ED1" w:rsidRDefault="00CE49C0" w:rsidP="0062061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1ED1">
        <w:rPr>
          <w:rFonts w:ascii="Times New Roman" w:hAnsi="Times New Roman" w:cs="Times New Roman"/>
          <w:bCs/>
          <w:sz w:val="24"/>
          <w:szCs w:val="24"/>
        </w:rPr>
        <w:t>станица Полтавская</w:t>
      </w:r>
    </w:p>
    <w:p w:rsidR="00CE49C0" w:rsidRPr="00231ED1" w:rsidRDefault="00CE49C0" w:rsidP="00620618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49C0" w:rsidRPr="00231ED1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835" w:rsidRDefault="001D3835" w:rsidP="001D3835">
      <w:pPr>
        <w:pStyle w:val="20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5646EA">
        <w:rPr>
          <w:sz w:val="28"/>
          <w:szCs w:val="28"/>
        </w:rPr>
        <w:t xml:space="preserve">орядка получения согласия собственника </w:t>
      </w:r>
    </w:p>
    <w:p w:rsidR="001D3835" w:rsidRDefault="001D3835" w:rsidP="001D3835">
      <w:pPr>
        <w:pStyle w:val="20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>земельного участка (объекта имущественного комплекса), находящегося в собственности</w:t>
      </w:r>
      <w:r>
        <w:rPr>
          <w:sz w:val="28"/>
          <w:szCs w:val="28"/>
        </w:rPr>
        <w:t xml:space="preserve"> Полтавского сельского поселения Красноармейского района </w:t>
      </w:r>
      <w:r w:rsidRPr="005646EA">
        <w:rPr>
          <w:sz w:val="28"/>
          <w:szCs w:val="28"/>
        </w:rPr>
        <w:t xml:space="preserve">для проведения </w:t>
      </w:r>
    </w:p>
    <w:p w:rsidR="001D3835" w:rsidRPr="005646EA" w:rsidRDefault="001D3835" w:rsidP="001D3835">
      <w:pPr>
        <w:pStyle w:val="20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>на его территории ярмарки, выставки-ярмарки</w:t>
      </w:r>
    </w:p>
    <w:p w:rsidR="001D3835" w:rsidRDefault="001D3835" w:rsidP="001D3835">
      <w:pPr>
        <w:pStyle w:val="20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1D3835" w:rsidRPr="005646EA" w:rsidRDefault="001D3835" w:rsidP="001D3835">
      <w:pPr>
        <w:pStyle w:val="20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3B541E" w:rsidRPr="00231ED1" w:rsidRDefault="001D3835" w:rsidP="001D383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2003 г. №</w:t>
      </w:r>
      <w:r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</w:t>
      </w:r>
      <w:r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марта 2011 г. №</w:t>
      </w:r>
      <w:r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2195-КЗ «Об организации деятельности розничных рынков, ярмарок и агропромышленных выставок-ярмарок на территории Краснодарского края»</w:t>
      </w:r>
      <w:r w:rsidR="0011562A" w:rsidRPr="00231ED1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Уставом </w:t>
      </w:r>
      <w:r w:rsidR="0011562A" w:rsidRPr="00231ED1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="003B541E" w:rsidRPr="00231ED1">
        <w:rPr>
          <w:rFonts w:ascii="Times New Roman" w:hAnsi="Times New Roman" w:cs="Times New Roman"/>
          <w:sz w:val="28"/>
          <w:szCs w:val="28"/>
        </w:rPr>
        <w:t xml:space="preserve">администрация Полтавского сельского поселения Красноармейского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3B541E" w:rsidRPr="00231E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541E" w:rsidRPr="00231ED1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3B541E" w:rsidRPr="00231ED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B541E" w:rsidRPr="00231ED1">
        <w:rPr>
          <w:rFonts w:ascii="Times New Roman" w:hAnsi="Times New Roman" w:cs="Times New Roman"/>
          <w:sz w:val="28"/>
          <w:szCs w:val="28"/>
        </w:rPr>
        <w:t xml:space="preserve"> в л я е т:</w:t>
      </w:r>
    </w:p>
    <w:p w:rsidR="00F5237F" w:rsidRPr="00231ED1" w:rsidRDefault="003B541E" w:rsidP="001156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D1">
        <w:rPr>
          <w:rFonts w:ascii="Times New Roman" w:hAnsi="Times New Roman" w:cs="Times New Roman"/>
          <w:sz w:val="28"/>
          <w:szCs w:val="28"/>
        </w:rPr>
        <w:t xml:space="preserve">1. </w:t>
      </w:r>
      <w:r w:rsidR="00186BFF" w:rsidRPr="00231ED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1D3835" w:rsidRPr="005646EA">
        <w:rPr>
          <w:rFonts w:ascii="Times New Roman" w:hAnsi="Times New Roman" w:cs="Times New Roman"/>
          <w:sz w:val="28"/>
          <w:szCs w:val="28"/>
        </w:rPr>
        <w:t>Порядок получения согласия собственника земельного участка (объекта имущественного комплекса), находящегося в собственности</w:t>
      </w:r>
      <w:r w:rsidR="001D3835">
        <w:rPr>
          <w:rFonts w:ascii="Times New Roman" w:hAnsi="Times New Roman" w:cs="Times New Roman"/>
          <w:sz w:val="28"/>
          <w:szCs w:val="28"/>
        </w:rPr>
        <w:t xml:space="preserve"> Полтавского сельского поселения Красноармейского района</w:t>
      </w:r>
      <w:r w:rsidR="001D3835" w:rsidRPr="005646EA">
        <w:rPr>
          <w:rFonts w:ascii="Times New Roman" w:hAnsi="Times New Roman" w:cs="Times New Roman"/>
          <w:sz w:val="28"/>
          <w:szCs w:val="28"/>
        </w:rPr>
        <w:t xml:space="preserve"> для проведения на его территории ярмарки, выставки-ярмарки</w:t>
      </w:r>
      <w:r w:rsidR="00186BFF" w:rsidRPr="00231E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562A" w:rsidRPr="00231E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37F" w:rsidRPr="00231ED1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</w:p>
    <w:p w:rsidR="00F5237F" w:rsidRPr="00231ED1" w:rsidRDefault="00F5237F" w:rsidP="0011562A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D1">
        <w:rPr>
          <w:rFonts w:ascii="Times New Roman" w:hAnsi="Times New Roman" w:cs="Times New Roman"/>
          <w:sz w:val="28"/>
          <w:szCs w:val="28"/>
        </w:rPr>
        <w:t>2. Общему отделу (Соколовская М. А.)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F5237F" w:rsidRPr="00231ED1" w:rsidRDefault="0011562A" w:rsidP="00715AA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D1">
        <w:rPr>
          <w:rFonts w:ascii="Times New Roman" w:hAnsi="Times New Roman" w:cs="Times New Roman"/>
          <w:sz w:val="28"/>
          <w:szCs w:val="28"/>
        </w:rPr>
        <w:t>3</w:t>
      </w:r>
      <w:r w:rsidR="00F5237F" w:rsidRPr="00231ED1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Полтавского сельского поселения </w:t>
      </w:r>
      <w:proofErr w:type="spellStart"/>
      <w:r w:rsidR="00F5237F" w:rsidRPr="00231ED1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="00F5237F" w:rsidRPr="00231ED1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F5237F" w:rsidRPr="00231ED1" w:rsidRDefault="0011562A" w:rsidP="006206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D1">
        <w:rPr>
          <w:rFonts w:ascii="Times New Roman" w:hAnsi="Times New Roman" w:cs="Times New Roman"/>
          <w:sz w:val="28"/>
          <w:szCs w:val="28"/>
        </w:rPr>
        <w:t>4</w:t>
      </w:r>
      <w:r w:rsidR="00F5237F" w:rsidRPr="00231ED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DC6AB3" w:rsidRPr="00231ED1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231ED1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231ED1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ED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231ED1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ED1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 w:rsidRPr="00231ED1">
        <w:rPr>
          <w:rFonts w:ascii="Times New Roman" w:hAnsi="Times New Roman" w:cs="Times New Roman"/>
          <w:sz w:val="28"/>
          <w:szCs w:val="28"/>
        </w:rPr>
        <w:t>я</w:t>
      </w:r>
      <w:r w:rsidRPr="00231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729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ED1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 w:rsidR="00461682" w:rsidRPr="00231ED1">
        <w:rPr>
          <w:rFonts w:ascii="Times New Roman" w:hAnsi="Times New Roman" w:cs="Times New Roman"/>
          <w:sz w:val="28"/>
          <w:szCs w:val="28"/>
        </w:rPr>
        <w:t xml:space="preserve"> </w:t>
      </w:r>
      <w:r w:rsidRPr="00231ED1">
        <w:rPr>
          <w:rFonts w:ascii="Times New Roman" w:hAnsi="Times New Roman" w:cs="Times New Roman"/>
          <w:sz w:val="28"/>
          <w:szCs w:val="28"/>
        </w:rPr>
        <w:t xml:space="preserve">А. Побожий </w:t>
      </w:r>
    </w:p>
    <w:p w:rsidR="001D3835" w:rsidRPr="00231ED1" w:rsidRDefault="001D3835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CE49C0" w:rsidRPr="00231ED1" w:rsidTr="00620618">
        <w:tc>
          <w:tcPr>
            <w:tcW w:w="4500" w:type="dxa"/>
          </w:tcPr>
          <w:p w:rsidR="00CE49C0" w:rsidRPr="00231ED1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CE49C0" w:rsidRPr="00231ED1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CE49C0" w:rsidRPr="00231ED1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463F13" w:rsidRPr="00231ED1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D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63F13" w:rsidRPr="00231ED1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13" w:rsidRPr="00231ED1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D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63F13" w:rsidRPr="00231ED1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D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63F13" w:rsidRPr="00231ED1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D1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463F13" w:rsidRPr="00231ED1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D1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CE49C0" w:rsidRPr="00231ED1" w:rsidRDefault="00C04AE2" w:rsidP="003B541E">
            <w:pPr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1ED1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3B541E" w:rsidRPr="00231ED1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23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F13" w:rsidRPr="00231E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B541E" w:rsidRPr="00231ED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F14729" w:rsidRPr="00231ED1" w:rsidRDefault="00F14729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835" w:rsidRDefault="001D3835" w:rsidP="003B541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B541E" w:rsidRPr="00231ED1" w:rsidRDefault="006C3FC3" w:rsidP="003B541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1ED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D3835" w:rsidRDefault="001D3835" w:rsidP="001D383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получения согласия собственника земельного участка</w:t>
      </w:r>
    </w:p>
    <w:p w:rsidR="001D3835" w:rsidRDefault="001D3835" w:rsidP="001D383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(объекта имущественного комплекса), находящегося в собственности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3835" w:rsidRDefault="001D3835" w:rsidP="001D383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 Красноармейского района</w:t>
      </w:r>
      <w:r w:rsidRPr="005646EA">
        <w:rPr>
          <w:rFonts w:ascii="Times New Roman" w:hAnsi="Times New Roman" w:cs="Times New Roman"/>
          <w:b/>
          <w:sz w:val="28"/>
          <w:szCs w:val="28"/>
        </w:rPr>
        <w:t>,</w:t>
      </w:r>
    </w:p>
    <w:p w:rsidR="001D3835" w:rsidRPr="005646EA" w:rsidRDefault="001D3835" w:rsidP="001D383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 для проведения на его территории ярмарки, выставки-ярмарки</w:t>
      </w:r>
    </w:p>
    <w:p w:rsidR="001D3835" w:rsidRPr="005646EA" w:rsidRDefault="001D3835" w:rsidP="001D383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D3835" w:rsidRPr="005646EA" w:rsidRDefault="001D3835" w:rsidP="001D383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получения согласия собственника земельного участка (объекта имущественного комплекса), находящегося в</w:t>
      </w:r>
      <w:r w:rsidR="007A5C70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231ED1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для проведения на его территории ярмарки, выставки-ярмарки (далее - согласие).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7A5C70" w:rsidRPr="00231ED1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5646EA">
        <w:rPr>
          <w:rFonts w:ascii="Times New Roman" w:hAnsi="Times New Roman" w:cs="Times New Roman"/>
          <w:sz w:val="28"/>
          <w:szCs w:val="28"/>
        </w:rPr>
        <w:t>.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Заявитель (юридическое лицо, индивидуальный предприниматель) в целях получения согласия обращается в администрацию </w:t>
      </w:r>
      <w:r w:rsidR="007A5C70" w:rsidRPr="00231ED1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  <w:r w:rsidR="007A5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налогоплательщика;</w:t>
      </w:r>
    </w:p>
    <w:p w:rsidR="001D3835" w:rsidRPr="005646EA" w:rsidRDefault="001D3835" w:rsidP="001D3835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- тип ярмарки, выставки-ярмарки, дата (период) ее проведения, место проведения и режим работы;</w:t>
      </w:r>
    </w:p>
    <w:p w:rsidR="001D3835" w:rsidRPr="005646EA" w:rsidRDefault="001D3835" w:rsidP="001D3835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- адресные</w:t>
      </w:r>
      <w:r w:rsidRPr="005646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участка (объекта имущественного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комплекса),</w:t>
      </w:r>
      <w:r w:rsidRPr="005646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5646EA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</w:t>
      </w:r>
      <w:r w:rsidR="007A5C70" w:rsidRPr="00231ED1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где предполагается проведение ярмарки, выставки-ярмарки;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46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1D3835" w:rsidRPr="005646EA" w:rsidRDefault="001D3835" w:rsidP="001D383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- 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1D3835" w:rsidRPr="005646EA" w:rsidRDefault="001D3835" w:rsidP="001D383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- 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1D3835" w:rsidRPr="005646EA" w:rsidRDefault="001D3835" w:rsidP="001D383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- план мероприятий по организации ярмарки, выставки-ярмарки и продажи товаров (выполнения работ, оказания услуг) на ней.</w:t>
      </w:r>
    </w:p>
    <w:p w:rsidR="001D3835" w:rsidRPr="005646EA" w:rsidRDefault="001D3835" w:rsidP="001D383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документов, при отсутствии такого заверения должны быть предоставлены подлинники документов.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A5C70" w:rsidRPr="00231ED1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самостоятельно запрашивает выписку из ЕГРЮЛ, ЕГРИП в отношении заявителя в случае, если заявитель не предоставил её при подаче заявления.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4. Администрация</w:t>
      </w:r>
      <w:r w:rsidR="007A5C70" w:rsidRPr="007A5C70">
        <w:rPr>
          <w:rFonts w:ascii="Times New Roman" w:hAnsi="Times New Roman" w:cs="Times New Roman"/>
          <w:sz w:val="28"/>
          <w:szCs w:val="28"/>
        </w:rPr>
        <w:t xml:space="preserve"> </w:t>
      </w:r>
      <w:r w:rsidR="007A5C70" w:rsidRPr="00231ED1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регистрирует заявление о получении согласия в день поступления.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администрация </w:t>
      </w:r>
      <w:r w:rsidR="007A5C70" w:rsidRPr="00231ED1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уведомляет заявителя об устранении недостатков. </w:t>
      </w: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Уведомление направляется в форме электронного документа по адресу электронной почты, указанному в заявлении о получении согласия, поступившему в администрацию </w:t>
      </w:r>
      <w:r w:rsidR="007A5C70" w:rsidRPr="00231ED1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, в форме электронного документа или в письменной форме по почтовому адресу, указанному в заявлении о получении согласия, поступившем в администрацию </w:t>
      </w:r>
      <w:r w:rsidR="007A5C70" w:rsidRPr="00231ED1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Указанное уведомление направляется администрацией заявителю в течение 3 рабочих дней со дня регистрации заявления. В уведомлении устанавливается срок для устранения недостатков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A5C70" w:rsidRPr="00231ED1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рассматривает заявление и документы в срок не более 10 дней с момента их регистрации и принимает одно из следующих решений: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5. 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7A5C70" w:rsidRPr="00231ED1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принимает решение об отказе в выдаче согласия в случае, если: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заявление подано неуполномоченным лицом, в том </w:t>
      </w:r>
      <w:proofErr w:type="gramStart"/>
      <w:r w:rsidRPr="005646E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если заявитель не является юридическим лицом, либо индивидуальным предпринимателем.</w:t>
      </w:r>
    </w:p>
    <w:p w:rsidR="001D3835" w:rsidRPr="005646EA" w:rsidRDefault="001D3835" w:rsidP="001D383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- земельный участок (объект имущественного комплекса) не являются муниципальной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собственностью </w:t>
      </w:r>
      <w:r w:rsidR="007A5C70" w:rsidRPr="00231ED1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3835" w:rsidRPr="005646EA" w:rsidRDefault="001D3835" w:rsidP="001D383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- в отношении земельного участка (объекта имущественного комплекса) принято решение об их предоставлении физическому или юридическому лицу,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самоуправления;</w:t>
      </w:r>
    </w:p>
    <w:p w:rsidR="001D3835" w:rsidRPr="005646EA" w:rsidRDefault="001D3835" w:rsidP="001D383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земельный участок (объект имущественного комплекса) </w:t>
      </w:r>
      <w:proofErr w:type="gramStart"/>
      <w:r w:rsidRPr="005646EA">
        <w:rPr>
          <w:rFonts w:ascii="Times New Roman" w:eastAsia="Times New Roman" w:hAnsi="Times New Roman" w:cs="Times New Roman"/>
          <w:sz w:val="28"/>
          <w:szCs w:val="28"/>
        </w:rPr>
        <w:t>обременены</w:t>
      </w:r>
      <w:proofErr w:type="gramEnd"/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правами третьих лиц;</w:t>
      </w:r>
      <w:r w:rsidR="007A5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- наличие у администрации </w:t>
      </w:r>
      <w:r w:rsidR="007A5C70" w:rsidRPr="00231ED1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5646EA">
        <w:rPr>
          <w:rFonts w:ascii="Times New Roman" w:hAnsi="Times New Roman" w:cs="Times New Roman"/>
          <w:sz w:val="28"/>
          <w:szCs w:val="28"/>
        </w:rPr>
        <w:t>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  <w:proofErr w:type="gramEnd"/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7A5C70" w:rsidRPr="00231ED1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5646EA">
        <w:rPr>
          <w:rFonts w:ascii="Times New Roman" w:hAnsi="Times New Roman" w:cs="Times New Roman"/>
          <w:sz w:val="28"/>
          <w:szCs w:val="28"/>
        </w:rPr>
        <w:t xml:space="preserve">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7A5C70" w:rsidRPr="00231ED1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документа или в письменной форме по почтовому адресу, указанному в заявлении о получении согласия, поступившем в администрацию </w:t>
      </w:r>
      <w:r w:rsidR="007A5C70" w:rsidRPr="00231ED1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порядке.</w:t>
      </w:r>
    </w:p>
    <w:p w:rsidR="00186BFF" w:rsidRDefault="00186BFF" w:rsidP="00186BFF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A5C70" w:rsidRDefault="007A5C70" w:rsidP="00186BFF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A5C70" w:rsidRPr="00231ED1" w:rsidRDefault="007A5C70" w:rsidP="00186BFF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D08CB" w:rsidRPr="00231ED1" w:rsidRDefault="00AD08CB" w:rsidP="00AD0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ED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D08CB" w:rsidRPr="00231ED1" w:rsidRDefault="00AD08CB" w:rsidP="00AD0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ED1">
        <w:rPr>
          <w:rFonts w:ascii="Times New Roman" w:hAnsi="Times New Roman" w:cs="Times New Roman"/>
          <w:sz w:val="28"/>
          <w:szCs w:val="28"/>
        </w:rPr>
        <w:t>Полтавского</w:t>
      </w:r>
      <w:proofErr w:type="gramEnd"/>
      <w:r w:rsidRPr="00231ED1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</w:p>
    <w:p w:rsidR="00AD08CB" w:rsidRPr="00231ED1" w:rsidRDefault="00AD08CB" w:rsidP="00AD0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ED1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</w:t>
      </w:r>
      <w:r w:rsidR="001D3835">
        <w:rPr>
          <w:rFonts w:ascii="Times New Roman" w:hAnsi="Times New Roman" w:cs="Times New Roman"/>
          <w:sz w:val="28"/>
          <w:szCs w:val="28"/>
        </w:rPr>
        <w:t xml:space="preserve"> </w:t>
      </w:r>
      <w:r w:rsidRPr="00231ED1">
        <w:rPr>
          <w:rFonts w:ascii="Times New Roman" w:hAnsi="Times New Roman" w:cs="Times New Roman"/>
          <w:sz w:val="28"/>
          <w:szCs w:val="28"/>
        </w:rPr>
        <w:t xml:space="preserve">          В. А. </w:t>
      </w:r>
      <w:proofErr w:type="spellStart"/>
      <w:r w:rsidRPr="00231ED1"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  <w:r w:rsidRPr="00231ED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08CB" w:rsidRPr="00231ED1" w:rsidSect="00AD08CB">
      <w:pgSz w:w="11909" w:h="16834"/>
      <w:pgMar w:top="1134" w:right="567" w:bottom="851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515DA7"/>
    <w:multiLevelType w:val="hybridMultilevel"/>
    <w:tmpl w:val="02F4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9"/>
    <w:rsid w:val="00085B58"/>
    <w:rsid w:val="00086234"/>
    <w:rsid w:val="000D1B75"/>
    <w:rsid w:val="0011562A"/>
    <w:rsid w:val="00186BFF"/>
    <w:rsid w:val="00192309"/>
    <w:rsid w:val="001C08FD"/>
    <w:rsid w:val="001D3835"/>
    <w:rsid w:val="00231ED1"/>
    <w:rsid w:val="00287C1A"/>
    <w:rsid w:val="002B1446"/>
    <w:rsid w:val="002B4BF3"/>
    <w:rsid w:val="002C5137"/>
    <w:rsid w:val="00304ED5"/>
    <w:rsid w:val="00337D98"/>
    <w:rsid w:val="00373B49"/>
    <w:rsid w:val="00381C05"/>
    <w:rsid w:val="003B541E"/>
    <w:rsid w:val="00461682"/>
    <w:rsid w:val="00463F13"/>
    <w:rsid w:val="004F203E"/>
    <w:rsid w:val="005024D4"/>
    <w:rsid w:val="005165A6"/>
    <w:rsid w:val="00566B23"/>
    <w:rsid w:val="005B79AB"/>
    <w:rsid w:val="005D4E7D"/>
    <w:rsid w:val="00620618"/>
    <w:rsid w:val="00635EFC"/>
    <w:rsid w:val="006A6386"/>
    <w:rsid w:val="006C3FC3"/>
    <w:rsid w:val="00715AA3"/>
    <w:rsid w:val="007A005F"/>
    <w:rsid w:val="007A5769"/>
    <w:rsid w:val="007A5C70"/>
    <w:rsid w:val="007B7FB1"/>
    <w:rsid w:val="007C2D06"/>
    <w:rsid w:val="00827B9A"/>
    <w:rsid w:val="00902577"/>
    <w:rsid w:val="009855DB"/>
    <w:rsid w:val="009A23BE"/>
    <w:rsid w:val="009F36BB"/>
    <w:rsid w:val="00A129BA"/>
    <w:rsid w:val="00A23F37"/>
    <w:rsid w:val="00A2768B"/>
    <w:rsid w:val="00A406CD"/>
    <w:rsid w:val="00AD08CB"/>
    <w:rsid w:val="00B21267"/>
    <w:rsid w:val="00B66704"/>
    <w:rsid w:val="00BA3709"/>
    <w:rsid w:val="00BB1CB8"/>
    <w:rsid w:val="00BE3371"/>
    <w:rsid w:val="00C04AE2"/>
    <w:rsid w:val="00C317B5"/>
    <w:rsid w:val="00C37A58"/>
    <w:rsid w:val="00CE07D4"/>
    <w:rsid w:val="00CE49C0"/>
    <w:rsid w:val="00D34BFF"/>
    <w:rsid w:val="00D464EF"/>
    <w:rsid w:val="00D70F86"/>
    <w:rsid w:val="00DA3C4D"/>
    <w:rsid w:val="00DC1E31"/>
    <w:rsid w:val="00DC6AB3"/>
    <w:rsid w:val="00DF433E"/>
    <w:rsid w:val="00E508BC"/>
    <w:rsid w:val="00E53C89"/>
    <w:rsid w:val="00E552CD"/>
    <w:rsid w:val="00EB5B3A"/>
    <w:rsid w:val="00EC5488"/>
    <w:rsid w:val="00EC54DF"/>
    <w:rsid w:val="00F14729"/>
    <w:rsid w:val="00F5237F"/>
    <w:rsid w:val="00F944A6"/>
    <w:rsid w:val="00FC0D79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  <w:style w:type="character" w:styleId="ab">
    <w:name w:val="Hyperlink"/>
    <w:basedOn w:val="a0"/>
    <w:uiPriority w:val="99"/>
    <w:semiHidden/>
    <w:unhideWhenUsed/>
    <w:rsid w:val="0011562A"/>
    <w:rPr>
      <w:color w:val="0000FF" w:themeColor="hyperlink"/>
      <w:u w:val="single"/>
    </w:rPr>
  </w:style>
  <w:style w:type="paragraph" w:customStyle="1" w:styleId="ConsPlusNonformat">
    <w:name w:val="ConsPlusNonformat"/>
    <w:rsid w:val="00186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"/>
    <w:basedOn w:val="a"/>
    <w:link w:val="ad"/>
    <w:uiPriority w:val="1"/>
    <w:qFormat/>
    <w:rsid w:val="00AD08CB"/>
    <w:pPr>
      <w:widowControl w:val="0"/>
      <w:autoSpaceDE w:val="0"/>
      <w:autoSpaceDN w:val="0"/>
      <w:spacing w:after="0" w:line="240" w:lineRule="auto"/>
      <w:ind w:left="136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AD08C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08CB"/>
    <w:pPr>
      <w:widowControl w:val="0"/>
      <w:autoSpaceDE w:val="0"/>
      <w:autoSpaceDN w:val="0"/>
      <w:spacing w:after="0" w:line="240" w:lineRule="auto"/>
      <w:ind w:left="252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Заголовок №2_"/>
    <w:basedOn w:val="a0"/>
    <w:link w:val="20"/>
    <w:rsid w:val="001D3835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1D3835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e">
    <w:name w:val="No Spacing"/>
    <w:uiPriority w:val="1"/>
    <w:qFormat/>
    <w:rsid w:val="001D383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  <w:style w:type="character" w:styleId="ab">
    <w:name w:val="Hyperlink"/>
    <w:basedOn w:val="a0"/>
    <w:uiPriority w:val="99"/>
    <w:semiHidden/>
    <w:unhideWhenUsed/>
    <w:rsid w:val="0011562A"/>
    <w:rPr>
      <w:color w:val="0000FF" w:themeColor="hyperlink"/>
      <w:u w:val="single"/>
    </w:rPr>
  </w:style>
  <w:style w:type="paragraph" w:customStyle="1" w:styleId="ConsPlusNonformat">
    <w:name w:val="ConsPlusNonformat"/>
    <w:rsid w:val="00186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"/>
    <w:basedOn w:val="a"/>
    <w:link w:val="ad"/>
    <w:uiPriority w:val="1"/>
    <w:qFormat/>
    <w:rsid w:val="00AD08CB"/>
    <w:pPr>
      <w:widowControl w:val="0"/>
      <w:autoSpaceDE w:val="0"/>
      <w:autoSpaceDN w:val="0"/>
      <w:spacing w:after="0" w:line="240" w:lineRule="auto"/>
      <w:ind w:left="136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AD08C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08CB"/>
    <w:pPr>
      <w:widowControl w:val="0"/>
      <w:autoSpaceDE w:val="0"/>
      <w:autoSpaceDN w:val="0"/>
      <w:spacing w:after="0" w:line="240" w:lineRule="auto"/>
      <w:ind w:left="252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Заголовок №2_"/>
    <w:basedOn w:val="a0"/>
    <w:link w:val="20"/>
    <w:rsid w:val="001D3835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1D3835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e">
    <w:name w:val="No Spacing"/>
    <w:uiPriority w:val="1"/>
    <w:qFormat/>
    <w:rsid w:val="001D383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E98C-3595-4F6D-B75F-4B359726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2</cp:revision>
  <cp:lastPrinted>2022-03-24T06:53:00Z</cp:lastPrinted>
  <dcterms:created xsi:type="dcterms:W3CDTF">2022-06-15T06:37:00Z</dcterms:created>
  <dcterms:modified xsi:type="dcterms:W3CDTF">2022-06-15T06:37:00Z</dcterms:modified>
</cp:coreProperties>
</file>