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6A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F6A" w:rsidRPr="00124404" w:rsidRDefault="003F2F6A" w:rsidP="00FA6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СОВЕТ</w:t>
      </w:r>
    </w:p>
    <w:p w:rsidR="003F2F6A" w:rsidRPr="00124404" w:rsidRDefault="003F2F6A" w:rsidP="00FA6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3F2F6A" w:rsidRPr="00124404" w:rsidRDefault="003F2F6A" w:rsidP="00FA6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A6C22" w:rsidRPr="009B2D0C" w:rsidRDefault="009B2D0C" w:rsidP="009B2D0C">
      <w:pPr>
        <w:pStyle w:val="a6"/>
        <w:suppressAutoHyphens/>
        <w:jc w:val="right"/>
        <w:rPr>
          <w:sz w:val="28"/>
          <w:szCs w:val="28"/>
        </w:rPr>
      </w:pPr>
      <w:r w:rsidRPr="009B2D0C">
        <w:rPr>
          <w:sz w:val="28"/>
          <w:szCs w:val="28"/>
        </w:rPr>
        <w:t>проект</w:t>
      </w:r>
    </w:p>
    <w:p w:rsidR="00CE49C0" w:rsidRPr="003F2F6A" w:rsidRDefault="003F2F6A" w:rsidP="00FA6C22">
      <w:pPr>
        <w:pStyle w:val="a6"/>
        <w:suppressAutoHyphens/>
        <w:rPr>
          <w:sz w:val="32"/>
          <w:szCs w:val="32"/>
        </w:rPr>
      </w:pPr>
      <w:r w:rsidRPr="003F2F6A">
        <w:rPr>
          <w:sz w:val="32"/>
          <w:szCs w:val="32"/>
        </w:rPr>
        <w:t>РЕШЕНИЕ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767D5F">
        <w:rPr>
          <w:b w:val="0"/>
          <w:bCs w:val="0"/>
          <w:sz w:val="28"/>
        </w:rPr>
        <w:t xml:space="preserve"> </w:t>
      </w:r>
      <w:r w:rsidR="009B2D0C">
        <w:rPr>
          <w:b w:val="0"/>
          <w:bCs w:val="0"/>
          <w:sz w:val="28"/>
        </w:rPr>
        <w:t>_____________</w:t>
      </w:r>
      <w:r w:rsidRPr="00620618">
        <w:rPr>
          <w:b w:val="0"/>
          <w:bCs w:val="0"/>
          <w:sz w:val="28"/>
        </w:rPr>
        <w:t xml:space="preserve"> </w:t>
      </w:r>
      <w:r w:rsidR="002B6DA9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                                </w:t>
      </w:r>
      <w:bookmarkStart w:id="0" w:name="_GoBack"/>
      <w:bookmarkEnd w:id="0"/>
      <w:r w:rsidRPr="00620618">
        <w:rPr>
          <w:b w:val="0"/>
          <w:bCs w:val="0"/>
          <w:sz w:val="28"/>
        </w:rPr>
        <w:t xml:space="preserve">                                           </w:t>
      </w:r>
      <w:r w:rsidR="00A54FD2">
        <w:rPr>
          <w:b w:val="0"/>
          <w:bCs w:val="0"/>
          <w:sz w:val="28"/>
        </w:rPr>
        <w:t xml:space="preserve">            </w:t>
      </w:r>
      <w:r w:rsidRPr="00620618">
        <w:rPr>
          <w:b w:val="0"/>
          <w:bCs w:val="0"/>
          <w:sz w:val="28"/>
        </w:rPr>
        <w:t xml:space="preserve">№ </w:t>
      </w:r>
      <w:r w:rsidR="009B2D0C">
        <w:rPr>
          <w:b w:val="0"/>
          <w:bCs w:val="0"/>
          <w:sz w:val="28"/>
        </w:rPr>
        <w:t>______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D26" w:rsidRDefault="002B6DA9" w:rsidP="00211D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1D26" w:rsidRPr="00211D26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211D26" w:rsidRPr="00211D2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11D26" w:rsidRPr="00211D26">
        <w:rPr>
          <w:rFonts w:ascii="Times New Roman" w:hAnsi="Times New Roman" w:cs="Times New Roman"/>
          <w:b/>
          <w:sz w:val="28"/>
          <w:szCs w:val="28"/>
        </w:rPr>
        <w:t xml:space="preserve"> силу решения</w:t>
      </w:r>
      <w:r w:rsidR="00A96EEC" w:rsidRPr="00211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DA9" w:rsidRPr="00211D26" w:rsidRDefault="00A96EEC" w:rsidP="00211D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>Совета</w:t>
      </w:r>
      <w:r w:rsidR="002B6DA9" w:rsidRPr="00211D26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 Красноармейского района </w:t>
      </w:r>
    </w:p>
    <w:p w:rsidR="00211D26" w:rsidRDefault="002B6DA9" w:rsidP="00211D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1D26" w:rsidRPr="00211D26">
        <w:rPr>
          <w:rFonts w:ascii="Times New Roman" w:hAnsi="Times New Roman" w:cs="Times New Roman"/>
          <w:b/>
          <w:sz w:val="28"/>
          <w:szCs w:val="28"/>
        </w:rPr>
        <w:t xml:space="preserve">26 апреля 2018 г. № 52/4 «Об утверждении перечня видов </w:t>
      </w:r>
    </w:p>
    <w:p w:rsidR="00CE49C0" w:rsidRPr="00211D26" w:rsidRDefault="00211D26" w:rsidP="00211D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>и порядка 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D26">
        <w:rPr>
          <w:rFonts w:ascii="Times New Roman" w:hAnsi="Times New Roman" w:cs="Times New Roman"/>
          <w:b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 w:rsidR="002B6DA9" w:rsidRPr="00211D26">
        <w:rPr>
          <w:rFonts w:ascii="Times New Roman" w:hAnsi="Times New Roman" w:cs="Times New Roman"/>
          <w:b/>
          <w:sz w:val="28"/>
          <w:szCs w:val="28"/>
        </w:rPr>
        <w:t>»</w:t>
      </w:r>
    </w:p>
    <w:p w:rsidR="00463F13" w:rsidRPr="00211D26" w:rsidRDefault="00463F13" w:rsidP="0021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58" w:rsidRPr="00211D26" w:rsidRDefault="003C6058" w:rsidP="0021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FF" w:rsidRPr="00A24FFF" w:rsidRDefault="00A24FFF" w:rsidP="00A24FF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4FFF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статьи 6 Федерального закона от 31 июля 2020 года № 248-ФЗ «О государственном контроле (надзоре) и муниципальном контроле в Российской Федерации», статей 15, 17.1 Федерального закона от      6 октября 2003 года № 131-ФЗ «Об общих принципах организации местного самоуправления в Российской Федерации», руководствуясь уставом Полтавского сельского поселения Красноармейского района Совет Полтавского сельского поселения Красноармейского района  решил:</w:t>
      </w:r>
    </w:p>
    <w:p w:rsidR="00A24FFF" w:rsidRPr="00A24FFF" w:rsidRDefault="00A24FFF" w:rsidP="00A2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F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26 апреля 2018 г. № 52/4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FFF">
        <w:rPr>
          <w:rFonts w:ascii="Times New Roman" w:hAnsi="Times New Roman" w:cs="Times New Roman"/>
          <w:sz w:val="28"/>
          <w:szCs w:val="28"/>
        </w:rPr>
        <w:t xml:space="preserve">«Об утверждении видов </w:t>
      </w:r>
      <w:r>
        <w:rPr>
          <w:rFonts w:ascii="Times New Roman" w:hAnsi="Times New Roman" w:cs="Times New Roman"/>
          <w:sz w:val="28"/>
          <w:szCs w:val="28"/>
        </w:rPr>
        <w:t xml:space="preserve">и порядка ведения </w:t>
      </w:r>
      <w:r w:rsidRPr="00A24FFF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осуществление».</w:t>
      </w:r>
    </w:p>
    <w:p w:rsidR="00A24FFF" w:rsidRPr="00A24FFF" w:rsidRDefault="00A24FFF" w:rsidP="00A2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4FF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25 августа 2021 г. № 26/1 «О внесении изменений в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FF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26 апреля 2018 г. № 52/4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FFF">
        <w:rPr>
          <w:rFonts w:ascii="Times New Roman" w:hAnsi="Times New Roman" w:cs="Times New Roman"/>
          <w:sz w:val="28"/>
          <w:szCs w:val="28"/>
        </w:rPr>
        <w:t xml:space="preserve">«Об утверждении видов </w:t>
      </w:r>
      <w:r>
        <w:rPr>
          <w:rFonts w:ascii="Times New Roman" w:hAnsi="Times New Roman" w:cs="Times New Roman"/>
          <w:sz w:val="28"/>
          <w:szCs w:val="28"/>
        </w:rPr>
        <w:t xml:space="preserve">и порядка ведения </w:t>
      </w:r>
      <w:r w:rsidRPr="00A24FFF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осуществление».</w:t>
      </w:r>
      <w:proofErr w:type="gramEnd"/>
    </w:p>
    <w:p w:rsidR="003F2F6A" w:rsidRPr="00124404" w:rsidRDefault="003F2F6A" w:rsidP="003F2F6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3F2F6A" w:rsidRPr="00124404" w:rsidRDefault="003F2F6A" w:rsidP="003F2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1244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40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 А. А.).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. </w:t>
      </w:r>
      <w:r w:rsidR="003F2F6A">
        <w:rPr>
          <w:rFonts w:ascii="Times New Roman" w:hAnsi="Times New Roman" w:cs="Times New Roman"/>
          <w:sz w:val="28"/>
          <w:szCs w:val="28"/>
        </w:rPr>
        <w:t>Решение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603AFD" w:rsidRPr="00124404" w:rsidRDefault="00603AFD" w:rsidP="00603AFD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 Н. Б. Минаева</w:t>
      </w: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Глава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Красноармейского района</w:t>
      </w:r>
      <w:r w:rsidRPr="00124404">
        <w:rPr>
          <w:rFonts w:ascii="Times New Roman" w:hAnsi="Times New Roman"/>
          <w:sz w:val="28"/>
          <w:szCs w:val="28"/>
        </w:rPr>
        <w:tab/>
      </w:r>
      <w:r w:rsidRPr="001244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24404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24404">
        <w:rPr>
          <w:rFonts w:ascii="Times New Roman" w:hAnsi="Times New Roman"/>
          <w:sz w:val="28"/>
          <w:szCs w:val="28"/>
        </w:rPr>
        <w:t>Побожий</w:t>
      </w:r>
      <w:proofErr w:type="spellEnd"/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618" w:rsidRPr="00620618" w:rsidSect="003C6058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B5F15"/>
    <w:rsid w:val="001878FC"/>
    <w:rsid w:val="00192309"/>
    <w:rsid w:val="00211D26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3F2F6A"/>
    <w:rsid w:val="00411E68"/>
    <w:rsid w:val="00461682"/>
    <w:rsid w:val="00463F13"/>
    <w:rsid w:val="005024D4"/>
    <w:rsid w:val="005D4E7D"/>
    <w:rsid w:val="00603AFD"/>
    <w:rsid w:val="00620618"/>
    <w:rsid w:val="00635EFC"/>
    <w:rsid w:val="006412D2"/>
    <w:rsid w:val="006A6386"/>
    <w:rsid w:val="00767D5F"/>
    <w:rsid w:val="00785C7C"/>
    <w:rsid w:val="007A005F"/>
    <w:rsid w:val="007A5769"/>
    <w:rsid w:val="007B0224"/>
    <w:rsid w:val="007B7FB1"/>
    <w:rsid w:val="00827B9A"/>
    <w:rsid w:val="00902577"/>
    <w:rsid w:val="009855DB"/>
    <w:rsid w:val="009B2D0C"/>
    <w:rsid w:val="00A23F37"/>
    <w:rsid w:val="00A24FFF"/>
    <w:rsid w:val="00A54FD2"/>
    <w:rsid w:val="00A96EEC"/>
    <w:rsid w:val="00AA5C66"/>
    <w:rsid w:val="00AB7757"/>
    <w:rsid w:val="00BA3709"/>
    <w:rsid w:val="00BB1CB8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E508BC"/>
    <w:rsid w:val="00E56C7D"/>
    <w:rsid w:val="00EC54DF"/>
    <w:rsid w:val="00ED5F5D"/>
    <w:rsid w:val="00F14729"/>
    <w:rsid w:val="00F5237F"/>
    <w:rsid w:val="00F67A9C"/>
    <w:rsid w:val="00F94178"/>
    <w:rsid w:val="00F944A6"/>
    <w:rsid w:val="00FA6C22"/>
    <w:rsid w:val="00FD4F91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  <w:style w:type="paragraph" w:styleId="ab">
    <w:name w:val="Body Text"/>
    <w:basedOn w:val="a"/>
    <w:link w:val="ac"/>
    <w:uiPriority w:val="99"/>
    <w:rsid w:val="00A24F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24FF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  <w:style w:type="paragraph" w:styleId="ab">
    <w:name w:val="Body Text"/>
    <w:basedOn w:val="a"/>
    <w:link w:val="ac"/>
    <w:uiPriority w:val="99"/>
    <w:rsid w:val="00A24F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24FF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0835-8753-47AA-9E72-45884F5B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2022-06-16T08:05:00Z</cp:lastPrinted>
  <dcterms:created xsi:type="dcterms:W3CDTF">2022-06-08T10:38:00Z</dcterms:created>
  <dcterms:modified xsi:type="dcterms:W3CDTF">2022-06-20T13:02:00Z</dcterms:modified>
</cp:coreProperties>
</file>