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C2F1844" wp14:editId="25C2A433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7B5CFE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7B5CFE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7B5CF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C5137" w:rsidRPr="00B746D0" w:rsidRDefault="009A2E24" w:rsidP="007B5CFE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B746D0" w:rsidRDefault="00CE49C0" w:rsidP="007B5CFE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Pr="00B746D0" w:rsidRDefault="00CE49C0" w:rsidP="007B5CFE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7B5CFE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7B5CFE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3B541E" w:rsidRPr="00B746D0">
        <w:rPr>
          <w:b w:val="0"/>
          <w:bCs w:val="0"/>
          <w:sz w:val="28"/>
        </w:rPr>
        <w:t>________________</w:t>
      </w:r>
      <w:r w:rsidRPr="00B746D0">
        <w:rPr>
          <w:b w:val="0"/>
          <w:bCs w:val="0"/>
          <w:sz w:val="28"/>
        </w:rPr>
        <w:t xml:space="preserve">                 </w:t>
      </w:r>
      <w:r w:rsidR="00CE49C0" w:rsidRPr="00B746D0">
        <w:rPr>
          <w:b w:val="0"/>
          <w:bCs w:val="0"/>
          <w:sz w:val="28"/>
        </w:rPr>
        <w:t xml:space="preserve">                                                              </w:t>
      </w:r>
      <w:r w:rsidR="003B541E" w:rsidRPr="00B746D0">
        <w:rPr>
          <w:b w:val="0"/>
          <w:bCs w:val="0"/>
          <w:sz w:val="28"/>
        </w:rPr>
        <w:t xml:space="preserve">      </w:t>
      </w:r>
      <w:r w:rsidRPr="00B746D0">
        <w:rPr>
          <w:b w:val="0"/>
          <w:bCs w:val="0"/>
          <w:sz w:val="28"/>
        </w:rPr>
        <w:t xml:space="preserve">№ </w:t>
      </w:r>
      <w:r w:rsidR="003B541E" w:rsidRPr="00B746D0">
        <w:rPr>
          <w:b w:val="0"/>
          <w:bCs w:val="0"/>
          <w:sz w:val="28"/>
        </w:rPr>
        <w:t>_____</w:t>
      </w:r>
    </w:p>
    <w:p w:rsidR="00CE49C0" w:rsidRPr="00B746D0" w:rsidRDefault="00CE49C0" w:rsidP="007B5CFE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7B5CFE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7B5CFE" w:rsidRDefault="00CE49C0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CFE" w:rsidRPr="007B5CFE" w:rsidRDefault="007B5CFE" w:rsidP="007B5CF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F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изменения </w:t>
      </w:r>
      <w:proofErr w:type="gramStart"/>
      <w:r w:rsidRPr="007B5CFE">
        <w:rPr>
          <w:rFonts w:ascii="Times New Roman" w:hAnsi="Times New Roman" w:cs="Times New Roman"/>
          <w:b/>
          <w:sz w:val="28"/>
          <w:szCs w:val="28"/>
        </w:rPr>
        <w:t>существенных</w:t>
      </w:r>
      <w:proofErr w:type="gramEnd"/>
      <w:r w:rsidRPr="007B5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CFE" w:rsidRPr="007B5CFE" w:rsidRDefault="007B5CFE" w:rsidP="007B5CF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FE">
        <w:rPr>
          <w:rFonts w:ascii="Times New Roman" w:hAnsi="Times New Roman" w:cs="Times New Roman"/>
          <w:b/>
          <w:sz w:val="28"/>
          <w:szCs w:val="28"/>
        </w:rPr>
        <w:t xml:space="preserve">условий контракта для включения в решения, </w:t>
      </w:r>
    </w:p>
    <w:p w:rsidR="007B5CFE" w:rsidRPr="007B5CFE" w:rsidRDefault="007B5CFE" w:rsidP="007B5CF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FE">
        <w:rPr>
          <w:rFonts w:ascii="Times New Roman" w:hAnsi="Times New Roman" w:cs="Times New Roman"/>
          <w:b/>
          <w:sz w:val="28"/>
          <w:szCs w:val="28"/>
        </w:rPr>
        <w:t xml:space="preserve">предусмотренные частью 65.1 статьи 112 </w:t>
      </w:r>
      <w:proofErr w:type="gramStart"/>
      <w:r w:rsidRPr="007B5CFE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7B5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CFE" w:rsidRPr="007B5CFE" w:rsidRDefault="007B5CFE" w:rsidP="007B5CF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FE">
        <w:rPr>
          <w:rFonts w:ascii="Times New Roman" w:hAnsi="Times New Roman" w:cs="Times New Roman"/>
          <w:b/>
          <w:sz w:val="28"/>
          <w:szCs w:val="28"/>
        </w:rPr>
        <w:t xml:space="preserve">закона от 5 апреля 2013 г. № 44-ФЗ «О </w:t>
      </w:r>
      <w:proofErr w:type="gramStart"/>
      <w:r w:rsidRPr="007B5CFE">
        <w:rPr>
          <w:rFonts w:ascii="Times New Roman" w:hAnsi="Times New Roman" w:cs="Times New Roman"/>
          <w:b/>
          <w:sz w:val="28"/>
          <w:szCs w:val="28"/>
        </w:rPr>
        <w:t>контрактной</w:t>
      </w:r>
      <w:proofErr w:type="gramEnd"/>
      <w:r w:rsidRPr="007B5C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CFE" w:rsidRPr="007B5CFE" w:rsidRDefault="007B5CFE" w:rsidP="007B5CF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FE">
        <w:rPr>
          <w:rFonts w:ascii="Times New Roman" w:hAnsi="Times New Roman" w:cs="Times New Roman"/>
          <w:b/>
          <w:sz w:val="28"/>
          <w:szCs w:val="28"/>
        </w:rPr>
        <w:t xml:space="preserve">системе в сфере закупок товаров, работ, услуг </w:t>
      </w:r>
    </w:p>
    <w:p w:rsidR="007B5CFE" w:rsidRPr="007B5CFE" w:rsidRDefault="007B5CFE" w:rsidP="007B5CFE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FE">
        <w:rPr>
          <w:rFonts w:ascii="Times New Roman" w:hAnsi="Times New Roman" w:cs="Times New Roman"/>
          <w:b/>
          <w:sz w:val="28"/>
          <w:szCs w:val="28"/>
        </w:rPr>
        <w:t xml:space="preserve">для обеспечения </w:t>
      </w:r>
      <w:r w:rsidR="00F60DD2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bookmarkStart w:id="0" w:name="_GoBack"/>
      <w:bookmarkEnd w:id="0"/>
      <w:r w:rsidRPr="007B5CFE">
        <w:rPr>
          <w:rFonts w:ascii="Times New Roman" w:hAnsi="Times New Roman" w:cs="Times New Roman"/>
          <w:b/>
          <w:sz w:val="28"/>
          <w:szCs w:val="28"/>
        </w:rPr>
        <w:t xml:space="preserve"> и муниципальных нужд»</w:t>
      </w:r>
    </w:p>
    <w:p w:rsidR="00463F13" w:rsidRPr="007B5CFE" w:rsidRDefault="00463F13" w:rsidP="007B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7B5CFE" w:rsidRDefault="00F5237F" w:rsidP="007B5C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  <w:r w:rsidR="00BC1F7A" w:rsidRPr="007B5C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7341" w:rsidRPr="007B5CFE">
        <w:rPr>
          <w:rFonts w:ascii="Times New Roman" w:hAnsi="Times New Roman" w:cs="Times New Roman"/>
          <w:sz w:val="28"/>
          <w:szCs w:val="28"/>
        </w:rPr>
        <w:t>Ф</w:t>
      </w:r>
      <w:r w:rsidR="00BC1F7A" w:rsidRPr="007B5CFE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B5CFE" w:rsidRPr="007B5CFE">
        <w:rPr>
          <w:rFonts w:ascii="Times New Roman" w:hAnsi="Times New Roman" w:cs="Times New Roman"/>
          <w:sz w:val="28"/>
          <w:szCs w:val="28"/>
        </w:rPr>
        <w:t>ом</w:t>
      </w:r>
      <w:r w:rsidR="00BC1F7A" w:rsidRPr="007B5CFE">
        <w:rPr>
          <w:rFonts w:ascii="Times New Roman" w:hAnsi="Times New Roman" w:cs="Times New Roman"/>
          <w:sz w:val="28"/>
          <w:szCs w:val="28"/>
        </w:rPr>
        <w:t xml:space="preserve"> от 6</w:t>
      </w:r>
      <w:r w:rsidR="00927341" w:rsidRPr="007B5CFE">
        <w:rPr>
          <w:rFonts w:ascii="Times New Roman" w:hAnsi="Times New Roman" w:cs="Times New Roman"/>
          <w:sz w:val="28"/>
          <w:szCs w:val="28"/>
        </w:rPr>
        <w:t xml:space="preserve"> октября 2003 г.</w:t>
      </w:r>
      <w:r w:rsidR="00BC1F7A" w:rsidRPr="007B5CFE">
        <w:rPr>
          <w:rFonts w:ascii="Times New Roman" w:hAnsi="Times New Roman" w:cs="Times New Roman"/>
          <w:sz w:val="28"/>
          <w:szCs w:val="28"/>
        </w:rPr>
        <w:t xml:space="preserve"> № 131-ФЗ                «Об общих принципах организации местного самоуправления в Российской Федерации», </w:t>
      </w:r>
      <w:r w:rsidR="007B5CFE" w:rsidRPr="007B5CFE">
        <w:rPr>
          <w:rFonts w:ascii="Times New Roman" w:hAnsi="Times New Roman" w:cs="Times New Roman"/>
          <w:sz w:val="28"/>
          <w:szCs w:val="28"/>
        </w:rPr>
        <w:t>в</w:t>
      </w:r>
      <w:r w:rsidR="007B5CFE" w:rsidRPr="007B5CFE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положений Федерального закона от 8 марта 2022 г</w:t>
      </w:r>
      <w:r w:rsidR="007B5CFE">
        <w:rPr>
          <w:rFonts w:ascii="Times New Roman" w:eastAsia="Calibri" w:hAnsi="Times New Roman" w:cs="Times New Roman"/>
          <w:sz w:val="28"/>
          <w:szCs w:val="28"/>
        </w:rPr>
        <w:t>.</w:t>
      </w:r>
      <w:r w:rsidR="007B5CFE" w:rsidRPr="007B5CFE">
        <w:rPr>
          <w:rFonts w:ascii="Times New Roman" w:eastAsia="Calibri" w:hAnsi="Times New Roman" w:cs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 </w:t>
      </w:r>
      <w:r w:rsidR="003B541E" w:rsidRPr="007B5CFE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proofErr w:type="gramStart"/>
      <w:r w:rsidR="003B541E" w:rsidRPr="007B5C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7B5CF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7B5CFE" w:rsidRDefault="00B746D0" w:rsidP="007B5C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CF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B5CFE" w:rsidRPr="007B5CF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B5CFE">
        <w:rPr>
          <w:rFonts w:ascii="Times New Roman" w:hAnsi="Times New Roman" w:cs="Times New Roman"/>
          <w:bCs/>
          <w:sz w:val="28"/>
          <w:szCs w:val="28"/>
        </w:rPr>
        <w:t>П</w:t>
      </w:r>
      <w:r w:rsidR="007B5CFE" w:rsidRPr="007B5CFE">
        <w:rPr>
          <w:rFonts w:ascii="Times New Roman" w:hAnsi="Times New Roman" w:cs="Times New Roman"/>
          <w:bCs/>
          <w:sz w:val="28"/>
          <w:szCs w:val="28"/>
        </w:rPr>
        <w:t>орядок изменения существенных условий контракта для включения в решения, предусмотренные частью 65.1 статьи 112 Федерального закона от 5 апреля 2013 г</w:t>
      </w:r>
      <w:r w:rsidR="007B5CFE">
        <w:rPr>
          <w:rFonts w:ascii="Times New Roman" w:hAnsi="Times New Roman" w:cs="Times New Roman"/>
          <w:bCs/>
          <w:sz w:val="28"/>
          <w:szCs w:val="28"/>
        </w:rPr>
        <w:t>.</w:t>
      </w:r>
      <w:r w:rsidR="007B5CFE" w:rsidRPr="007B5CFE">
        <w:rPr>
          <w:rFonts w:ascii="Times New Roman" w:hAnsi="Times New Roman" w:cs="Times New Roman"/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7B5CFE" w:rsidRPr="007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37F" w:rsidRPr="007B5CFE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7B5CFE" w:rsidRDefault="00F5237F" w:rsidP="007B5CFE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7B5CFE" w:rsidRDefault="00C82A98" w:rsidP="007B5CF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3</w:t>
      </w:r>
      <w:r w:rsidR="00F5237F" w:rsidRPr="007B5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7B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7B5C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</w:t>
      </w:r>
      <w:r w:rsidR="00927341" w:rsidRPr="007B5CFE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F5237F" w:rsidRPr="007B5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7B5CFE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7B5CFE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7B5CFE" w:rsidRDefault="00C82A98" w:rsidP="007B5CF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4</w:t>
      </w:r>
      <w:r w:rsidR="00F5237F" w:rsidRPr="007B5CF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7B5CFE" w:rsidRDefault="00F14729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7B5CFE" w:rsidRDefault="00BC1F7A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729" w:rsidRPr="007B5CFE" w:rsidRDefault="00F14729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7B5CFE" w:rsidRDefault="00F14729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7B5CFE">
        <w:rPr>
          <w:rFonts w:ascii="Times New Roman" w:hAnsi="Times New Roman" w:cs="Times New Roman"/>
          <w:sz w:val="28"/>
          <w:szCs w:val="28"/>
        </w:rPr>
        <w:t>я</w:t>
      </w:r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Pr="007B5CFE" w:rsidRDefault="00F14729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 w:rsidRPr="007B5CFE">
        <w:rPr>
          <w:rFonts w:ascii="Times New Roman" w:hAnsi="Times New Roman" w:cs="Times New Roman"/>
          <w:sz w:val="28"/>
          <w:szCs w:val="28"/>
        </w:rPr>
        <w:t xml:space="preserve"> </w:t>
      </w:r>
      <w:r w:rsidRPr="007B5CFE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927341" w:rsidRPr="007B5CFE" w:rsidRDefault="00927341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7B5CFE" w:rsidTr="00620618">
        <w:tc>
          <w:tcPr>
            <w:tcW w:w="4500" w:type="dxa"/>
          </w:tcPr>
          <w:p w:rsidR="00CE49C0" w:rsidRPr="007B5CFE" w:rsidRDefault="00CE49C0" w:rsidP="007B5CFE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7B5CFE" w:rsidRDefault="00CE49C0" w:rsidP="007B5CFE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7B5CFE" w:rsidRDefault="00463F13" w:rsidP="007B5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7B5CFE" w:rsidRDefault="00463F13" w:rsidP="007B5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7B5CFE" w:rsidRDefault="00463F13" w:rsidP="007B5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7B5CFE" w:rsidRDefault="00463F13" w:rsidP="007B5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7B5CFE" w:rsidRDefault="00463F13" w:rsidP="007B5C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7B5CFE" w:rsidRDefault="00C04AE2" w:rsidP="007B5CFE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B541E" w:rsidRPr="007B5CF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F13" w:rsidRPr="007B5C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541E" w:rsidRPr="007B5CF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14729" w:rsidRDefault="00F14729" w:rsidP="007B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001"/>
      <w:r w:rsidRPr="007B5CF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B5CFE" w:rsidRPr="007B5CFE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CFE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существенных условий контракта для включения </w:t>
      </w:r>
    </w:p>
    <w:p w:rsidR="007B5CFE" w:rsidRPr="007B5CFE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CFE">
        <w:rPr>
          <w:rFonts w:ascii="Times New Roman" w:hAnsi="Times New Roman" w:cs="Times New Roman"/>
          <w:b/>
          <w:bCs/>
          <w:sz w:val="28"/>
          <w:szCs w:val="28"/>
        </w:rPr>
        <w:t xml:space="preserve">в решения, предусмотренные частью 65.1 статьи 112 </w:t>
      </w:r>
    </w:p>
    <w:p w:rsidR="007B5CFE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CFE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5 апреля 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7B5CFE">
        <w:rPr>
          <w:rFonts w:ascii="Times New Roman" w:hAnsi="Times New Roman" w:cs="Times New Roman"/>
          <w:b/>
          <w:bCs/>
          <w:sz w:val="28"/>
          <w:szCs w:val="28"/>
        </w:rPr>
        <w:t xml:space="preserve"> № 44-ФЗ «О </w:t>
      </w:r>
      <w:proofErr w:type="gramStart"/>
      <w:r w:rsidRPr="007B5CFE">
        <w:rPr>
          <w:rFonts w:ascii="Times New Roman" w:hAnsi="Times New Roman" w:cs="Times New Roman"/>
          <w:b/>
          <w:bCs/>
          <w:sz w:val="28"/>
          <w:szCs w:val="28"/>
        </w:rPr>
        <w:t>контрактной</w:t>
      </w:r>
      <w:proofErr w:type="gramEnd"/>
      <w:r w:rsidRPr="007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5CFE" w:rsidRPr="007B5CFE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CFE">
        <w:rPr>
          <w:rFonts w:ascii="Times New Roman" w:hAnsi="Times New Roman" w:cs="Times New Roman"/>
          <w:b/>
          <w:bCs/>
          <w:sz w:val="28"/>
          <w:szCs w:val="28"/>
        </w:rPr>
        <w:t>системе в сфере закупок товаров, работ, услуг для обеспечения</w:t>
      </w:r>
    </w:p>
    <w:p w:rsidR="007B5CFE" w:rsidRPr="007B5CFE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нужд»</w:t>
      </w:r>
    </w:p>
    <w:p w:rsidR="007B5CFE" w:rsidRPr="007B5CFE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CFE" w:rsidRPr="007B5CFE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7B5CFE" w:rsidRPr="00B866FB" w:rsidRDefault="007B5CFE" w:rsidP="007B5CFE">
      <w:pPr>
        <w:pStyle w:val="ConsPlusNormal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CFE">
        <w:rPr>
          <w:rFonts w:ascii="Times New Roman" w:hAnsi="Times New Roman" w:cs="Times New Roman"/>
          <w:sz w:val="28"/>
          <w:szCs w:val="28"/>
        </w:rPr>
        <w:t xml:space="preserve">Порядок изменения по соглашению сторон существенных условий </w:t>
      </w:r>
      <w:r w:rsidR="00822A1A">
        <w:rPr>
          <w:rFonts w:ascii="Times New Roman" w:hAnsi="Times New Roman" w:cs="Times New Roman"/>
          <w:sz w:val="28"/>
          <w:szCs w:val="28"/>
        </w:rPr>
        <w:t>муниципальных</w:t>
      </w:r>
      <w:r w:rsidRPr="007B5CFE">
        <w:rPr>
          <w:rFonts w:ascii="Times New Roman" w:hAnsi="Times New Roman" w:cs="Times New Roman"/>
          <w:sz w:val="28"/>
          <w:szCs w:val="28"/>
        </w:rPr>
        <w:t xml:space="preserve">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5</w:t>
      </w:r>
      <w:r>
        <w:rPr>
          <w:rFonts w:ascii="Times New Roman" w:hAnsi="Times New Roman" w:cs="Times New Roman"/>
          <w:sz w:val="28"/>
          <w:szCs w:val="28"/>
        </w:rPr>
        <w:t xml:space="preserve"> апреля 2013 г.</w:t>
      </w:r>
      <w:r w:rsidRPr="007B5CF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</w:t>
      </w:r>
      <w:proofErr w:type="gramEnd"/>
      <w:r w:rsidRPr="007B5C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5CFE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нужд» (далее - Закон № 44-ФЗ) в целях обоснования и </w:t>
      </w:r>
      <w:r w:rsidRPr="00B866FB">
        <w:rPr>
          <w:rFonts w:ascii="Times New Roman" w:hAnsi="Times New Roman" w:cs="Times New Roman"/>
          <w:sz w:val="28"/>
          <w:szCs w:val="28"/>
        </w:rPr>
        <w:t>применения на территории Полтавского сельского поселения Красноармейского района правил изменения существенных условий муниципальных  контрактов, заключенных в соответствии с Законом № 44-ФЗ до 1 января 2023 года (далее - контракты)  заказчиками</w:t>
      </w:r>
      <w:r w:rsidR="00822A1A" w:rsidRPr="00B866FB">
        <w:rPr>
          <w:rFonts w:ascii="Times New Roman" w:hAnsi="Times New Roman" w:cs="Times New Roman"/>
          <w:sz w:val="28"/>
          <w:szCs w:val="28"/>
        </w:rPr>
        <w:t>: администрация Полтавского сельского поселения Красноармейского района и подведомственные ей учреждения</w:t>
      </w:r>
      <w:r w:rsidRPr="00B866FB">
        <w:rPr>
          <w:rFonts w:ascii="Times New Roman" w:hAnsi="Times New Roman" w:cs="Times New Roman"/>
          <w:sz w:val="28"/>
          <w:szCs w:val="28"/>
        </w:rPr>
        <w:t xml:space="preserve"> (далее - заказчики).</w:t>
      </w:r>
      <w:proofErr w:type="gramEnd"/>
    </w:p>
    <w:p w:rsidR="007B5CFE" w:rsidRPr="007B5CFE" w:rsidRDefault="007B5CFE" w:rsidP="007B5CFE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6FB">
        <w:rPr>
          <w:rFonts w:ascii="Times New Roman" w:hAnsi="Times New Roman" w:cs="Times New Roman"/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B866FB">
        <w:rPr>
          <w:rFonts w:ascii="Times New Roman" w:hAnsi="Times New Roman" w:cs="Times New Roman"/>
          <w:sz w:val="28"/>
          <w:szCs w:val="28"/>
        </w:rPr>
        <w:t xml:space="preserve"> </w:t>
      </w:r>
      <w:r w:rsidRPr="00B866FB">
        <w:rPr>
          <w:rFonts w:ascii="Times New Roman" w:hAnsi="Times New Roman" w:cs="Times New Roman"/>
          <w:bCs/>
          <w:sz w:val="28"/>
          <w:szCs w:val="28"/>
        </w:rPr>
        <w:t>для включения в решения, предусмотренные частью 65.1 статьи 112</w:t>
      </w:r>
      <w:r w:rsidRPr="007B5CFE">
        <w:rPr>
          <w:rFonts w:ascii="Times New Roman" w:hAnsi="Times New Roman" w:cs="Times New Roman"/>
          <w:bCs/>
          <w:sz w:val="28"/>
          <w:szCs w:val="28"/>
        </w:rPr>
        <w:t xml:space="preserve"> Закона № 44-ФЗ, осуществляется при невозможности применения случаев, предусмотренных частью 1 статьи 95 Закона № 44-ФЗ.</w:t>
      </w:r>
    </w:p>
    <w:p w:rsidR="007B5CFE" w:rsidRPr="007B5CFE" w:rsidRDefault="007B5CFE" w:rsidP="007B5CFE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CFE">
        <w:rPr>
          <w:rFonts w:ascii="Times New Roman" w:hAnsi="Times New Roman" w:cs="Times New Roman"/>
          <w:bCs/>
          <w:sz w:val="28"/>
          <w:szCs w:val="28"/>
        </w:rPr>
        <w:t>3. В соответствии с</w:t>
      </w:r>
      <w:r w:rsidRPr="007B5CFE">
        <w:rPr>
          <w:rFonts w:ascii="Times New Roman" w:hAnsi="Times New Roman" w:cs="Times New Roman"/>
          <w:sz w:val="28"/>
          <w:szCs w:val="28"/>
        </w:rPr>
        <w:t xml:space="preserve"> частью 65.1 статьи 112 Закона № 44-ФЗ</w:t>
      </w:r>
      <w:r w:rsidRPr="007B5CFE">
        <w:rPr>
          <w:rFonts w:ascii="Times New Roman" w:hAnsi="Times New Roman" w:cs="Times New Roman"/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7B5CFE" w:rsidRPr="007B5CFE" w:rsidRDefault="007B5CFE" w:rsidP="007B5CFE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CFE">
        <w:rPr>
          <w:rFonts w:ascii="Times New Roman" w:hAnsi="Times New Roman" w:cs="Times New Roman"/>
          <w:bCs/>
          <w:sz w:val="28"/>
          <w:szCs w:val="28"/>
        </w:rPr>
        <w:t>1) контракт заключен до 1 января 2023 года;</w:t>
      </w:r>
    </w:p>
    <w:p w:rsidR="007B5CFE" w:rsidRPr="007B5CFE" w:rsidRDefault="007B5CFE" w:rsidP="007B5CFE">
      <w:pPr>
        <w:tabs>
          <w:tab w:val="left" w:pos="1030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CFE">
        <w:rPr>
          <w:rFonts w:ascii="Times New Roman" w:hAnsi="Times New Roman" w:cs="Times New Roman"/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bCs/>
          <w:sz w:val="28"/>
          <w:szCs w:val="28"/>
        </w:rPr>
        <w:t xml:space="preserve">3) наличие решения, принятого </w:t>
      </w:r>
      <w:r w:rsidRPr="007B5CFE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7B5CFE">
        <w:rPr>
          <w:rFonts w:ascii="Times New Roman" w:hAnsi="Times New Roman" w:cs="Times New Roman"/>
          <w:sz w:val="28"/>
          <w:szCs w:val="28"/>
        </w:rPr>
        <w:t>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4) соблюдение положений частей 1.3-1.6 статьи 95 Закона № 44-ФЗ;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5) предоставление поставщиком (подрядчиком, исполнителем) (далее - поставщик) в соответствии с Законом № 44-ФЗ обеспечения исполнения </w:t>
      </w:r>
      <w:r w:rsidRPr="007B5CFE">
        <w:rPr>
          <w:rFonts w:ascii="Times New Roman" w:hAnsi="Times New Roman" w:cs="Times New Roman"/>
          <w:sz w:val="28"/>
          <w:szCs w:val="28"/>
        </w:rPr>
        <w:lastRenderedPageBreak/>
        <w:t>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44-ФЗ.</w:t>
      </w:r>
    </w:p>
    <w:p w:rsidR="00B866FB" w:rsidRPr="00B866FB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6FB">
        <w:rPr>
          <w:rFonts w:ascii="Times New Roman" w:hAnsi="Times New Roman" w:cs="Times New Roman"/>
          <w:spacing w:val="-8"/>
          <w:sz w:val="28"/>
          <w:szCs w:val="28"/>
        </w:rPr>
        <w:t xml:space="preserve">4. </w:t>
      </w:r>
      <w:r w:rsidRPr="00B866FB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существенных условий контракта</w:t>
      </w:r>
      <w:r w:rsidRPr="00B866F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866FB" w:rsidRPr="00B866FB">
        <w:rPr>
          <w:rFonts w:ascii="Times New Roman" w:hAnsi="Times New Roman" w:cs="Times New Roman"/>
          <w:sz w:val="28"/>
          <w:szCs w:val="28"/>
        </w:rPr>
        <w:t>:</w:t>
      </w:r>
      <w:r w:rsidRPr="00B8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FB" w:rsidRPr="00B866FB" w:rsidRDefault="00B866FB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6FB">
        <w:rPr>
          <w:rFonts w:ascii="Times New Roman" w:hAnsi="Times New Roman" w:cs="Times New Roman"/>
          <w:sz w:val="28"/>
          <w:szCs w:val="28"/>
        </w:rPr>
        <w:t xml:space="preserve">- </w:t>
      </w:r>
      <w:r w:rsidR="00822A1A" w:rsidRPr="00B866FB">
        <w:rPr>
          <w:rFonts w:ascii="Times New Roman" w:hAnsi="Times New Roman" w:cs="Times New Roman"/>
          <w:sz w:val="28"/>
          <w:szCs w:val="28"/>
        </w:rPr>
        <w:t>администрацией Полтавского сельского поселения Красноармейского района</w:t>
      </w:r>
      <w:r w:rsidR="007C23A0">
        <w:rPr>
          <w:rFonts w:ascii="Times New Roman" w:hAnsi="Times New Roman" w:cs="Times New Roman"/>
          <w:sz w:val="28"/>
          <w:szCs w:val="28"/>
        </w:rPr>
        <w:t xml:space="preserve"> </w:t>
      </w:r>
      <w:r w:rsidR="007C23A0" w:rsidRPr="00B866FB">
        <w:rPr>
          <w:rFonts w:ascii="Times New Roman" w:hAnsi="Times New Roman" w:cs="Times New Roman"/>
          <w:sz w:val="28"/>
          <w:szCs w:val="28"/>
        </w:rPr>
        <w:t xml:space="preserve">(далее – заказчик) </w:t>
      </w:r>
      <w:r w:rsidR="00822A1A" w:rsidRPr="00B866FB">
        <w:rPr>
          <w:rFonts w:ascii="Times New Roman" w:hAnsi="Times New Roman" w:cs="Times New Roman"/>
          <w:sz w:val="28"/>
          <w:szCs w:val="28"/>
        </w:rPr>
        <w:t xml:space="preserve"> по решению главы Полтавского сельского поселения Красноармейского района</w:t>
      </w:r>
      <w:r w:rsidRPr="00B866FB">
        <w:rPr>
          <w:rFonts w:ascii="Times New Roman" w:hAnsi="Times New Roman" w:cs="Times New Roman"/>
          <w:sz w:val="28"/>
          <w:szCs w:val="28"/>
        </w:rPr>
        <w:t>;</w:t>
      </w:r>
    </w:p>
    <w:p w:rsidR="007B5CFE" w:rsidRPr="00B866FB" w:rsidRDefault="00B866FB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866FB">
        <w:rPr>
          <w:rFonts w:ascii="Times New Roman" w:hAnsi="Times New Roman" w:cs="Times New Roman"/>
          <w:sz w:val="28"/>
          <w:szCs w:val="28"/>
        </w:rPr>
        <w:t>-</w:t>
      </w:r>
      <w:r w:rsidR="00822A1A" w:rsidRPr="00B866FB">
        <w:rPr>
          <w:rFonts w:ascii="Times New Roman" w:hAnsi="Times New Roman" w:cs="Times New Roman"/>
          <w:sz w:val="28"/>
          <w:szCs w:val="28"/>
        </w:rPr>
        <w:t xml:space="preserve"> подведомственными ей учреждениями</w:t>
      </w:r>
      <w:r w:rsidR="007C23A0">
        <w:rPr>
          <w:rFonts w:ascii="Times New Roman" w:hAnsi="Times New Roman" w:cs="Times New Roman"/>
          <w:sz w:val="28"/>
          <w:szCs w:val="28"/>
        </w:rPr>
        <w:t xml:space="preserve"> </w:t>
      </w:r>
      <w:r w:rsidR="007C23A0" w:rsidRPr="00B866FB">
        <w:rPr>
          <w:rFonts w:ascii="Times New Roman" w:hAnsi="Times New Roman" w:cs="Times New Roman"/>
          <w:sz w:val="28"/>
          <w:szCs w:val="28"/>
        </w:rPr>
        <w:t xml:space="preserve">(далее – заказчик) </w:t>
      </w:r>
      <w:r w:rsidR="00822A1A" w:rsidRPr="00B866FB">
        <w:rPr>
          <w:rFonts w:ascii="Times New Roman" w:hAnsi="Times New Roman" w:cs="Times New Roman"/>
          <w:sz w:val="28"/>
          <w:szCs w:val="28"/>
        </w:rPr>
        <w:t xml:space="preserve"> по решению руководителя учреждения</w:t>
      </w:r>
      <w:r w:rsidR="007B5CFE" w:rsidRPr="00B866FB">
        <w:rPr>
          <w:rFonts w:ascii="Times New Roman" w:hAnsi="Times New Roman" w:cs="Times New Roman"/>
          <w:sz w:val="28"/>
          <w:szCs w:val="28"/>
        </w:rPr>
        <w:t xml:space="preserve"> </w:t>
      </w:r>
      <w:r w:rsidR="007B5CFE" w:rsidRPr="00B866FB">
        <w:rPr>
          <w:rFonts w:ascii="Times New Roman" w:hAnsi="Times New Roman" w:cs="Times New Roman"/>
          <w:spacing w:val="-8"/>
          <w:sz w:val="28"/>
          <w:szCs w:val="28"/>
        </w:rPr>
        <w:t>в следующем порядке: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6FB">
        <w:rPr>
          <w:rFonts w:ascii="Times New Roman" w:hAnsi="Times New Roman" w:cs="Times New Roman"/>
          <w:sz w:val="28"/>
          <w:szCs w:val="28"/>
        </w:rPr>
        <w:t>1) поставщик  в письменной форме направляет  заказчику предложение об изменении существенных условий контракта. К указанному предложению</w:t>
      </w:r>
      <w:r w:rsidRPr="007B5CFE">
        <w:rPr>
          <w:rFonts w:ascii="Times New Roman" w:hAnsi="Times New Roman" w:cs="Times New Roman"/>
          <w:sz w:val="28"/>
          <w:szCs w:val="28"/>
        </w:rPr>
        <w:t xml:space="preserve"> прилагается  следующая информация и документы: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-</w:t>
      </w:r>
      <w:r w:rsidR="009B13C5">
        <w:rPr>
          <w:rFonts w:ascii="Times New Roman" w:hAnsi="Times New Roman" w:cs="Times New Roman"/>
          <w:sz w:val="28"/>
          <w:szCs w:val="28"/>
        </w:rPr>
        <w:t xml:space="preserve"> </w:t>
      </w:r>
      <w:r w:rsidRPr="007B5CFE">
        <w:rPr>
          <w:rFonts w:ascii="Times New Roman" w:hAnsi="Times New Roman" w:cs="Times New Roman"/>
          <w:sz w:val="28"/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-</w:t>
      </w:r>
      <w:r w:rsidR="009B13C5">
        <w:rPr>
          <w:rFonts w:ascii="Times New Roman" w:hAnsi="Times New Roman" w:cs="Times New Roman"/>
          <w:sz w:val="28"/>
          <w:szCs w:val="28"/>
        </w:rPr>
        <w:t xml:space="preserve"> </w:t>
      </w:r>
      <w:r w:rsidRPr="007B5CFE">
        <w:rPr>
          <w:rFonts w:ascii="Times New Roman" w:hAnsi="Times New Roman" w:cs="Times New Roman"/>
          <w:sz w:val="28"/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CFE">
        <w:rPr>
          <w:rFonts w:ascii="Times New Roman" w:hAnsi="Times New Roman" w:cs="Times New Roman"/>
          <w:sz w:val="28"/>
          <w:szCs w:val="28"/>
        </w:rPr>
        <w:t>-</w:t>
      </w:r>
      <w:r w:rsidR="009B13C5">
        <w:rPr>
          <w:rFonts w:ascii="Times New Roman" w:hAnsi="Times New Roman" w:cs="Times New Roman"/>
          <w:sz w:val="28"/>
          <w:szCs w:val="28"/>
        </w:rPr>
        <w:t xml:space="preserve"> </w:t>
      </w:r>
      <w:r w:rsidRPr="007B5CFE">
        <w:rPr>
          <w:rFonts w:ascii="Times New Roman" w:hAnsi="Times New Roman" w:cs="Times New Roman"/>
          <w:sz w:val="28"/>
          <w:szCs w:val="28"/>
        </w:rPr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(поставки), письменный расчет от поставщиков (подрядчиков, исполнителей) об увеличении ими цены на товар, работу, услугу, также иные документы, подтверждающие не зависящие от сторон</w:t>
      </w:r>
      <w:proofErr w:type="gramEnd"/>
      <w:r w:rsidRPr="007B5CFE">
        <w:rPr>
          <w:rFonts w:ascii="Times New Roman" w:hAnsi="Times New Roman" w:cs="Times New Roman"/>
          <w:sz w:val="28"/>
          <w:szCs w:val="28"/>
        </w:rPr>
        <w:t xml:space="preserve"> контракта обстоятельства, влекущие невозможность исполнения контракта).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CFE">
        <w:rPr>
          <w:rFonts w:ascii="Times New Roman" w:hAnsi="Times New Roman" w:cs="Times New Roman"/>
          <w:spacing w:val="-8"/>
          <w:sz w:val="28"/>
          <w:szCs w:val="28"/>
        </w:rPr>
        <w:t xml:space="preserve">2) заказчик </w:t>
      </w:r>
      <w:r w:rsidRPr="007B5CFE">
        <w:rPr>
          <w:rFonts w:ascii="Times New Roman" w:hAnsi="Times New Roman" w:cs="Times New Roman"/>
          <w:sz w:val="28"/>
          <w:szCs w:val="28"/>
        </w:rPr>
        <w:t xml:space="preserve">получает от поставщика предложение об изменении существенных условий контракта с приложением информации и документов, подтверждающих </w:t>
      </w:r>
      <w:r w:rsidRPr="007B5CFE">
        <w:rPr>
          <w:rFonts w:ascii="Times New Roman" w:hAnsi="Times New Roman" w:cs="Times New Roman"/>
          <w:bCs/>
          <w:sz w:val="28"/>
          <w:szCs w:val="28"/>
        </w:rPr>
        <w:t>невозможность его исполнения в связи с</w:t>
      </w:r>
      <w:r w:rsidRPr="007B5CFE">
        <w:rPr>
          <w:rFonts w:ascii="Times New Roman" w:hAnsi="Times New Roman" w:cs="Times New Roman"/>
          <w:sz w:val="28"/>
          <w:szCs w:val="28"/>
        </w:rPr>
        <w:t xml:space="preserve"> возникновением независящих от </w:t>
      </w:r>
      <w:proofErr w:type="gramStart"/>
      <w:r w:rsidRPr="007B5CFE">
        <w:rPr>
          <w:rFonts w:ascii="Times New Roman" w:hAnsi="Times New Roman" w:cs="Times New Roman"/>
          <w:sz w:val="28"/>
          <w:szCs w:val="28"/>
        </w:rPr>
        <w:t>сторон контракта обстоятельств, влекущих невозможность его исполнения</w:t>
      </w:r>
      <w:r w:rsidRPr="007B5CFE">
        <w:rPr>
          <w:rFonts w:ascii="Times New Roman" w:hAnsi="Times New Roman" w:cs="Times New Roman"/>
          <w:bCs/>
          <w:sz w:val="28"/>
          <w:szCs w:val="28"/>
        </w:rPr>
        <w:t xml:space="preserve"> и в течение  трех рабочих дней  со дня поступления обращения  поставщика осуществляет</w:t>
      </w:r>
      <w:proofErr w:type="gramEnd"/>
      <w:r w:rsidRPr="007B5CFE">
        <w:rPr>
          <w:rFonts w:ascii="Times New Roman" w:hAnsi="Times New Roman" w:cs="Times New Roman"/>
          <w:bCs/>
          <w:sz w:val="28"/>
          <w:szCs w:val="28"/>
        </w:rPr>
        <w:t>: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- 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7B5CF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7B5CFE">
        <w:rPr>
          <w:rFonts w:ascii="Times New Roman" w:hAnsi="Times New Roman" w:cs="Times New Roman"/>
          <w:sz w:val="28"/>
          <w:szCs w:val="28"/>
        </w:rPr>
        <w:t xml:space="preserve"> располагает заказчик;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- проверку соответствия предлагаемой цены контракта рыночной конъюнктуре;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- проверку на соответствие предлагаемых изменений существенных условий контракта требованиям статьи 14  Закона N 44-ФЗ;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B5CFE">
        <w:rPr>
          <w:rFonts w:ascii="Times New Roman" w:hAnsi="Times New Roman" w:cs="Times New Roman"/>
          <w:sz w:val="28"/>
          <w:szCs w:val="28"/>
        </w:rPr>
        <w:t>- определение объема необходимых дополнительных сре</w:t>
      </w:r>
      <w:proofErr w:type="gramStart"/>
      <w:r w:rsidRPr="007B5CF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B5CFE">
        <w:rPr>
          <w:rFonts w:ascii="Times New Roman" w:hAnsi="Times New Roman" w:cs="Times New Roman"/>
          <w:sz w:val="28"/>
          <w:szCs w:val="28"/>
        </w:rPr>
        <w:t>я исполнения контракта на новых условиях и их источник финансирования.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5. По итогам рассмотрения поступивших документов заказчик инициирует изменение существенных условий контракта или отказывает </w:t>
      </w:r>
      <w:r w:rsidRPr="007B5CFE">
        <w:rPr>
          <w:rFonts w:ascii="Times New Roman" w:hAnsi="Times New Roman" w:cs="Times New Roman"/>
          <w:sz w:val="28"/>
          <w:szCs w:val="28"/>
        </w:rPr>
        <w:lastRenderedPageBreak/>
        <w:t>поставщику в изменении существенных условий контракта, о чем в течение 1 рабочего дня информирует поставщика.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6. Основания для отказа поставщику в изменении существенных условий контракта: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- отсутствие информации и документов, предусмотренных подпунктом 1 пункта 4 настоящего 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- указанные в обосновании обстоятельства не влекут невозможность исполнения контракта;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- предлагаемые изменения существенных условий контракта нарушают требования статьи 14 Закона № 44-ФЗ.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B5CFE">
        <w:rPr>
          <w:rFonts w:ascii="Times New Roman" w:hAnsi="Times New Roman" w:cs="Times New Roman"/>
          <w:spacing w:val="-8"/>
          <w:sz w:val="28"/>
          <w:szCs w:val="28"/>
        </w:rPr>
        <w:t xml:space="preserve">4. Изменение существенных условий контракта осуществляется после вступления в силу соответствующего распоряжения главы </w:t>
      </w:r>
      <w:r w:rsidR="009B13C5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9B13C5" w:rsidRPr="007B5C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B5CFE">
        <w:rPr>
          <w:rFonts w:ascii="Times New Roman" w:hAnsi="Times New Roman" w:cs="Times New Roman"/>
          <w:spacing w:val="-8"/>
          <w:sz w:val="28"/>
          <w:szCs w:val="28"/>
        </w:rPr>
        <w:t>в пределах обоснования дополнительного соглашения об изменении контракта, предоставленного заказчиком.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CF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B5CFE">
        <w:rPr>
          <w:rFonts w:ascii="Times New Roman" w:hAnsi="Times New Roman" w:cs="Times New Roman"/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 заключении  соглашения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7B5CFE" w:rsidRPr="007B5CFE" w:rsidRDefault="007B5CFE" w:rsidP="007B5CF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A1A" w:rsidRPr="007B5CFE" w:rsidRDefault="00822A1A" w:rsidP="0082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22A1A" w:rsidRPr="007B5CFE" w:rsidRDefault="00822A1A" w:rsidP="0082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1D7E77">
        <w:rPr>
          <w:rFonts w:ascii="Times New Roman" w:hAnsi="Times New Roman" w:cs="Times New Roman"/>
          <w:sz w:val="28"/>
          <w:szCs w:val="28"/>
        </w:rPr>
        <w:t>я</w:t>
      </w:r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1A" w:rsidRDefault="00822A1A" w:rsidP="0082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 А. </w:t>
      </w:r>
      <w:proofErr w:type="spellStart"/>
      <w:r w:rsidRPr="007B5CFE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3C5" w:rsidRDefault="009B13C5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3C5" w:rsidRDefault="009B13C5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3C5" w:rsidRPr="007B5CFE" w:rsidRDefault="009B13C5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10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9B13C5" w:rsidRPr="007B5CFE" w:rsidTr="009B13C5">
        <w:tc>
          <w:tcPr>
            <w:tcW w:w="3969" w:type="dxa"/>
          </w:tcPr>
          <w:p w:rsidR="009B13C5" w:rsidRPr="007B5CFE" w:rsidRDefault="009B13C5" w:rsidP="00644959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9B13C5" w:rsidRPr="007B5CFE" w:rsidRDefault="009B13C5" w:rsidP="00644959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B13C5" w:rsidRPr="007B5CFE" w:rsidRDefault="009B13C5" w:rsidP="009B1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13C5" w:rsidRPr="009B13C5" w:rsidRDefault="009B13C5" w:rsidP="009B13C5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>к порядку  изменения   существенных условий контракта  для  включения в решения, предусмотренные частью 65.1 статьи 112 Федерального  закона от 5 апреля 2013 г. № 44-ФЗ «О контрактной системе в сфере закупок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CFE">
              <w:rPr>
                <w:rFonts w:ascii="Times New Roman" w:hAnsi="Times New Roman" w:cs="Times New Roman"/>
                <w:sz w:val="28"/>
                <w:szCs w:val="28"/>
              </w:rPr>
              <w:t>для обеспечения государственных                          и муниципальных нужд»</w:t>
            </w:r>
          </w:p>
        </w:tc>
      </w:tr>
    </w:tbl>
    <w:p w:rsidR="007B5CFE" w:rsidRPr="007B5CFE" w:rsidRDefault="007B5CFE" w:rsidP="007B5C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CFE" w:rsidRPr="007B5CFE" w:rsidRDefault="007B5CFE" w:rsidP="007B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Форма</w:t>
      </w:r>
    </w:p>
    <w:p w:rsidR="007B5CFE" w:rsidRPr="007B5CFE" w:rsidRDefault="007B5CFE" w:rsidP="007B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FE" w:rsidRPr="007B5CFE" w:rsidRDefault="007B5CFE" w:rsidP="007B5CF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ОБОСНОВАНИЕ ЗАКЛЮЧЕНИЯ </w:t>
      </w:r>
      <w:r w:rsidRPr="007B5CFE">
        <w:rPr>
          <w:rFonts w:ascii="Times New Roman" w:hAnsi="Times New Roman" w:cs="Times New Roman"/>
          <w:sz w:val="28"/>
          <w:szCs w:val="28"/>
        </w:rPr>
        <w:br/>
        <w:t xml:space="preserve">ДОПОЛНИТЕЛЬНОГО СОГЛАШЕНИЯ </w:t>
      </w:r>
    </w:p>
    <w:p w:rsidR="007B5CFE" w:rsidRPr="007B5CFE" w:rsidRDefault="007B5CFE" w:rsidP="007B5CFE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CFE" w:rsidRPr="009B13C5" w:rsidRDefault="007B5CFE" w:rsidP="007B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об изменении контракта </w:t>
      </w:r>
      <w:proofErr w:type="gramStart"/>
      <w:r w:rsidRPr="007B5C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5CF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9B13C5">
        <w:rPr>
          <w:rFonts w:ascii="Times New Roman" w:hAnsi="Times New Roman" w:cs="Times New Roman"/>
          <w:sz w:val="28"/>
          <w:szCs w:val="28"/>
        </w:rPr>
        <w:t>___№___________________________</w:t>
      </w:r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  <w:r w:rsidR="009B1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B13C5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proofErr w:type="gramStart"/>
      <w:r w:rsidRPr="009B13C5">
        <w:rPr>
          <w:rFonts w:ascii="Times New Roman" w:hAnsi="Times New Roman" w:cs="Times New Roman"/>
          <w:sz w:val="24"/>
          <w:szCs w:val="24"/>
        </w:rPr>
        <w:t>реестровый</w:t>
      </w:r>
      <w:proofErr w:type="gramEnd"/>
      <w:r w:rsidRPr="009B13C5">
        <w:rPr>
          <w:rFonts w:ascii="Times New Roman" w:hAnsi="Times New Roman" w:cs="Times New Roman"/>
          <w:sz w:val="24"/>
          <w:szCs w:val="24"/>
        </w:rPr>
        <w:t xml:space="preserve"> номер контракта/реквизиты контракта у единственного поставщика (подрядчика, исполнителя))</w:t>
      </w:r>
    </w:p>
    <w:p w:rsidR="007B5CFE" w:rsidRPr="007B5CFE" w:rsidRDefault="007B5CFE" w:rsidP="007B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«__________________________________________________________________»  </w:t>
      </w:r>
    </w:p>
    <w:p w:rsidR="007B5CFE" w:rsidRPr="009B13C5" w:rsidRDefault="007B5CFE" w:rsidP="007B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3C5">
        <w:rPr>
          <w:rFonts w:ascii="Times New Roman" w:hAnsi="Times New Roman" w:cs="Times New Roman"/>
          <w:sz w:val="24"/>
          <w:szCs w:val="24"/>
        </w:rPr>
        <w:t>(указывается предмет контракта)</w:t>
      </w:r>
    </w:p>
    <w:p w:rsidR="007B5CFE" w:rsidRPr="007B5CFE" w:rsidRDefault="007B5CFE" w:rsidP="007B5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CFE">
        <w:rPr>
          <w:rFonts w:ascii="Times New Roman" w:hAnsi="Times New Roman" w:cs="Times New Roman"/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7B5CFE" w:rsidRPr="009B13C5" w:rsidRDefault="007B5CFE" w:rsidP="007B5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CFE">
        <w:rPr>
          <w:rFonts w:ascii="Times New Roman" w:hAnsi="Times New Roman" w:cs="Times New Roman"/>
          <w:color w:val="000000"/>
          <w:sz w:val="28"/>
          <w:szCs w:val="28"/>
        </w:rPr>
        <w:t>В связи с обращением ____________________________________________</w:t>
      </w:r>
      <w:r w:rsidRPr="007B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13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9B13C5">
        <w:rPr>
          <w:rFonts w:ascii="Times New Roman" w:hAnsi="Times New Roman" w:cs="Times New Roman"/>
          <w:color w:val="000000"/>
          <w:sz w:val="24"/>
          <w:szCs w:val="24"/>
        </w:rPr>
        <w:t>(поставщика/подрядчика/исполнителя)</w:t>
      </w:r>
    </w:p>
    <w:p w:rsidR="007B5CFE" w:rsidRPr="009B13C5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5CF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                    </w:t>
      </w:r>
      <w:r w:rsidRPr="009B13C5">
        <w:rPr>
          <w:rFonts w:ascii="Times New Roman" w:hAnsi="Times New Roman" w:cs="Times New Roman"/>
          <w:color w:val="000000"/>
          <w:sz w:val="24"/>
          <w:szCs w:val="24"/>
        </w:rPr>
        <w:t>(указывается наименование контрагента)</w:t>
      </w:r>
    </w:p>
    <w:p w:rsidR="007B5CFE" w:rsidRPr="007B5CFE" w:rsidRDefault="007B5CFE" w:rsidP="007B5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CFE">
        <w:rPr>
          <w:rFonts w:ascii="Times New Roman" w:hAnsi="Times New Roman" w:cs="Times New Roman"/>
          <w:color w:val="000000"/>
          <w:sz w:val="28"/>
          <w:szCs w:val="28"/>
        </w:rPr>
        <w:t>заказчик ____________________________________________________________,</w:t>
      </w:r>
    </w:p>
    <w:p w:rsidR="007B5CFE" w:rsidRPr="009B13C5" w:rsidRDefault="007B5CFE" w:rsidP="007B5C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3C5">
        <w:rPr>
          <w:rFonts w:ascii="Times New Roman" w:hAnsi="Times New Roman" w:cs="Times New Roman"/>
          <w:color w:val="000000"/>
          <w:sz w:val="24"/>
          <w:szCs w:val="24"/>
        </w:rPr>
        <w:t>(указывается наименование заказчика)</w:t>
      </w:r>
    </w:p>
    <w:p w:rsidR="009B13C5" w:rsidRDefault="007B5CFE" w:rsidP="007B5C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CF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</w:t>
      </w:r>
      <w:proofErr w:type="gramStart"/>
      <w:r w:rsidRPr="007B5CFE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B5CFE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B5C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№__________________________________________________________________      </w:t>
      </w:r>
      <w:r w:rsidRPr="007B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3C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13C5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proofErr w:type="gramStart"/>
      <w:r w:rsidRPr="009B13C5">
        <w:rPr>
          <w:rFonts w:ascii="Times New Roman" w:hAnsi="Times New Roman" w:cs="Times New Roman"/>
          <w:sz w:val="24"/>
          <w:szCs w:val="24"/>
        </w:rPr>
        <w:t>реестровый</w:t>
      </w:r>
      <w:proofErr w:type="gramEnd"/>
      <w:r w:rsidRPr="009B13C5">
        <w:rPr>
          <w:rFonts w:ascii="Times New Roman" w:hAnsi="Times New Roman" w:cs="Times New Roman"/>
          <w:sz w:val="24"/>
          <w:szCs w:val="24"/>
        </w:rPr>
        <w:t xml:space="preserve"> номер контракта/реквизиты контракта у единственного поставщика (подрядчика, исполнителя))</w:t>
      </w:r>
      <w:r w:rsidRPr="009B1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5CFE" w:rsidRPr="009B13C5" w:rsidRDefault="007B5CFE" w:rsidP="007B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CFE">
        <w:rPr>
          <w:rFonts w:ascii="Times New Roman" w:hAnsi="Times New Roman" w:cs="Times New Roman"/>
          <w:color w:val="000000"/>
          <w:sz w:val="28"/>
          <w:szCs w:val="28"/>
        </w:rPr>
        <w:t xml:space="preserve">«__________________________________________________________________»: </w:t>
      </w:r>
      <w:r w:rsidRPr="007B5C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13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9B13C5">
        <w:rPr>
          <w:rFonts w:ascii="Times New Roman" w:hAnsi="Times New Roman" w:cs="Times New Roman"/>
          <w:sz w:val="24"/>
          <w:szCs w:val="24"/>
        </w:rPr>
        <w:t>(указывается предмет контракта)</w:t>
      </w:r>
    </w:p>
    <w:p w:rsidR="007B5CFE" w:rsidRPr="009B13C5" w:rsidRDefault="007B5CFE" w:rsidP="007B5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7B5CFE" w:rsidRPr="009B13C5" w:rsidRDefault="007B5CFE" w:rsidP="007B5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3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</w:t>
      </w:r>
      <w:proofErr w:type="gramStart"/>
      <w:r w:rsidRPr="009B13C5">
        <w:rPr>
          <w:rFonts w:ascii="Times New Roman" w:hAnsi="Times New Roman" w:cs="Times New Roman"/>
          <w:color w:val="000000"/>
          <w:sz w:val="24"/>
          <w:szCs w:val="24"/>
        </w:rPr>
        <w:t>прайс листы</w:t>
      </w:r>
      <w:proofErr w:type="gramEnd"/>
      <w:r w:rsidRPr="009B13C5">
        <w:rPr>
          <w:rFonts w:ascii="Times New Roman" w:hAnsi="Times New Roman" w:cs="Times New Roman"/>
          <w:color w:val="000000"/>
          <w:sz w:val="24"/>
          <w:szCs w:val="24"/>
        </w:rPr>
        <w:t>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566B23" w:rsidRDefault="00566B23" w:rsidP="007B5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13C5" w:rsidRPr="007B5CFE" w:rsidRDefault="009B13C5" w:rsidP="007B5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5769" w:rsidRPr="007B5CFE" w:rsidRDefault="007A5769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7B5CFE" w:rsidRDefault="007A5769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1D7E77">
        <w:rPr>
          <w:rFonts w:ascii="Times New Roman" w:hAnsi="Times New Roman" w:cs="Times New Roman"/>
          <w:sz w:val="28"/>
          <w:szCs w:val="28"/>
        </w:rPr>
        <w:t>я</w:t>
      </w:r>
      <w:r w:rsidRPr="007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69" w:rsidRDefault="007A5769" w:rsidP="007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CF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1D7E77">
        <w:rPr>
          <w:rFonts w:ascii="Times New Roman" w:hAnsi="Times New Roman" w:cs="Times New Roman"/>
          <w:sz w:val="28"/>
          <w:szCs w:val="28"/>
        </w:rPr>
        <w:t xml:space="preserve"> </w:t>
      </w:r>
      <w:r w:rsidRPr="007B5CFE">
        <w:rPr>
          <w:rFonts w:ascii="Times New Roman" w:hAnsi="Times New Roman" w:cs="Times New Roman"/>
          <w:sz w:val="28"/>
          <w:szCs w:val="28"/>
        </w:rPr>
        <w:t xml:space="preserve">     В. А. Побожий </w:t>
      </w:r>
    </w:p>
    <w:sectPr w:rsidR="007A5769" w:rsidSect="00927341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D1B75"/>
    <w:rsid w:val="00146AA5"/>
    <w:rsid w:val="00192309"/>
    <w:rsid w:val="001C08FD"/>
    <w:rsid w:val="001D7E77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F203E"/>
    <w:rsid w:val="005024D4"/>
    <w:rsid w:val="005165A6"/>
    <w:rsid w:val="00566B23"/>
    <w:rsid w:val="005B79AB"/>
    <w:rsid w:val="005D4E7D"/>
    <w:rsid w:val="00620618"/>
    <w:rsid w:val="00635EFC"/>
    <w:rsid w:val="006A6386"/>
    <w:rsid w:val="00715AA3"/>
    <w:rsid w:val="007A005F"/>
    <w:rsid w:val="007A5769"/>
    <w:rsid w:val="007B5CFE"/>
    <w:rsid w:val="007B7FB1"/>
    <w:rsid w:val="007C23A0"/>
    <w:rsid w:val="007C2D06"/>
    <w:rsid w:val="00822A1A"/>
    <w:rsid w:val="00827B9A"/>
    <w:rsid w:val="008E4F65"/>
    <w:rsid w:val="00902577"/>
    <w:rsid w:val="00927341"/>
    <w:rsid w:val="009855DB"/>
    <w:rsid w:val="009A23BE"/>
    <w:rsid w:val="009A2E24"/>
    <w:rsid w:val="009B13C5"/>
    <w:rsid w:val="009F36BB"/>
    <w:rsid w:val="00A129BA"/>
    <w:rsid w:val="00A23F37"/>
    <w:rsid w:val="00A406CD"/>
    <w:rsid w:val="00B21267"/>
    <w:rsid w:val="00B64EAB"/>
    <w:rsid w:val="00B746D0"/>
    <w:rsid w:val="00B866FB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64EF"/>
    <w:rsid w:val="00D70F86"/>
    <w:rsid w:val="00DC1E31"/>
    <w:rsid w:val="00DC6AB3"/>
    <w:rsid w:val="00DF433E"/>
    <w:rsid w:val="00E508BC"/>
    <w:rsid w:val="00E53C89"/>
    <w:rsid w:val="00E552CD"/>
    <w:rsid w:val="00E930F2"/>
    <w:rsid w:val="00EC5488"/>
    <w:rsid w:val="00EC54DF"/>
    <w:rsid w:val="00F14729"/>
    <w:rsid w:val="00F5237F"/>
    <w:rsid w:val="00F60DD2"/>
    <w:rsid w:val="00F944A6"/>
    <w:rsid w:val="00FC0D7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9858-E00E-4951-947F-AA28C5A6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5</cp:revision>
  <cp:lastPrinted>2022-07-01T12:33:00Z</cp:lastPrinted>
  <dcterms:created xsi:type="dcterms:W3CDTF">2022-07-01T11:16:00Z</dcterms:created>
  <dcterms:modified xsi:type="dcterms:W3CDTF">2022-07-01T12:33:00Z</dcterms:modified>
</cp:coreProperties>
</file>