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6A" w:rsidRDefault="003F2F6A" w:rsidP="003F2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F6A" w:rsidRPr="00124404" w:rsidRDefault="003F2F6A" w:rsidP="00FA6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4">
        <w:rPr>
          <w:rFonts w:ascii="Times New Roman" w:hAnsi="Times New Roman"/>
          <w:b/>
          <w:sz w:val="28"/>
          <w:szCs w:val="28"/>
        </w:rPr>
        <w:t>СОВЕТ</w:t>
      </w:r>
    </w:p>
    <w:p w:rsidR="003F2F6A" w:rsidRPr="00124404" w:rsidRDefault="003F2F6A" w:rsidP="00FA6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4">
        <w:rPr>
          <w:rFonts w:ascii="Times New Roman" w:hAnsi="Times New Roman"/>
          <w:b/>
          <w:sz w:val="28"/>
          <w:szCs w:val="28"/>
        </w:rPr>
        <w:t>Полтавского сельского поселения</w:t>
      </w:r>
    </w:p>
    <w:p w:rsidR="003F2F6A" w:rsidRPr="00124404" w:rsidRDefault="003F2F6A" w:rsidP="00FA6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404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FA6C22" w:rsidRDefault="00FA6C22" w:rsidP="00FA6C22">
      <w:pPr>
        <w:pStyle w:val="a6"/>
        <w:suppressAutoHyphens/>
        <w:rPr>
          <w:sz w:val="32"/>
          <w:szCs w:val="32"/>
        </w:rPr>
      </w:pPr>
    </w:p>
    <w:p w:rsidR="00CE49C0" w:rsidRPr="003F2F6A" w:rsidRDefault="003F2F6A" w:rsidP="00FA6C22">
      <w:pPr>
        <w:pStyle w:val="a6"/>
        <w:suppressAutoHyphens/>
        <w:rPr>
          <w:sz w:val="32"/>
          <w:szCs w:val="32"/>
        </w:rPr>
      </w:pPr>
      <w:r w:rsidRPr="003F2F6A">
        <w:rPr>
          <w:sz w:val="32"/>
          <w:szCs w:val="32"/>
        </w:rPr>
        <w:t>РЕШЕНИЕ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767D5F">
        <w:rPr>
          <w:b w:val="0"/>
          <w:bCs w:val="0"/>
          <w:sz w:val="28"/>
        </w:rPr>
        <w:t xml:space="preserve"> 15.06.2022г.</w:t>
      </w:r>
      <w:bookmarkStart w:id="0" w:name="_GoBack"/>
      <w:bookmarkEnd w:id="0"/>
      <w:r w:rsidRPr="00620618">
        <w:rPr>
          <w:b w:val="0"/>
          <w:bCs w:val="0"/>
          <w:sz w:val="28"/>
        </w:rPr>
        <w:t xml:space="preserve">   </w:t>
      </w:r>
      <w:r w:rsidR="002B6DA9">
        <w:rPr>
          <w:b w:val="0"/>
          <w:bCs w:val="0"/>
          <w:sz w:val="28"/>
        </w:rPr>
        <w:t xml:space="preserve"> </w:t>
      </w:r>
      <w:r w:rsidRPr="00620618">
        <w:rPr>
          <w:b w:val="0"/>
          <w:bCs w:val="0"/>
          <w:sz w:val="28"/>
        </w:rPr>
        <w:t xml:space="preserve">                                                                             </w:t>
      </w:r>
      <w:r w:rsidR="00A54FD2">
        <w:rPr>
          <w:b w:val="0"/>
          <w:bCs w:val="0"/>
          <w:sz w:val="28"/>
        </w:rPr>
        <w:t xml:space="preserve">            </w:t>
      </w:r>
      <w:r w:rsidRPr="00620618">
        <w:rPr>
          <w:b w:val="0"/>
          <w:bCs w:val="0"/>
          <w:sz w:val="28"/>
        </w:rPr>
        <w:t xml:space="preserve">№ </w:t>
      </w:r>
      <w:r w:rsidR="00767D5F">
        <w:rPr>
          <w:b w:val="0"/>
          <w:bCs w:val="0"/>
          <w:sz w:val="28"/>
        </w:rPr>
        <w:t>38/4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D26" w:rsidRDefault="002B6DA9" w:rsidP="00211D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D2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11D26" w:rsidRPr="00211D26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211D26" w:rsidRPr="00211D26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211D26" w:rsidRPr="00211D26">
        <w:rPr>
          <w:rFonts w:ascii="Times New Roman" w:hAnsi="Times New Roman" w:cs="Times New Roman"/>
          <w:b/>
          <w:sz w:val="28"/>
          <w:szCs w:val="28"/>
        </w:rPr>
        <w:t xml:space="preserve"> силу решения</w:t>
      </w:r>
      <w:r w:rsidR="00A96EEC" w:rsidRPr="00211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DA9" w:rsidRPr="00211D26" w:rsidRDefault="00A96EEC" w:rsidP="00211D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D26">
        <w:rPr>
          <w:rFonts w:ascii="Times New Roman" w:hAnsi="Times New Roman" w:cs="Times New Roman"/>
          <w:b/>
          <w:sz w:val="28"/>
          <w:szCs w:val="28"/>
        </w:rPr>
        <w:t>Совета</w:t>
      </w:r>
      <w:r w:rsidR="002B6DA9" w:rsidRPr="00211D26">
        <w:rPr>
          <w:rFonts w:ascii="Times New Roman" w:hAnsi="Times New Roman" w:cs="Times New Roman"/>
          <w:b/>
          <w:sz w:val="28"/>
          <w:szCs w:val="28"/>
        </w:rPr>
        <w:t xml:space="preserve"> Полтавского сельского поселения Красноармейского района </w:t>
      </w:r>
    </w:p>
    <w:p w:rsidR="00211D26" w:rsidRDefault="002B6DA9" w:rsidP="00211D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11D2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11D26" w:rsidRPr="00211D26">
        <w:rPr>
          <w:rFonts w:ascii="Times New Roman" w:hAnsi="Times New Roman" w:cs="Times New Roman"/>
          <w:b/>
          <w:sz w:val="28"/>
          <w:szCs w:val="28"/>
        </w:rPr>
        <w:t xml:space="preserve">26 апреля 2018 г. № 52/4 «Об утверждении перечня видов </w:t>
      </w:r>
    </w:p>
    <w:p w:rsidR="00CE49C0" w:rsidRPr="00211D26" w:rsidRDefault="00211D26" w:rsidP="00211D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11D26">
        <w:rPr>
          <w:rFonts w:ascii="Times New Roman" w:hAnsi="Times New Roman" w:cs="Times New Roman"/>
          <w:b/>
          <w:sz w:val="28"/>
          <w:szCs w:val="28"/>
        </w:rPr>
        <w:t>и порядка 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D26">
        <w:rPr>
          <w:rFonts w:ascii="Times New Roman" w:hAnsi="Times New Roman" w:cs="Times New Roman"/>
          <w:b/>
          <w:sz w:val="28"/>
          <w:szCs w:val="28"/>
        </w:rPr>
        <w:t>муниципального контроля и органов местного самоуправления, уполномоченных на их осуществление</w:t>
      </w:r>
      <w:r w:rsidR="002B6DA9" w:rsidRPr="00211D26">
        <w:rPr>
          <w:rFonts w:ascii="Times New Roman" w:hAnsi="Times New Roman" w:cs="Times New Roman"/>
          <w:b/>
          <w:sz w:val="28"/>
          <w:szCs w:val="28"/>
        </w:rPr>
        <w:t>»</w:t>
      </w:r>
    </w:p>
    <w:p w:rsidR="00463F13" w:rsidRPr="00211D26" w:rsidRDefault="00463F13" w:rsidP="00211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058" w:rsidRPr="00211D26" w:rsidRDefault="003C6058" w:rsidP="00211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FFF" w:rsidRPr="00A24FFF" w:rsidRDefault="00A24FFF" w:rsidP="00A24FF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4FFF">
        <w:rPr>
          <w:rFonts w:ascii="Times New Roman" w:hAnsi="Times New Roman" w:cs="Times New Roman"/>
          <w:sz w:val="28"/>
          <w:szCs w:val="28"/>
        </w:rPr>
        <w:t xml:space="preserve"> целях реализации положений статьи 6 Федерального закона от 31 июля 2020 года № 248-ФЗ «О государственном контроле (надзоре) и муниципальном контроле в Российской Федерации», статей 15, 17.1 Федерального закона от      6 октября 2003 года № 131-ФЗ «Об общих принципах организации местного самоуправления в Российской Федерации», руководствуясь уставом Полтавского сельского поселения Красноармейского района Совет Полтавского сельского поселения Красноармейского района  решил:</w:t>
      </w:r>
    </w:p>
    <w:p w:rsidR="00A24FFF" w:rsidRPr="00A24FFF" w:rsidRDefault="00A24FFF" w:rsidP="00A2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F"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</w:t>
      </w:r>
      <w:r w:rsidRPr="00A24FFF">
        <w:rPr>
          <w:rFonts w:ascii="Times New Roman" w:eastAsia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26 апреля 2018 г. № 52/4</w:t>
      </w:r>
      <w:r w:rsidRPr="00A2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FFF">
        <w:rPr>
          <w:rFonts w:ascii="Times New Roman" w:hAnsi="Times New Roman" w:cs="Times New Roman"/>
          <w:sz w:val="28"/>
          <w:szCs w:val="28"/>
        </w:rPr>
        <w:t xml:space="preserve">«Об утверждении видов </w:t>
      </w:r>
      <w:r>
        <w:rPr>
          <w:rFonts w:ascii="Times New Roman" w:hAnsi="Times New Roman" w:cs="Times New Roman"/>
          <w:sz w:val="28"/>
          <w:szCs w:val="28"/>
        </w:rPr>
        <w:t xml:space="preserve">и порядка ведения </w:t>
      </w:r>
      <w:r w:rsidRPr="00A24FFF">
        <w:rPr>
          <w:rFonts w:ascii="Times New Roman" w:hAnsi="Times New Roman" w:cs="Times New Roman"/>
          <w:sz w:val="28"/>
          <w:szCs w:val="28"/>
        </w:rPr>
        <w:t>муниципального контроля и органов местного самоуправления, уполномоченных на их осуществление».</w:t>
      </w:r>
    </w:p>
    <w:p w:rsidR="00A24FFF" w:rsidRPr="00A24FFF" w:rsidRDefault="00A24FFF" w:rsidP="00A2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4FFF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 w:rsidRPr="00A24FFF">
        <w:rPr>
          <w:rFonts w:ascii="Times New Roman" w:eastAsia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25 августа 2021 г. № 26/1 «О внесении изменений в</w:t>
      </w:r>
      <w:r w:rsidRPr="00A2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FFF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A24FFF">
        <w:rPr>
          <w:rFonts w:ascii="Times New Roman" w:eastAsia="Times New Roman" w:hAnsi="Times New Roman" w:cs="Times New Roman"/>
          <w:sz w:val="28"/>
          <w:szCs w:val="28"/>
        </w:rPr>
        <w:t xml:space="preserve">Полтавского сельского поселения Красноармейского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26 апреля 2018 г. № 52/4</w:t>
      </w:r>
      <w:r w:rsidRPr="00A24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FFF">
        <w:rPr>
          <w:rFonts w:ascii="Times New Roman" w:hAnsi="Times New Roman" w:cs="Times New Roman"/>
          <w:sz w:val="28"/>
          <w:szCs w:val="28"/>
        </w:rPr>
        <w:t xml:space="preserve">«Об утверждении видов </w:t>
      </w:r>
      <w:r>
        <w:rPr>
          <w:rFonts w:ascii="Times New Roman" w:hAnsi="Times New Roman" w:cs="Times New Roman"/>
          <w:sz w:val="28"/>
          <w:szCs w:val="28"/>
        </w:rPr>
        <w:t xml:space="preserve">и порядка ведения </w:t>
      </w:r>
      <w:r w:rsidRPr="00A24FFF">
        <w:rPr>
          <w:rFonts w:ascii="Times New Roman" w:hAnsi="Times New Roman" w:cs="Times New Roman"/>
          <w:sz w:val="28"/>
          <w:szCs w:val="28"/>
        </w:rPr>
        <w:t>муниципального контроля и органов местного самоуправления, уполномоченных на их осуществление».</w:t>
      </w:r>
      <w:proofErr w:type="gramEnd"/>
    </w:p>
    <w:p w:rsidR="003F2F6A" w:rsidRPr="00124404" w:rsidRDefault="003F2F6A" w:rsidP="003F2F6A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>2. Общему отделу (Соколовская М. А.) обнародовать настоящее решение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3F2F6A" w:rsidRPr="00124404" w:rsidRDefault="003F2F6A" w:rsidP="003F2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1244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440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законности, охране прав и свобод граждан и вопросам общественных объединений (Шрамков А. А.).</w:t>
      </w:r>
    </w:p>
    <w:p w:rsidR="00F5237F" w:rsidRPr="002916C8" w:rsidRDefault="00AB7757" w:rsidP="00C245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2916C8">
        <w:rPr>
          <w:rFonts w:ascii="Times New Roman" w:hAnsi="Times New Roman" w:cs="Times New Roman"/>
          <w:sz w:val="28"/>
          <w:szCs w:val="28"/>
        </w:rPr>
        <w:t xml:space="preserve">. </w:t>
      </w:r>
      <w:r w:rsidR="003F2F6A">
        <w:rPr>
          <w:rFonts w:ascii="Times New Roman" w:hAnsi="Times New Roman" w:cs="Times New Roman"/>
          <w:sz w:val="28"/>
          <w:szCs w:val="28"/>
        </w:rPr>
        <w:t>Решение</w:t>
      </w:r>
      <w:r w:rsidR="00F5237F" w:rsidRPr="002916C8"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DC6AB3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58" w:rsidRDefault="003C605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58" w:rsidRPr="00620618" w:rsidRDefault="003C605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D" w:rsidRPr="00124404" w:rsidRDefault="00603AFD" w:rsidP="00603AFD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124404">
        <w:rPr>
          <w:rStyle w:val="FontStyle192"/>
          <w:rFonts w:ascii="Times New Roman" w:hAnsi="Times New Roman"/>
          <w:sz w:val="28"/>
          <w:szCs w:val="28"/>
        </w:rPr>
        <w:t xml:space="preserve">Председатель </w:t>
      </w:r>
    </w:p>
    <w:p w:rsidR="00603AFD" w:rsidRPr="00124404" w:rsidRDefault="00603AFD" w:rsidP="00603AFD">
      <w:pPr>
        <w:pStyle w:val="Style9"/>
        <w:widowControl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124404"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603AFD" w:rsidRPr="00124404" w:rsidRDefault="00603AFD" w:rsidP="00603AFD">
      <w:pPr>
        <w:pStyle w:val="Style9"/>
        <w:widowControl/>
        <w:tabs>
          <w:tab w:val="left" w:pos="7440"/>
        </w:tabs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 w:rsidRPr="00124404">
        <w:rPr>
          <w:rStyle w:val="FontStyle192"/>
          <w:rFonts w:ascii="Times New Roman" w:hAnsi="Times New Roman"/>
          <w:sz w:val="28"/>
          <w:szCs w:val="28"/>
        </w:rPr>
        <w:t>Красноармейского района                                                                    Н. Б. Минаева</w:t>
      </w:r>
    </w:p>
    <w:p w:rsidR="00603AFD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FD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FD" w:rsidRPr="00124404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AFD" w:rsidRPr="00124404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 xml:space="preserve">Глава </w:t>
      </w:r>
    </w:p>
    <w:p w:rsidR="00603AFD" w:rsidRPr="00124404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603AFD" w:rsidRPr="00124404" w:rsidRDefault="00603AFD" w:rsidP="00603A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>Красноармейского района</w:t>
      </w:r>
      <w:r w:rsidRPr="00124404">
        <w:rPr>
          <w:rFonts w:ascii="Times New Roman" w:hAnsi="Times New Roman"/>
          <w:sz w:val="28"/>
          <w:szCs w:val="28"/>
        </w:rPr>
        <w:tab/>
      </w:r>
      <w:r w:rsidRPr="001244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24404">
        <w:rPr>
          <w:rFonts w:ascii="Times New Roman" w:hAnsi="Times New Roman"/>
          <w:sz w:val="28"/>
          <w:szCs w:val="28"/>
        </w:rPr>
        <w:t xml:space="preserve">В. А. </w:t>
      </w:r>
      <w:proofErr w:type="spellStart"/>
      <w:r w:rsidRPr="00124404">
        <w:rPr>
          <w:rFonts w:ascii="Times New Roman" w:hAnsi="Times New Roman"/>
          <w:sz w:val="28"/>
          <w:szCs w:val="28"/>
        </w:rPr>
        <w:t>Побожий</w:t>
      </w:r>
      <w:proofErr w:type="spellEnd"/>
    </w:p>
    <w:p w:rsidR="00620618" w:rsidRPr="00620618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0618" w:rsidRPr="00620618" w:rsidSect="003C6058">
      <w:pgSz w:w="11909" w:h="16834"/>
      <w:pgMar w:top="1135" w:right="567" w:bottom="1276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5B58"/>
    <w:rsid w:val="00086234"/>
    <w:rsid w:val="000B5F15"/>
    <w:rsid w:val="001878FC"/>
    <w:rsid w:val="00192309"/>
    <w:rsid w:val="00211D26"/>
    <w:rsid w:val="002916C8"/>
    <w:rsid w:val="002B1446"/>
    <w:rsid w:val="002B4BF3"/>
    <w:rsid w:val="002B529B"/>
    <w:rsid w:val="002B6DA9"/>
    <w:rsid w:val="00337D98"/>
    <w:rsid w:val="00381C05"/>
    <w:rsid w:val="003C6058"/>
    <w:rsid w:val="003D01A3"/>
    <w:rsid w:val="003F2F6A"/>
    <w:rsid w:val="00411E68"/>
    <w:rsid w:val="00461682"/>
    <w:rsid w:val="00463F13"/>
    <w:rsid w:val="005024D4"/>
    <w:rsid w:val="005D4E7D"/>
    <w:rsid w:val="00603AFD"/>
    <w:rsid w:val="00620618"/>
    <w:rsid w:val="00635EFC"/>
    <w:rsid w:val="006412D2"/>
    <w:rsid w:val="006A6386"/>
    <w:rsid w:val="00767D5F"/>
    <w:rsid w:val="00785C7C"/>
    <w:rsid w:val="007A005F"/>
    <w:rsid w:val="007A5769"/>
    <w:rsid w:val="007B0224"/>
    <w:rsid w:val="007B7FB1"/>
    <w:rsid w:val="00827B9A"/>
    <w:rsid w:val="00902577"/>
    <w:rsid w:val="009855DB"/>
    <w:rsid w:val="00A23F37"/>
    <w:rsid w:val="00A24FFF"/>
    <w:rsid w:val="00A54FD2"/>
    <w:rsid w:val="00A96EEC"/>
    <w:rsid w:val="00AA5C66"/>
    <w:rsid w:val="00AB7757"/>
    <w:rsid w:val="00BA3709"/>
    <w:rsid w:val="00BB1CB8"/>
    <w:rsid w:val="00C2457D"/>
    <w:rsid w:val="00C317B5"/>
    <w:rsid w:val="00C37A58"/>
    <w:rsid w:val="00CE49C0"/>
    <w:rsid w:val="00D70F86"/>
    <w:rsid w:val="00D81F77"/>
    <w:rsid w:val="00D8642A"/>
    <w:rsid w:val="00DC1E31"/>
    <w:rsid w:val="00DC6AB3"/>
    <w:rsid w:val="00E508BC"/>
    <w:rsid w:val="00E56C7D"/>
    <w:rsid w:val="00EC54DF"/>
    <w:rsid w:val="00ED5F5D"/>
    <w:rsid w:val="00F14729"/>
    <w:rsid w:val="00F5237F"/>
    <w:rsid w:val="00F67A9C"/>
    <w:rsid w:val="00F94178"/>
    <w:rsid w:val="00F944A6"/>
    <w:rsid w:val="00FA6C22"/>
    <w:rsid w:val="00FD4F91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11">
    <w:name w:val="Название объекта1"/>
    <w:basedOn w:val="a"/>
    <w:uiPriority w:val="99"/>
    <w:rsid w:val="00AA5C6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AA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3F2F6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9">
    <w:name w:val="Style9"/>
    <w:basedOn w:val="a"/>
    <w:uiPriority w:val="99"/>
    <w:rsid w:val="00603AF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FontStyle192">
    <w:name w:val="Font Style192"/>
    <w:uiPriority w:val="99"/>
    <w:rsid w:val="00603AFD"/>
    <w:rPr>
      <w:rFonts w:ascii="Microsoft Sans Serif" w:hAnsi="Microsoft Sans Serif" w:cs="Microsoft Sans Serif"/>
      <w:sz w:val="18"/>
      <w:szCs w:val="18"/>
    </w:rPr>
  </w:style>
  <w:style w:type="paragraph" w:styleId="ab">
    <w:name w:val="Body Text"/>
    <w:basedOn w:val="a"/>
    <w:link w:val="ac"/>
    <w:uiPriority w:val="99"/>
    <w:rsid w:val="00A24F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A24FF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11">
    <w:name w:val="Название объекта1"/>
    <w:basedOn w:val="a"/>
    <w:uiPriority w:val="99"/>
    <w:rsid w:val="00AA5C6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AA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3F2F6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9">
    <w:name w:val="Style9"/>
    <w:basedOn w:val="a"/>
    <w:uiPriority w:val="99"/>
    <w:rsid w:val="00603AF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FontStyle192">
    <w:name w:val="Font Style192"/>
    <w:uiPriority w:val="99"/>
    <w:rsid w:val="00603AFD"/>
    <w:rPr>
      <w:rFonts w:ascii="Microsoft Sans Serif" w:hAnsi="Microsoft Sans Serif" w:cs="Microsoft Sans Serif"/>
      <w:sz w:val="18"/>
      <w:szCs w:val="18"/>
    </w:rPr>
  </w:style>
  <w:style w:type="paragraph" w:styleId="ab">
    <w:name w:val="Body Text"/>
    <w:basedOn w:val="a"/>
    <w:link w:val="ac"/>
    <w:uiPriority w:val="99"/>
    <w:rsid w:val="00A24F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A24FF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9642-E3BF-4A9E-A426-076E2160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3</cp:revision>
  <cp:lastPrinted>2022-06-16T08:05:00Z</cp:lastPrinted>
  <dcterms:created xsi:type="dcterms:W3CDTF">2022-06-08T10:38:00Z</dcterms:created>
  <dcterms:modified xsi:type="dcterms:W3CDTF">2022-06-16T08:13:00Z</dcterms:modified>
</cp:coreProperties>
</file>