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B3" w:rsidRPr="00620618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61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АДМИНИСТРАЦИЯ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ПОЛТАВСКОГО СЕЛЬСКОГО ПОСЕЛЕНИЯ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0618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420938" w:rsidRDefault="00420938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a6"/>
        <w:suppressAutoHyphens/>
        <w:rPr>
          <w:sz w:val="32"/>
          <w:szCs w:val="32"/>
        </w:rPr>
      </w:pPr>
      <w:bookmarkStart w:id="0" w:name="_GoBack"/>
      <w:bookmarkEnd w:id="0"/>
      <w:r w:rsidRPr="00620618">
        <w:rPr>
          <w:sz w:val="32"/>
          <w:szCs w:val="32"/>
        </w:rPr>
        <w:t>П О С Т А Н О В Л Е Н И Е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1"/>
        <w:suppressAutoHyphens/>
        <w:rPr>
          <w:b w:val="0"/>
          <w:bCs w:val="0"/>
          <w:sz w:val="28"/>
        </w:rPr>
      </w:pPr>
      <w:r w:rsidRPr="00620618">
        <w:rPr>
          <w:b w:val="0"/>
          <w:bCs w:val="0"/>
          <w:sz w:val="28"/>
        </w:rPr>
        <w:t xml:space="preserve">от </w:t>
      </w:r>
      <w:r w:rsidR="00A71581">
        <w:rPr>
          <w:b w:val="0"/>
          <w:bCs w:val="0"/>
          <w:sz w:val="28"/>
        </w:rPr>
        <w:t xml:space="preserve">31.01.2022г. </w:t>
      </w:r>
      <w:r w:rsidRPr="00620618">
        <w:rPr>
          <w:b w:val="0"/>
          <w:bCs w:val="0"/>
          <w:sz w:val="28"/>
        </w:rPr>
        <w:t xml:space="preserve">   </w:t>
      </w:r>
      <w:r w:rsidR="002B6DA9">
        <w:rPr>
          <w:b w:val="0"/>
          <w:bCs w:val="0"/>
          <w:sz w:val="28"/>
        </w:rPr>
        <w:t xml:space="preserve"> </w:t>
      </w:r>
      <w:r w:rsidRPr="00620618">
        <w:rPr>
          <w:b w:val="0"/>
          <w:bCs w:val="0"/>
          <w:sz w:val="28"/>
        </w:rPr>
        <w:t xml:space="preserve">                                                                             </w:t>
      </w:r>
      <w:r w:rsidR="00A54FD2">
        <w:rPr>
          <w:b w:val="0"/>
          <w:bCs w:val="0"/>
          <w:sz w:val="28"/>
        </w:rPr>
        <w:t xml:space="preserve">        </w:t>
      </w:r>
      <w:r w:rsidR="00A71581">
        <w:rPr>
          <w:b w:val="0"/>
          <w:bCs w:val="0"/>
          <w:sz w:val="28"/>
        </w:rPr>
        <w:t xml:space="preserve">       </w:t>
      </w:r>
      <w:r w:rsidR="00A54FD2">
        <w:rPr>
          <w:b w:val="0"/>
          <w:bCs w:val="0"/>
          <w:sz w:val="28"/>
        </w:rPr>
        <w:t xml:space="preserve">    </w:t>
      </w:r>
      <w:r w:rsidRPr="00620618">
        <w:rPr>
          <w:b w:val="0"/>
          <w:bCs w:val="0"/>
          <w:sz w:val="28"/>
        </w:rPr>
        <w:t xml:space="preserve">№ </w:t>
      </w:r>
      <w:r w:rsidR="00A71581">
        <w:rPr>
          <w:b w:val="0"/>
          <w:bCs w:val="0"/>
          <w:sz w:val="28"/>
        </w:rPr>
        <w:t>20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0618">
        <w:rPr>
          <w:rFonts w:ascii="Times New Roman" w:hAnsi="Times New Roman"/>
          <w:bCs/>
          <w:sz w:val="24"/>
          <w:szCs w:val="24"/>
        </w:rPr>
        <w:t>станица Полтавская</w:t>
      </w:r>
    </w:p>
    <w:p w:rsidR="00CE49C0" w:rsidRPr="00620618" w:rsidRDefault="00CE49C0" w:rsidP="00620618">
      <w:pPr>
        <w:pStyle w:val="ConsPlusNormal"/>
        <w:suppressAutoHyphens/>
        <w:jc w:val="both"/>
        <w:outlineLvl w:val="0"/>
        <w:rPr>
          <w:sz w:val="28"/>
          <w:szCs w:val="28"/>
        </w:rPr>
      </w:pPr>
    </w:p>
    <w:p w:rsidR="00CE49C0" w:rsidRPr="00620618" w:rsidRDefault="00CE49C0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6DA9" w:rsidRDefault="002B6DA9" w:rsidP="002916C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2B6DA9" w:rsidRDefault="002B6DA9" w:rsidP="002916C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Полтавского сельского поселения Красноармейского района </w:t>
      </w:r>
    </w:p>
    <w:p w:rsidR="002B6DA9" w:rsidRDefault="002B6DA9" w:rsidP="002916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20 декабря 2021 г. № 319 «</w:t>
      </w:r>
      <w:r w:rsidR="00463F13" w:rsidRPr="00463F13">
        <w:rPr>
          <w:rFonts w:ascii="Times New Roman" w:hAnsi="Times New Roman"/>
          <w:b/>
          <w:sz w:val="28"/>
          <w:szCs w:val="28"/>
        </w:rPr>
        <w:t xml:space="preserve">О Порядке </w:t>
      </w:r>
      <w:r w:rsidR="002916C8" w:rsidRPr="002916C8">
        <w:rPr>
          <w:rFonts w:ascii="Times New Roman" w:hAnsi="Times New Roman" w:cs="Times New Roman"/>
          <w:b/>
          <w:sz w:val="28"/>
          <w:szCs w:val="28"/>
        </w:rPr>
        <w:t xml:space="preserve">установления </w:t>
      </w:r>
    </w:p>
    <w:p w:rsidR="002B6DA9" w:rsidRDefault="002916C8" w:rsidP="00E56C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6C8">
        <w:rPr>
          <w:rFonts w:ascii="Times New Roman" w:hAnsi="Times New Roman" w:cs="Times New Roman"/>
          <w:b/>
          <w:sz w:val="28"/>
          <w:szCs w:val="28"/>
        </w:rPr>
        <w:t xml:space="preserve">и использования полос отвода </w:t>
      </w:r>
      <w:r w:rsidRPr="00E56C7D">
        <w:rPr>
          <w:rFonts w:ascii="Times New Roman" w:hAnsi="Times New Roman" w:cs="Times New Roman"/>
          <w:b/>
          <w:sz w:val="28"/>
          <w:szCs w:val="28"/>
        </w:rPr>
        <w:t xml:space="preserve">автомобильных дорог местного </w:t>
      </w:r>
    </w:p>
    <w:p w:rsidR="002B6DA9" w:rsidRDefault="002916C8" w:rsidP="00E56C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C7D">
        <w:rPr>
          <w:rFonts w:ascii="Times New Roman" w:hAnsi="Times New Roman" w:cs="Times New Roman"/>
          <w:b/>
          <w:sz w:val="28"/>
          <w:szCs w:val="28"/>
        </w:rPr>
        <w:t xml:space="preserve">значения </w:t>
      </w:r>
      <w:r w:rsidR="00E56C7D" w:rsidRPr="00E56C7D">
        <w:rPr>
          <w:rFonts w:ascii="Times New Roman" w:hAnsi="Times New Roman" w:cs="Times New Roman"/>
          <w:b/>
          <w:sz w:val="28"/>
          <w:szCs w:val="28"/>
        </w:rPr>
        <w:t xml:space="preserve">в границах Полтавского сельского поселения </w:t>
      </w:r>
    </w:p>
    <w:p w:rsidR="00CE49C0" w:rsidRPr="00E56C7D" w:rsidRDefault="00E56C7D" w:rsidP="00E56C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C7D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  <w:r w:rsidR="002B6DA9">
        <w:rPr>
          <w:rFonts w:ascii="Times New Roman" w:hAnsi="Times New Roman" w:cs="Times New Roman"/>
          <w:b/>
          <w:sz w:val="28"/>
          <w:szCs w:val="28"/>
        </w:rPr>
        <w:t>»</w:t>
      </w:r>
    </w:p>
    <w:p w:rsidR="00463F13" w:rsidRDefault="00463F13" w:rsidP="0062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058" w:rsidRPr="00620618" w:rsidRDefault="003C6058" w:rsidP="0062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37F" w:rsidRPr="002B6DA9" w:rsidRDefault="00F5237F" w:rsidP="00C245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DA9">
        <w:rPr>
          <w:rFonts w:ascii="Times New Roman" w:hAnsi="Times New Roman" w:cs="Times New Roman"/>
          <w:sz w:val="28"/>
          <w:szCs w:val="28"/>
        </w:rPr>
        <w:t xml:space="preserve"> </w:t>
      </w:r>
      <w:r w:rsidR="002B6DA9">
        <w:rPr>
          <w:rFonts w:ascii="Times New Roman" w:hAnsi="Times New Roman" w:cs="Times New Roman"/>
          <w:sz w:val="28"/>
          <w:szCs w:val="28"/>
        </w:rPr>
        <w:t>Руководствуясь</w:t>
      </w:r>
      <w:r w:rsidR="002916C8" w:rsidRPr="002B6DA9">
        <w:rPr>
          <w:rFonts w:ascii="Times New Roman" w:hAnsi="Times New Roman" w:cs="Times New Roman"/>
          <w:sz w:val="28"/>
          <w:szCs w:val="28"/>
        </w:rPr>
        <w:t xml:space="preserve"> Федеральным законом от 8 ноября 2007 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Pr="002B6DA9">
        <w:rPr>
          <w:rFonts w:ascii="Times New Roman" w:hAnsi="Times New Roman" w:cs="Times New Roman"/>
          <w:sz w:val="28"/>
          <w:szCs w:val="28"/>
        </w:rPr>
        <w:t xml:space="preserve">, администрация Полтавского сельского поселения Красноармейского района  </w:t>
      </w:r>
      <w:proofErr w:type="gramStart"/>
      <w:r w:rsidRPr="002B6D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6DA9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2B6DA9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2B6DA9" w:rsidRPr="002B6DA9" w:rsidRDefault="002B6DA9" w:rsidP="00C24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DA9">
        <w:rPr>
          <w:rFonts w:ascii="Times New Roman" w:eastAsia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r w:rsidR="003C6058">
        <w:rPr>
          <w:rFonts w:ascii="Times New Roman" w:eastAsia="Times New Roman" w:hAnsi="Times New Roman" w:cs="Times New Roman"/>
          <w:sz w:val="28"/>
          <w:szCs w:val="28"/>
        </w:rPr>
        <w:t>Полтавского сельского</w:t>
      </w:r>
      <w:r w:rsidRPr="002B6DA9">
        <w:rPr>
          <w:rFonts w:ascii="Times New Roman" w:eastAsia="Times New Roman" w:hAnsi="Times New Roman" w:cs="Times New Roman"/>
          <w:sz w:val="28"/>
          <w:szCs w:val="28"/>
        </w:rPr>
        <w:t xml:space="preserve"> поселения К</w:t>
      </w:r>
      <w:r w:rsidR="003C6058">
        <w:rPr>
          <w:rFonts w:ascii="Times New Roman" w:eastAsia="Times New Roman" w:hAnsi="Times New Roman" w:cs="Times New Roman"/>
          <w:sz w:val="28"/>
          <w:szCs w:val="28"/>
        </w:rPr>
        <w:t>расноармейского</w:t>
      </w:r>
      <w:r w:rsidRPr="002B6DA9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="003C6058">
        <w:rPr>
          <w:rFonts w:ascii="Times New Roman" w:eastAsia="Times New Roman" w:hAnsi="Times New Roman" w:cs="Times New Roman"/>
          <w:sz w:val="28"/>
          <w:szCs w:val="28"/>
        </w:rPr>
        <w:t>20 декабря 2021 г.</w:t>
      </w:r>
      <w:r w:rsidRPr="002B6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058">
        <w:rPr>
          <w:rFonts w:ascii="Times New Roman" w:eastAsia="Times New Roman" w:hAnsi="Times New Roman" w:cs="Times New Roman"/>
          <w:sz w:val="28"/>
          <w:szCs w:val="28"/>
        </w:rPr>
        <w:t>№ 319</w:t>
      </w:r>
      <w:r w:rsidRPr="002B6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058">
        <w:rPr>
          <w:rFonts w:ascii="Times New Roman" w:eastAsia="Times New Roman" w:hAnsi="Times New Roman" w:cs="Times New Roman"/>
          <w:sz w:val="28"/>
          <w:szCs w:val="28"/>
        </w:rPr>
        <w:t>«О Порядке</w:t>
      </w:r>
      <w:r w:rsidRPr="002B6DA9">
        <w:rPr>
          <w:rFonts w:ascii="Times New Roman" w:eastAsia="Times New Roman" w:hAnsi="Times New Roman" w:cs="Times New Roman"/>
          <w:sz w:val="28"/>
          <w:szCs w:val="28"/>
        </w:rPr>
        <w:t xml:space="preserve"> установления и использования полос </w:t>
      </w:r>
      <w:proofErr w:type="gramStart"/>
      <w:r w:rsidRPr="002B6DA9">
        <w:rPr>
          <w:rFonts w:ascii="Times New Roman" w:eastAsia="Times New Roman" w:hAnsi="Times New Roman" w:cs="Times New Roman"/>
          <w:sz w:val="28"/>
          <w:szCs w:val="28"/>
        </w:rPr>
        <w:t>отвода</w:t>
      </w:r>
      <w:proofErr w:type="gramEnd"/>
      <w:r w:rsidRPr="002B6DA9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местного значения </w:t>
      </w:r>
      <w:r w:rsidR="003C6058">
        <w:rPr>
          <w:rFonts w:ascii="Times New Roman" w:eastAsia="Times New Roman" w:hAnsi="Times New Roman" w:cs="Times New Roman"/>
          <w:sz w:val="28"/>
          <w:szCs w:val="28"/>
        </w:rPr>
        <w:t>Полтавского сельского</w:t>
      </w:r>
      <w:r w:rsidRPr="002B6DA9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3C6058"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Pr="002B6DA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3C605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B6DA9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2B6DA9" w:rsidRPr="002B6DA9" w:rsidRDefault="002B6DA9" w:rsidP="00C24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DA9">
        <w:rPr>
          <w:rFonts w:ascii="Times New Roman" w:eastAsia="Times New Roman" w:hAnsi="Times New Roman" w:cs="Times New Roman"/>
          <w:sz w:val="28"/>
          <w:szCs w:val="28"/>
        </w:rPr>
        <w:t xml:space="preserve">1) в наименовании и пункте 1 постановления слова </w:t>
      </w:r>
      <w:r w:rsidR="000B5F1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6DA9">
        <w:rPr>
          <w:rFonts w:ascii="Times New Roman" w:eastAsia="Times New Roman" w:hAnsi="Times New Roman" w:cs="Times New Roman"/>
          <w:sz w:val="28"/>
          <w:szCs w:val="28"/>
        </w:rPr>
        <w:t xml:space="preserve">местного значения </w:t>
      </w:r>
      <w:r w:rsidR="000B5F15">
        <w:rPr>
          <w:rFonts w:ascii="Times New Roman" w:eastAsia="Times New Roman" w:hAnsi="Times New Roman" w:cs="Times New Roman"/>
          <w:sz w:val="28"/>
          <w:szCs w:val="28"/>
        </w:rPr>
        <w:t>Полтавского сельского</w:t>
      </w:r>
      <w:r w:rsidRPr="002B6DA9">
        <w:rPr>
          <w:rFonts w:ascii="Times New Roman" w:eastAsia="Times New Roman" w:hAnsi="Times New Roman" w:cs="Times New Roman"/>
          <w:sz w:val="28"/>
          <w:szCs w:val="28"/>
        </w:rPr>
        <w:t xml:space="preserve"> поселения К</w:t>
      </w:r>
      <w:r w:rsidR="000B5F15">
        <w:rPr>
          <w:rFonts w:ascii="Times New Roman" w:eastAsia="Times New Roman" w:hAnsi="Times New Roman" w:cs="Times New Roman"/>
          <w:sz w:val="28"/>
          <w:szCs w:val="28"/>
        </w:rPr>
        <w:t>расноармейского</w:t>
      </w:r>
      <w:r w:rsidRPr="002B6DA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0B5F1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B6DA9"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 </w:t>
      </w:r>
      <w:r w:rsidR="000B5F1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6DA9">
        <w:rPr>
          <w:rFonts w:ascii="Times New Roman" w:eastAsia="Times New Roman" w:hAnsi="Times New Roman" w:cs="Times New Roman"/>
          <w:sz w:val="28"/>
          <w:szCs w:val="28"/>
        </w:rPr>
        <w:t xml:space="preserve">местного значения в границах </w:t>
      </w:r>
      <w:r w:rsidR="007B0224">
        <w:rPr>
          <w:rFonts w:ascii="Times New Roman" w:eastAsia="Times New Roman" w:hAnsi="Times New Roman" w:cs="Times New Roman"/>
          <w:sz w:val="28"/>
          <w:szCs w:val="28"/>
        </w:rPr>
        <w:t xml:space="preserve">населенных пунктов </w:t>
      </w:r>
      <w:r w:rsidR="000B5F15">
        <w:rPr>
          <w:rFonts w:ascii="Times New Roman" w:eastAsia="Times New Roman" w:hAnsi="Times New Roman" w:cs="Times New Roman"/>
          <w:sz w:val="28"/>
          <w:szCs w:val="28"/>
        </w:rPr>
        <w:t>Полтавского сельского</w:t>
      </w:r>
      <w:r w:rsidR="000B5F15" w:rsidRPr="002B6DA9">
        <w:rPr>
          <w:rFonts w:ascii="Times New Roman" w:eastAsia="Times New Roman" w:hAnsi="Times New Roman" w:cs="Times New Roman"/>
          <w:sz w:val="28"/>
          <w:szCs w:val="28"/>
        </w:rPr>
        <w:t xml:space="preserve"> поселения К</w:t>
      </w:r>
      <w:r w:rsidR="000B5F15">
        <w:rPr>
          <w:rFonts w:ascii="Times New Roman" w:eastAsia="Times New Roman" w:hAnsi="Times New Roman" w:cs="Times New Roman"/>
          <w:sz w:val="28"/>
          <w:szCs w:val="28"/>
        </w:rPr>
        <w:t>расноармейского</w:t>
      </w:r>
      <w:r w:rsidR="000B5F15" w:rsidRPr="002B6DA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0B5F1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B6D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6DA9" w:rsidRPr="002B6DA9" w:rsidRDefault="002B6DA9" w:rsidP="00C24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DA9">
        <w:rPr>
          <w:rFonts w:ascii="Times New Roman" w:eastAsia="Times New Roman" w:hAnsi="Times New Roman" w:cs="Times New Roman"/>
          <w:sz w:val="28"/>
          <w:szCs w:val="28"/>
        </w:rPr>
        <w:t xml:space="preserve">2) в наименовании, в пунктах 1.1 и 1.2 приложения к постановлению </w:t>
      </w:r>
      <w:r w:rsidR="00D8642A" w:rsidRPr="002B6DA9">
        <w:rPr>
          <w:rFonts w:ascii="Times New Roman" w:eastAsia="Times New Roman" w:hAnsi="Times New Roman" w:cs="Times New Roman"/>
          <w:sz w:val="28"/>
          <w:szCs w:val="28"/>
        </w:rPr>
        <w:t xml:space="preserve">слова </w:t>
      </w:r>
      <w:r w:rsidR="00D8642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8642A" w:rsidRPr="002B6DA9">
        <w:rPr>
          <w:rFonts w:ascii="Times New Roman" w:eastAsia="Times New Roman" w:hAnsi="Times New Roman" w:cs="Times New Roman"/>
          <w:sz w:val="28"/>
          <w:szCs w:val="28"/>
        </w:rPr>
        <w:t xml:space="preserve">местного значения </w:t>
      </w:r>
      <w:r w:rsidR="00D8642A">
        <w:rPr>
          <w:rFonts w:ascii="Times New Roman" w:eastAsia="Times New Roman" w:hAnsi="Times New Roman" w:cs="Times New Roman"/>
          <w:sz w:val="28"/>
          <w:szCs w:val="28"/>
        </w:rPr>
        <w:t>Полтавского сельского</w:t>
      </w:r>
      <w:r w:rsidR="00D8642A" w:rsidRPr="002B6DA9">
        <w:rPr>
          <w:rFonts w:ascii="Times New Roman" w:eastAsia="Times New Roman" w:hAnsi="Times New Roman" w:cs="Times New Roman"/>
          <w:sz w:val="28"/>
          <w:szCs w:val="28"/>
        </w:rPr>
        <w:t xml:space="preserve"> поселения К</w:t>
      </w:r>
      <w:r w:rsidR="00D8642A">
        <w:rPr>
          <w:rFonts w:ascii="Times New Roman" w:eastAsia="Times New Roman" w:hAnsi="Times New Roman" w:cs="Times New Roman"/>
          <w:sz w:val="28"/>
          <w:szCs w:val="28"/>
        </w:rPr>
        <w:t>расноармейского</w:t>
      </w:r>
      <w:r w:rsidR="00D8642A" w:rsidRPr="002B6DA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D8642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8642A" w:rsidRPr="002B6DA9"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 </w:t>
      </w:r>
      <w:r w:rsidR="00D8642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8642A" w:rsidRPr="002B6DA9">
        <w:rPr>
          <w:rFonts w:ascii="Times New Roman" w:eastAsia="Times New Roman" w:hAnsi="Times New Roman" w:cs="Times New Roman"/>
          <w:sz w:val="28"/>
          <w:szCs w:val="28"/>
        </w:rPr>
        <w:t xml:space="preserve">местного значения в границах </w:t>
      </w:r>
      <w:r w:rsidR="007B0224">
        <w:rPr>
          <w:rFonts w:ascii="Times New Roman" w:eastAsia="Times New Roman" w:hAnsi="Times New Roman" w:cs="Times New Roman"/>
          <w:sz w:val="28"/>
          <w:szCs w:val="28"/>
        </w:rPr>
        <w:t xml:space="preserve">населенных пунктов </w:t>
      </w:r>
      <w:r w:rsidR="00D8642A">
        <w:rPr>
          <w:rFonts w:ascii="Times New Roman" w:eastAsia="Times New Roman" w:hAnsi="Times New Roman" w:cs="Times New Roman"/>
          <w:sz w:val="28"/>
          <w:szCs w:val="28"/>
        </w:rPr>
        <w:t>Полтавского сельского</w:t>
      </w:r>
      <w:r w:rsidR="00D8642A" w:rsidRPr="002B6DA9">
        <w:rPr>
          <w:rFonts w:ascii="Times New Roman" w:eastAsia="Times New Roman" w:hAnsi="Times New Roman" w:cs="Times New Roman"/>
          <w:sz w:val="28"/>
          <w:szCs w:val="28"/>
        </w:rPr>
        <w:t xml:space="preserve"> поселения К</w:t>
      </w:r>
      <w:r w:rsidR="00D8642A">
        <w:rPr>
          <w:rFonts w:ascii="Times New Roman" w:eastAsia="Times New Roman" w:hAnsi="Times New Roman" w:cs="Times New Roman"/>
          <w:sz w:val="28"/>
          <w:szCs w:val="28"/>
        </w:rPr>
        <w:t>расноармейского</w:t>
      </w:r>
      <w:r w:rsidR="00D8642A" w:rsidRPr="002B6DA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D8642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B6D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237F" w:rsidRPr="002B6DA9" w:rsidRDefault="00F5237F" w:rsidP="00C2457D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DA9">
        <w:rPr>
          <w:rFonts w:ascii="Times New Roman" w:hAnsi="Times New Roman" w:cs="Times New Roman"/>
          <w:sz w:val="28"/>
          <w:szCs w:val="28"/>
        </w:rPr>
        <w:t>2. Общему отделу (Соколовская М. А.) обнародовать настоящее постановление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информационно-телекоммуникационной сети «Интернет».</w:t>
      </w:r>
    </w:p>
    <w:p w:rsidR="00F5237F" w:rsidRPr="002B6DA9" w:rsidRDefault="00AB7757" w:rsidP="00C2457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5237F" w:rsidRPr="002B6D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237F" w:rsidRPr="002B6D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237F" w:rsidRPr="002B6DA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Полтавского сельского поселения </w:t>
      </w:r>
      <w:proofErr w:type="spellStart"/>
      <w:r w:rsidR="00F5237F" w:rsidRPr="002B6DA9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="00F5237F" w:rsidRPr="002B6DA9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F5237F" w:rsidRPr="002916C8" w:rsidRDefault="00AB7757" w:rsidP="00C2457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237F" w:rsidRPr="002916C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DC6AB3" w:rsidRDefault="00DC6AB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058" w:rsidRDefault="003C605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058" w:rsidRPr="00620618" w:rsidRDefault="003C605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>
        <w:rPr>
          <w:rFonts w:ascii="Times New Roman" w:hAnsi="Times New Roman" w:cs="Times New Roman"/>
          <w:sz w:val="28"/>
          <w:szCs w:val="28"/>
        </w:rPr>
        <w:t>я</w:t>
      </w:r>
      <w:r w:rsidRPr="00620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729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В.</w:t>
      </w:r>
      <w:r w:rsidR="00461682">
        <w:rPr>
          <w:rFonts w:ascii="Times New Roman" w:hAnsi="Times New Roman" w:cs="Times New Roman"/>
          <w:sz w:val="28"/>
          <w:szCs w:val="28"/>
        </w:rPr>
        <w:t xml:space="preserve"> </w:t>
      </w:r>
      <w:r w:rsidRPr="00620618">
        <w:rPr>
          <w:rFonts w:ascii="Times New Roman" w:hAnsi="Times New Roman" w:cs="Times New Roman"/>
          <w:sz w:val="28"/>
          <w:szCs w:val="28"/>
        </w:rPr>
        <w:t xml:space="preserve">А. Побожий </w:t>
      </w:r>
    </w:p>
    <w:p w:rsidR="00620618" w:rsidRPr="00620618" w:rsidRDefault="0062061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0618" w:rsidRPr="00620618" w:rsidSect="003C6058">
      <w:pgSz w:w="11909" w:h="16834"/>
      <w:pgMar w:top="1135" w:right="567" w:bottom="1276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729"/>
    <w:rsid w:val="00085B58"/>
    <w:rsid w:val="00086234"/>
    <w:rsid w:val="000B5F15"/>
    <w:rsid w:val="00192309"/>
    <w:rsid w:val="002916C8"/>
    <w:rsid w:val="002B1446"/>
    <w:rsid w:val="002B4BF3"/>
    <w:rsid w:val="002B529B"/>
    <w:rsid w:val="002B6DA9"/>
    <w:rsid w:val="00337D98"/>
    <w:rsid w:val="00381C05"/>
    <w:rsid w:val="003C6058"/>
    <w:rsid w:val="003D01A3"/>
    <w:rsid w:val="00411E68"/>
    <w:rsid w:val="00420938"/>
    <w:rsid w:val="00461682"/>
    <w:rsid w:val="00463F13"/>
    <w:rsid w:val="005024D4"/>
    <w:rsid w:val="005D4E7D"/>
    <w:rsid w:val="00620618"/>
    <w:rsid w:val="00635EFC"/>
    <w:rsid w:val="006412D2"/>
    <w:rsid w:val="006A6386"/>
    <w:rsid w:val="00785C7C"/>
    <w:rsid w:val="007A005F"/>
    <w:rsid w:val="007A5769"/>
    <w:rsid w:val="007B0224"/>
    <w:rsid w:val="007B7FB1"/>
    <w:rsid w:val="00827B9A"/>
    <w:rsid w:val="00902577"/>
    <w:rsid w:val="009855DB"/>
    <w:rsid w:val="009B2B1C"/>
    <w:rsid w:val="00A23F37"/>
    <w:rsid w:val="00A54FD2"/>
    <w:rsid w:val="00A71581"/>
    <w:rsid w:val="00AB7757"/>
    <w:rsid w:val="00BA3709"/>
    <w:rsid w:val="00BB1CB8"/>
    <w:rsid w:val="00C2457D"/>
    <w:rsid w:val="00C317B5"/>
    <w:rsid w:val="00C37A58"/>
    <w:rsid w:val="00CE49C0"/>
    <w:rsid w:val="00D70F86"/>
    <w:rsid w:val="00D81F77"/>
    <w:rsid w:val="00D8642A"/>
    <w:rsid w:val="00DC1E31"/>
    <w:rsid w:val="00DC6AB3"/>
    <w:rsid w:val="00E508BC"/>
    <w:rsid w:val="00E56C7D"/>
    <w:rsid w:val="00EC54DF"/>
    <w:rsid w:val="00ED5F5D"/>
    <w:rsid w:val="00F14729"/>
    <w:rsid w:val="00F5237F"/>
    <w:rsid w:val="00F94178"/>
    <w:rsid w:val="00F944A6"/>
    <w:rsid w:val="00FD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1C"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68FEC-EECF-42B9-827F-019042A3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3</cp:revision>
  <cp:lastPrinted>2022-01-27T07:41:00Z</cp:lastPrinted>
  <dcterms:created xsi:type="dcterms:W3CDTF">2022-01-31T06:16:00Z</dcterms:created>
  <dcterms:modified xsi:type="dcterms:W3CDTF">2022-01-28T06:51:00Z</dcterms:modified>
</cp:coreProperties>
</file>