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B3" w:rsidRPr="00B746D0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АДМИНИСТРАЦИЯ</w:t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ПОЛТАВСКОГО СЕЛЬСКОГО ПОСЕЛЕНИЯ</w:t>
      </w:r>
    </w:p>
    <w:p w:rsidR="00CE49C0" w:rsidRPr="00B746D0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DF4ED2" w:rsidRDefault="00DF4ED2" w:rsidP="00620618">
      <w:pPr>
        <w:pStyle w:val="a6"/>
        <w:suppressAutoHyphens/>
        <w:rPr>
          <w:sz w:val="32"/>
          <w:szCs w:val="32"/>
        </w:rPr>
      </w:pPr>
    </w:p>
    <w:p w:rsidR="00CE49C0" w:rsidRPr="00B746D0" w:rsidRDefault="00CE49C0" w:rsidP="00620618">
      <w:pPr>
        <w:pStyle w:val="a6"/>
        <w:suppressAutoHyphens/>
        <w:rPr>
          <w:sz w:val="32"/>
          <w:szCs w:val="32"/>
        </w:rPr>
      </w:pPr>
      <w:r w:rsidRPr="00B746D0">
        <w:rPr>
          <w:sz w:val="32"/>
          <w:szCs w:val="32"/>
        </w:rPr>
        <w:t>П О С Т А Н О В Л Е Н И Е</w:t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B746D0" w:rsidRDefault="00C04AE2" w:rsidP="00620618">
      <w:pPr>
        <w:pStyle w:val="1"/>
        <w:suppressAutoHyphens/>
        <w:rPr>
          <w:b w:val="0"/>
          <w:bCs w:val="0"/>
          <w:sz w:val="28"/>
        </w:rPr>
      </w:pPr>
      <w:r w:rsidRPr="00B746D0">
        <w:rPr>
          <w:b w:val="0"/>
          <w:bCs w:val="0"/>
          <w:sz w:val="28"/>
        </w:rPr>
        <w:t xml:space="preserve">от  </w:t>
      </w:r>
      <w:r w:rsidR="009C09A9">
        <w:rPr>
          <w:b w:val="0"/>
          <w:bCs w:val="0"/>
          <w:sz w:val="28"/>
        </w:rPr>
        <w:t xml:space="preserve">01.08.2022             </w:t>
      </w:r>
      <w:r w:rsidR="00B90C9F">
        <w:rPr>
          <w:b w:val="0"/>
          <w:bCs w:val="0"/>
          <w:sz w:val="28"/>
        </w:rPr>
        <w:t xml:space="preserve">                                                                                    </w:t>
      </w:r>
      <w:r w:rsidR="009C09A9">
        <w:rPr>
          <w:b w:val="0"/>
          <w:bCs w:val="0"/>
          <w:sz w:val="28"/>
        </w:rPr>
        <w:t xml:space="preserve">  </w:t>
      </w:r>
      <w:r w:rsidRPr="00B746D0">
        <w:rPr>
          <w:b w:val="0"/>
          <w:bCs w:val="0"/>
          <w:sz w:val="28"/>
        </w:rPr>
        <w:t xml:space="preserve">№ </w:t>
      </w:r>
      <w:r w:rsidR="009C09A9">
        <w:rPr>
          <w:b w:val="0"/>
          <w:bCs w:val="0"/>
          <w:sz w:val="28"/>
        </w:rPr>
        <w:t>178</w:t>
      </w:r>
    </w:p>
    <w:p w:rsidR="00CE49C0" w:rsidRPr="00B746D0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6D0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CE49C0" w:rsidRPr="00B746D0" w:rsidRDefault="00CE49C0" w:rsidP="00620618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49C0" w:rsidRPr="00B746D0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F7A" w:rsidRDefault="00566B23" w:rsidP="00BC1F7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6D0">
        <w:rPr>
          <w:rStyle w:val="aa"/>
          <w:rFonts w:ascii="Times New Roman" w:hAnsi="Times New Roman"/>
          <w:color w:val="auto"/>
          <w:sz w:val="28"/>
          <w:szCs w:val="28"/>
        </w:rPr>
        <w:t xml:space="preserve">Об утверждении </w:t>
      </w:r>
      <w:r w:rsidR="00BC1F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Порядка продления срока проведения ярмарок, </w:t>
      </w:r>
      <w:r w:rsidR="003908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агропромышленных </w:t>
      </w:r>
      <w:r w:rsidR="00BC1F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выставок-ярмарок на территории </w:t>
      </w:r>
    </w:p>
    <w:p w:rsidR="00CE49C0" w:rsidRPr="00B746D0" w:rsidRDefault="00B746D0" w:rsidP="00BC1F7A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463F13" w:rsidRDefault="00463F13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6D0" w:rsidRPr="00B746D0" w:rsidRDefault="00B746D0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41E" w:rsidRPr="00B746D0" w:rsidRDefault="00BC1F7A" w:rsidP="003B54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2734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едеральными законами от 6</w:t>
      </w:r>
      <w:r w:rsidR="00927341">
        <w:rPr>
          <w:rFonts w:ascii="Times New Roman" w:hAnsi="Times New Roman" w:cs="Times New Roman"/>
          <w:sz w:val="28"/>
          <w:szCs w:val="28"/>
        </w:rPr>
        <w:t xml:space="preserve"> октября 2003 г.</w:t>
      </w:r>
      <w:r>
        <w:rPr>
          <w:rFonts w:ascii="Times New Roman" w:hAnsi="Times New Roman" w:cs="Times New Roman"/>
          <w:sz w:val="28"/>
          <w:szCs w:val="28"/>
        </w:rPr>
        <w:t xml:space="preserve"> № 131-ФЗ                «Об общих принципах организации местного самоуправления в Российской Федерации», от 28</w:t>
      </w:r>
      <w:r w:rsidR="00927341">
        <w:rPr>
          <w:rFonts w:ascii="Times New Roman" w:hAnsi="Times New Roman" w:cs="Times New Roman"/>
          <w:sz w:val="28"/>
          <w:szCs w:val="28"/>
        </w:rPr>
        <w:t xml:space="preserve"> декабря 2009 г. №</w:t>
      </w:r>
      <w:r>
        <w:rPr>
          <w:rFonts w:ascii="Times New Roman" w:hAnsi="Times New Roman" w:cs="Times New Roman"/>
          <w:sz w:val="28"/>
          <w:szCs w:val="28"/>
        </w:rPr>
        <w:t xml:space="preserve"> 381-ФЗ «Об основах государственного регулирования торговой деятельности в Российской Федерации», Законом Краснодарского края от 1</w:t>
      </w:r>
      <w:r w:rsidR="00927341">
        <w:rPr>
          <w:rFonts w:ascii="Times New Roman" w:hAnsi="Times New Roman" w:cs="Times New Roman"/>
          <w:sz w:val="28"/>
          <w:szCs w:val="28"/>
        </w:rPr>
        <w:t xml:space="preserve"> марта 2011 г.</w:t>
      </w:r>
      <w:r>
        <w:rPr>
          <w:rFonts w:ascii="Times New Roman" w:hAnsi="Times New Roman" w:cs="Times New Roman"/>
          <w:sz w:val="28"/>
          <w:szCs w:val="28"/>
        </w:rPr>
        <w:t xml:space="preserve"> № 2195-КЗ «Об организации деятельности розничных рынков, ярмарок и агропромышленных выставок-ярмарок на территории Краснодарского края» </w:t>
      </w:r>
      <w:r w:rsidR="003B541E" w:rsidRPr="00E930F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B541E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 п о с т а н о в л я е т:</w:t>
      </w:r>
    </w:p>
    <w:p w:rsidR="00F5237F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BC1F7A">
        <w:rPr>
          <w:rFonts w:ascii="Times New Roman" w:hAnsi="Times New Roman" w:cs="Times New Roman"/>
          <w:sz w:val="28"/>
          <w:szCs w:val="28"/>
        </w:rPr>
        <w:t>Порядок продления срока проведения ярмарок, выставок-ярмарок на территории</w:t>
      </w:r>
      <w:r w:rsidR="00B90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5237F" w:rsidRPr="00B746D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F5237F" w:rsidRPr="00B746D0">
        <w:rPr>
          <w:rFonts w:ascii="Times New Roman" w:hAnsi="Times New Roman" w:cs="Times New Roman"/>
          <w:color w:val="000000"/>
          <w:sz w:val="28"/>
          <w:szCs w:val="28"/>
        </w:rPr>
        <w:t>приложение).</w:t>
      </w:r>
    </w:p>
    <w:p w:rsidR="00F5237F" w:rsidRPr="00B746D0" w:rsidRDefault="00F5237F" w:rsidP="00715AA3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2. Общему отделу (Соколовская М.А.)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B746D0" w:rsidRDefault="00C82A98" w:rsidP="00715A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37F" w:rsidRPr="00B746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37F" w:rsidRPr="00B746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37F" w:rsidRPr="00B746D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B90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37F" w:rsidRPr="00B746D0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B746D0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B746D0" w:rsidRDefault="00C82A98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37F" w:rsidRPr="00B746D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F14729" w:rsidRPr="00B746D0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B746D0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B746D0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B746D0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B746D0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 w:rsidRPr="00B746D0">
        <w:rPr>
          <w:rFonts w:ascii="Times New Roman" w:hAnsi="Times New Roman" w:cs="Times New Roman"/>
          <w:sz w:val="28"/>
          <w:szCs w:val="28"/>
        </w:rPr>
        <w:t>я</w:t>
      </w: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В.А. Побожий </w:t>
      </w:r>
    </w:p>
    <w:p w:rsidR="00927341" w:rsidRPr="00B746D0" w:rsidRDefault="00927341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618" w:rsidRPr="00B746D0" w:rsidRDefault="0062061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/>
      </w:tblPr>
      <w:tblGrid>
        <w:gridCol w:w="4500"/>
        <w:gridCol w:w="5100"/>
      </w:tblGrid>
      <w:tr w:rsidR="00CE49C0" w:rsidRPr="00B746D0" w:rsidTr="00620618">
        <w:tc>
          <w:tcPr>
            <w:tcW w:w="4500" w:type="dxa"/>
          </w:tcPr>
          <w:p w:rsidR="00CE49C0" w:rsidRPr="00B746D0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49C0" w:rsidRPr="00B746D0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Default="00463F13" w:rsidP="00E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F7D59" w:rsidRPr="00B746D0" w:rsidRDefault="00EF7D59" w:rsidP="00E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B746D0" w:rsidRDefault="00463F13" w:rsidP="00E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B746D0" w:rsidRDefault="00463F13" w:rsidP="00E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B746D0" w:rsidRDefault="00463F13" w:rsidP="00E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B746D0" w:rsidRDefault="00463F13" w:rsidP="00E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B746D0" w:rsidRDefault="00C04AE2" w:rsidP="00EF7D59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9C09A9">
              <w:rPr>
                <w:rFonts w:ascii="Times New Roman" w:hAnsi="Times New Roman" w:cs="Times New Roman"/>
                <w:sz w:val="28"/>
                <w:szCs w:val="28"/>
              </w:rPr>
              <w:t xml:space="preserve"> 01.08.2022г.   </w:t>
            </w:r>
            <w:r w:rsidR="00463F13" w:rsidRPr="00B746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C09A9">
              <w:rPr>
                <w:rFonts w:ascii="Times New Roman" w:hAnsi="Times New Roman" w:cs="Times New Roman"/>
                <w:sz w:val="28"/>
                <w:szCs w:val="28"/>
              </w:rPr>
              <w:t xml:space="preserve"> 178</w:t>
            </w:r>
          </w:p>
        </w:tc>
      </w:tr>
    </w:tbl>
    <w:p w:rsidR="007E5EAF" w:rsidRPr="00B746D0" w:rsidRDefault="007E5EAF" w:rsidP="00BC1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41E" w:rsidRPr="00B746D0" w:rsidRDefault="00BC1F7A" w:rsidP="00BC1F7A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C1F7A" w:rsidRDefault="00BC1F7A" w:rsidP="00BC1F7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продления срока проведения ярмарок, </w:t>
      </w:r>
    </w:p>
    <w:p w:rsidR="00BC1F7A" w:rsidRDefault="00BC1F7A" w:rsidP="00BC1F7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выставок-ярмарок на территории </w:t>
      </w:r>
    </w:p>
    <w:p w:rsidR="00BC1F7A" w:rsidRDefault="00BC1F7A" w:rsidP="00BC1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7E5EAF" w:rsidRDefault="00BC1F7A" w:rsidP="00BC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C1F7A" w:rsidRDefault="00BC1F7A" w:rsidP="00BC1F7A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соответствии с Законом Краснодарского края от 1</w:t>
      </w:r>
      <w:r w:rsidR="00927341">
        <w:rPr>
          <w:rFonts w:ascii="Times New Roman" w:eastAsia="Times New Roman" w:hAnsi="Times New Roman" w:cs="Times New Roman"/>
          <w:sz w:val="28"/>
          <w:szCs w:val="28"/>
        </w:rPr>
        <w:t xml:space="preserve"> марта 2011г.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№2195-КЗ «Об организации деятельности розничных рынков, ярмарок и выставок-ярмарок на территории Краснодарского края» и устанавливает процедуру и основания продления срока проведения ярмарок и выставок-ярмарок администрацией </w:t>
      </w:r>
      <w:r w:rsidR="00927341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927341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Настоящий Порядок применяется в отношении периодичных ярмарок, выставок-ярмарок, расположенных на земельных участках, находящихся в собственности </w:t>
      </w:r>
      <w:r w:rsidR="00927341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на землях и земельных участках, государственная собственность на которые не разграничена, земельных участках, находящихся в частной собственности (либо на иных правах третьих лиц).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Срок проведения ярмарки, выставки-ярмарки может быть продлен администрацией </w:t>
      </w:r>
      <w:r w:rsidR="00927341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заявлению организатора ярмарки, выставки-ярмарки на срок, установленный в заявлении, но не более чем на 3 года.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Организатор ярмарки, выставки</w:t>
      </w:r>
      <w:r w:rsidR="00B90C9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ярмарки не </w:t>
      </w:r>
      <w:r w:rsidR="00B90C9F">
        <w:rPr>
          <w:rFonts w:ascii="Times New Roman" w:eastAsia="Times New Roman" w:hAnsi="Times New Roman" w:cs="Times New Roman"/>
          <w:sz w:val="28"/>
          <w:szCs w:val="28"/>
        </w:rPr>
        <w:t>позднее,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за 30 календарных дней до даты окончания срока проведения ярмарки, выставки-ярмарки направляет на имя главы </w:t>
      </w:r>
      <w:r w:rsidR="00927341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оформленное в свободной форме заявление о продлении срока проведения ярмарки, выставки-ярмарки (далее по тексту </w:t>
      </w:r>
      <w:bookmarkStart w:id="0" w:name="_GoBack"/>
      <w:bookmarkEnd w:id="0"/>
      <w:r w:rsidR="00B90C9F">
        <w:rPr>
          <w:rFonts w:ascii="Times New Roman" w:eastAsia="Times New Roman" w:hAnsi="Times New Roman" w:cs="Times New Roman"/>
          <w:sz w:val="28"/>
          <w:szCs w:val="28"/>
        </w:rPr>
        <w:t>-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аявление). </w:t>
      </w:r>
    </w:p>
    <w:p w:rsidR="00BC1F7A" w:rsidRDefault="00BC1F7A" w:rsidP="00BC1F7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BC1F7A" w:rsidRDefault="00BC1F7A" w:rsidP="0092734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BC1F7A" w:rsidRDefault="00BC1F7A" w:rsidP="00BC1F7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для индивидуального предпринимателя - фамилию, имя, отчество, почтовый адрес, основной государственный регистрационный номер </w:t>
      </w:r>
      <w:r>
        <w:rPr>
          <w:rFonts w:ascii="Times New Roman" w:hAnsi="Times New Roman"/>
          <w:sz w:val="28"/>
          <w:szCs w:val="28"/>
        </w:rPr>
        <w:lastRenderedPageBreak/>
        <w:t>индивидуального предпринимателя, идентификационный номер налогоплательщика.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К Заявлению прилагаются: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 если указанные документы отсутствуют в распоряжении администрации </w:t>
      </w:r>
      <w:r w:rsidR="00927341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выставки-ярмарки на заявленной ярмарочной площадке, в случае если </w:t>
      </w:r>
      <w:r w:rsidR="00B90C9F" w:rsidRPr="00B90C9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рганизатор 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</w:t>
      </w:r>
      <w:r w:rsidR="00B90C9F" w:rsidRPr="00B90C9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90C9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шении о проведении ярмарки, проводится ярмарка, выставка-ярмарка; </w:t>
      </w:r>
      <w:proofErr w:type="gramEnd"/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документ, подтверждающий выполнение письменного обязательства организатора ярмарки по оборудованию им ярмарочной площадки подъездами для погрузочно-разгрузочных работ, в случае</w:t>
      </w:r>
      <w:r w:rsidR="00B90C9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на момент организации ярмарки, выставки-ярмарки заявленная ярмарочная площадка организатором не оборудована.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Администрация </w:t>
      </w:r>
      <w:r w:rsidR="00927341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</w:t>
      </w:r>
      <w:r w:rsidR="00A00FCE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дней со дня регистрации заявления принимает решение о продлении (об отказе в продлении) срока проведения ярмарки, выставки-ярмарки и уведомляет письменно организатора ярмарки о принятом решении.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Решение о продлении срока проведения ярмарки, выставки-ярмарки принимается при совокупности следующих оснований: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организатор ярмарки в течение срока, установленного в решении о проведении ярмарки, приступил к проведению ярмарки, выставки-ярмарки;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организатор ярмарки в течение срока, установленного в решении о проведении ярмарки, исполнил письменное обязательство по оборудованию ярмарочной площадки подъездами для погрузочно-разгрузочных работ;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3) организатор ярмарки в течение срока, установленного в решении о проведении ярмарки, не допустил при проведении ярмарок,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выставок-ярмарок, организации продажи товаров (выполнения работ, оказания услуг) на них; </w:t>
      </w:r>
      <w:proofErr w:type="gramEnd"/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4) собственник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</w:t>
      </w:r>
      <w:r w:rsidR="00B90C9F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ешении о проведении ярмарки, проводится ярмарка, выставка-ярмарка, согласен на продление срока ее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(в случае</w:t>
      </w:r>
      <w:r w:rsidR="00B90C9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="00B90C9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  <w:proofErr w:type="gramEnd"/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являются: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отсутствие оснований для продления срока проведения ярмарки, выставки-ярмарки, установленных в пункте 8 настоящего Порядка;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несоответствие представленных организатором ярмарки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предоставление организатором ярмарки недостоверной информации;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Решение об отказе в продлении срока проведения ярмарки, выставки-ярмарки оформляется в форме письменного уведомления.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об отказе в продлении срока проведения ярмарки, выставки-ярмарки должно быть мотивированным и содержать предусмотренные настоящим Порядком основания.</w:t>
      </w:r>
    </w:p>
    <w:p w:rsidR="00BC1F7A" w:rsidRDefault="00BC1F7A" w:rsidP="00BC1F7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В случае соответствия заявления и прилагаемых документов требованиям пункта 8 настоящего порядка, администрация </w:t>
      </w:r>
      <w:r w:rsidR="00927341" w:rsidRPr="00B746D0"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="00927341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="00AE1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выносит </w:t>
      </w:r>
      <w:r w:rsidR="005C3260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о продлении срока проведения ярмарки, выставки-ярмарки (далее – </w:t>
      </w:r>
      <w:r w:rsidR="005C3260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); 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0FCE">
        <w:rPr>
          <w:rFonts w:ascii="Times New Roman" w:eastAsia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указывается: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и вид ярмарки, выставки-ярмарки;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2) наименование </w:t>
      </w:r>
      <w:r w:rsidR="00B90C9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рганизатора</w:t>
      </w:r>
      <w:r w:rsidR="00B90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597" w:rsidRPr="00B90C9F">
        <w:rPr>
          <w:rFonts w:ascii="Times New Roman" w:eastAsia="Times New Roman" w:hAnsi="Times New Roman" w:cs="Times New Roman"/>
          <w:sz w:val="28"/>
          <w:szCs w:val="28"/>
        </w:rPr>
        <w:t>ярмарки, выставки-ярмарки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его юридический (почтовый) адрес, адрес электронной почты (при наличии), номер контактного телефона, факса (при наличии); </w:t>
      </w:r>
      <w:proofErr w:type="gramEnd"/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место проведения ярмарки, выставки-ярмарки;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срок, на который принято решени</w:t>
      </w:r>
      <w:r w:rsidR="00AE1AAB">
        <w:rPr>
          <w:rFonts w:ascii="Times New Roman" w:eastAsia="Times New Roman" w:hAnsi="Times New Roman" w:cs="Times New Roman"/>
          <w:sz w:val="28"/>
          <w:szCs w:val="28"/>
        </w:rPr>
        <w:t xml:space="preserve">е продлить проведение ярмарки,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выставки-ярмарки;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меры по охране общественного порядка во время проведения ярмарки, выставки-ярмарки. </w:t>
      </w:r>
    </w:p>
    <w:p w:rsidR="00711804" w:rsidRPr="00E048B7" w:rsidRDefault="00711804" w:rsidP="0071180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048B7">
        <w:rPr>
          <w:rFonts w:ascii="Times New Roman" w:hAnsi="Times New Roman"/>
          <w:sz w:val="28"/>
          <w:szCs w:val="28"/>
        </w:rPr>
        <w:t>12.</w:t>
      </w:r>
      <w:r w:rsidRPr="00E048B7">
        <w:rPr>
          <w:rFonts w:ascii="Times New Roman" w:hAnsi="Times New Roman"/>
          <w:sz w:val="28"/>
        </w:rPr>
        <w:t xml:space="preserve"> Продление срока проведения ярмарки, выставки-ярмарки на территории </w:t>
      </w:r>
      <w:r>
        <w:rPr>
          <w:rFonts w:ascii="Times New Roman" w:hAnsi="Times New Roman"/>
          <w:sz w:val="28"/>
        </w:rPr>
        <w:t>Полтавского</w:t>
      </w:r>
      <w:r w:rsidRPr="00E048B7">
        <w:rPr>
          <w:rFonts w:ascii="Times New Roman" w:hAnsi="Times New Roman"/>
          <w:sz w:val="28"/>
        </w:rPr>
        <w:t xml:space="preserve"> сельского поселения Красноармейского района допускается на срок, указанный в Заявлении, но не более чем на три года.</w:t>
      </w:r>
    </w:p>
    <w:p w:rsidR="00711804" w:rsidRPr="00E048B7" w:rsidRDefault="00711804" w:rsidP="0071180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048B7">
        <w:rPr>
          <w:rFonts w:ascii="Times New Roman" w:hAnsi="Times New Roman"/>
          <w:sz w:val="28"/>
        </w:rPr>
        <w:t xml:space="preserve">13. Организатор </w:t>
      </w:r>
      <w:r>
        <w:rPr>
          <w:rFonts w:ascii="Times New Roman" w:hAnsi="Times New Roman"/>
          <w:sz w:val="28"/>
        </w:rPr>
        <w:t xml:space="preserve">ярмарки, выставки-ярмарки </w:t>
      </w:r>
      <w:r w:rsidRPr="00E048B7">
        <w:rPr>
          <w:rFonts w:ascii="Times New Roman" w:hAnsi="Times New Roman"/>
          <w:sz w:val="28"/>
        </w:rPr>
        <w:t>вправе обжаловать решения, действия (бездействие) администрации и ее должностных лиц путем подачи жалобы в соответствии с Федеральным законом от 02.05.2006 г. № 59-ФЗ "О порядке рассмотрения обращений граждан Российской Федерации" либо непосредственно в суд в установленном процессуальным законодательством Российской Федерации порядке.</w:t>
      </w:r>
    </w:p>
    <w:p w:rsidR="00927341" w:rsidRDefault="00927341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8112E4">
        <w:rPr>
          <w:rFonts w:ascii="Times New Roman" w:hAnsi="Times New Roman" w:cs="Times New Roman"/>
          <w:sz w:val="28"/>
          <w:szCs w:val="28"/>
        </w:rPr>
        <w:t>я</w:t>
      </w:r>
    </w:p>
    <w:p w:rsidR="007A5769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В.А. Побожий </w:t>
      </w:r>
    </w:p>
    <w:sectPr w:rsidR="007A5769" w:rsidSect="007E5EAF">
      <w:pgSz w:w="11909" w:h="16834"/>
      <w:pgMar w:top="1134" w:right="567" w:bottom="851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729"/>
    <w:rsid w:val="00085B58"/>
    <w:rsid w:val="00086234"/>
    <w:rsid w:val="000D1B75"/>
    <w:rsid w:val="000E5C3E"/>
    <w:rsid w:val="00160CC7"/>
    <w:rsid w:val="00192309"/>
    <w:rsid w:val="001C08FD"/>
    <w:rsid w:val="00287C1A"/>
    <w:rsid w:val="002A6376"/>
    <w:rsid w:val="002B1446"/>
    <w:rsid w:val="002B4BF3"/>
    <w:rsid w:val="002C5137"/>
    <w:rsid w:val="00304ED5"/>
    <w:rsid w:val="00337D98"/>
    <w:rsid w:val="00373B49"/>
    <w:rsid w:val="00381C05"/>
    <w:rsid w:val="00390832"/>
    <w:rsid w:val="003B541E"/>
    <w:rsid w:val="00461682"/>
    <w:rsid w:val="00463F13"/>
    <w:rsid w:val="004A7BB9"/>
    <w:rsid w:val="004F203E"/>
    <w:rsid w:val="005024D4"/>
    <w:rsid w:val="005165A6"/>
    <w:rsid w:val="00566B23"/>
    <w:rsid w:val="005B79AB"/>
    <w:rsid w:val="005B7B36"/>
    <w:rsid w:val="005C3260"/>
    <w:rsid w:val="005D4E7D"/>
    <w:rsid w:val="00620618"/>
    <w:rsid w:val="00635EFC"/>
    <w:rsid w:val="006A6386"/>
    <w:rsid w:val="00706D5C"/>
    <w:rsid w:val="00711804"/>
    <w:rsid w:val="00715AA3"/>
    <w:rsid w:val="007A005F"/>
    <w:rsid w:val="007A5769"/>
    <w:rsid w:val="007B7FB1"/>
    <w:rsid w:val="007C2D06"/>
    <w:rsid w:val="007E5EAF"/>
    <w:rsid w:val="008112E4"/>
    <w:rsid w:val="00827B9A"/>
    <w:rsid w:val="008E148B"/>
    <w:rsid w:val="008E4F65"/>
    <w:rsid w:val="00902577"/>
    <w:rsid w:val="00927341"/>
    <w:rsid w:val="0097686D"/>
    <w:rsid w:val="009855DB"/>
    <w:rsid w:val="009A23BE"/>
    <w:rsid w:val="009A2E24"/>
    <w:rsid w:val="009C09A9"/>
    <w:rsid w:val="009F36BB"/>
    <w:rsid w:val="00A00FCE"/>
    <w:rsid w:val="00A129BA"/>
    <w:rsid w:val="00A20275"/>
    <w:rsid w:val="00A23F37"/>
    <w:rsid w:val="00A406CD"/>
    <w:rsid w:val="00A96EE3"/>
    <w:rsid w:val="00AE1AAB"/>
    <w:rsid w:val="00B21267"/>
    <w:rsid w:val="00B44597"/>
    <w:rsid w:val="00B64EAB"/>
    <w:rsid w:val="00B746D0"/>
    <w:rsid w:val="00B90C9F"/>
    <w:rsid w:val="00BA3709"/>
    <w:rsid w:val="00BB1CB8"/>
    <w:rsid w:val="00BC1F7A"/>
    <w:rsid w:val="00BD3D88"/>
    <w:rsid w:val="00BE3371"/>
    <w:rsid w:val="00C04AE2"/>
    <w:rsid w:val="00C317B5"/>
    <w:rsid w:val="00C37A58"/>
    <w:rsid w:val="00C82A98"/>
    <w:rsid w:val="00CE49C0"/>
    <w:rsid w:val="00D464EF"/>
    <w:rsid w:val="00D70F86"/>
    <w:rsid w:val="00DC1E31"/>
    <w:rsid w:val="00DC6AB3"/>
    <w:rsid w:val="00DF433E"/>
    <w:rsid w:val="00DF4ED2"/>
    <w:rsid w:val="00E508BC"/>
    <w:rsid w:val="00E53C89"/>
    <w:rsid w:val="00E552CD"/>
    <w:rsid w:val="00E930F2"/>
    <w:rsid w:val="00EC5488"/>
    <w:rsid w:val="00EC54DF"/>
    <w:rsid w:val="00EF7D59"/>
    <w:rsid w:val="00F14729"/>
    <w:rsid w:val="00F5237F"/>
    <w:rsid w:val="00F944A6"/>
    <w:rsid w:val="00FC0D79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75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paragraph" w:styleId="ab">
    <w:name w:val="No Spacing"/>
    <w:qFormat/>
    <w:rsid w:val="00BC1F7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9EF4-1DD1-443F-AC18-5CAC6882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Nach-obh-otd</cp:lastModifiedBy>
  <cp:revision>4</cp:revision>
  <cp:lastPrinted>2022-08-29T13:39:00Z</cp:lastPrinted>
  <dcterms:created xsi:type="dcterms:W3CDTF">2022-08-29T12:21:00Z</dcterms:created>
  <dcterms:modified xsi:type="dcterms:W3CDTF">2022-08-30T10:39:00Z</dcterms:modified>
</cp:coreProperties>
</file>