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B3" w:rsidRPr="00B746D0" w:rsidRDefault="00DC6AB3" w:rsidP="007B5CFE">
      <w:pPr>
        <w:spacing w:after="0" w:line="240" w:lineRule="auto"/>
        <w:jc w:val="center"/>
        <w:rPr>
          <w:rFonts w:ascii="Times New Roman" w:hAnsi="Times New Roman" w:cs="Times New Roman"/>
          <w:b/>
          <w:bCs/>
          <w:sz w:val="28"/>
          <w:szCs w:val="28"/>
        </w:rPr>
      </w:pPr>
      <w:r w:rsidRPr="00B746D0">
        <w:rPr>
          <w:rFonts w:ascii="Times New Roman" w:hAnsi="Times New Roman" w:cs="Times New Roman"/>
          <w:b/>
          <w:bCs/>
          <w:noProof/>
          <w:sz w:val="28"/>
          <w:szCs w:val="28"/>
        </w:rPr>
        <w:drawing>
          <wp:inline distT="0" distB="0" distL="0" distR="0">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6"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B746D0" w:rsidRDefault="00CE49C0" w:rsidP="007B5CFE">
      <w:pPr>
        <w:pStyle w:val="a6"/>
        <w:suppressAutoHyphens/>
        <w:rPr>
          <w:sz w:val="28"/>
          <w:szCs w:val="28"/>
        </w:rPr>
      </w:pPr>
      <w:r w:rsidRPr="00B746D0">
        <w:rPr>
          <w:sz w:val="28"/>
          <w:szCs w:val="28"/>
        </w:rPr>
        <w:t>АДМИНИСТРАЦИЯ</w:t>
      </w:r>
    </w:p>
    <w:p w:rsidR="00CE49C0" w:rsidRPr="00B746D0" w:rsidRDefault="00CE49C0" w:rsidP="007B5CFE">
      <w:pPr>
        <w:pStyle w:val="a6"/>
        <w:suppressAutoHyphens/>
        <w:rPr>
          <w:sz w:val="28"/>
          <w:szCs w:val="28"/>
        </w:rPr>
      </w:pPr>
      <w:r w:rsidRPr="00B746D0">
        <w:rPr>
          <w:sz w:val="28"/>
          <w:szCs w:val="28"/>
        </w:rPr>
        <w:t>ПОЛТАВСКОГО СЕЛЬСКОГО ПОСЕЛЕНИЯ</w:t>
      </w:r>
    </w:p>
    <w:p w:rsidR="00CE49C0" w:rsidRPr="00B746D0" w:rsidRDefault="00CE49C0" w:rsidP="007B5CFE">
      <w:pPr>
        <w:suppressAutoHyphens/>
        <w:spacing w:after="0" w:line="240" w:lineRule="auto"/>
        <w:jc w:val="center"/>
        <w:rPr>
          <w:rFonts w:ascii="Times New Roman" w:hAnsi="Times New Roman" w:cs="Times New Roman"/>
          <w:b/>
          <w:bCs/>
          <w:sz w:val="28"/>
          <w:szCs w:val="28"/>
        </w:rPr>
      </w:pPr>
      <w:r w:rsidRPr="00B746D0">
        <w:rPr>
          <w:rFonts w:ascii="Times New Roman" w:hAnsi="Times New Roman" w:cs="Times New Roman"/>
          <w:b/>
          <w:bCs/>
          <w:sz w:val="28"/>
          <w:szCs w:val="28"/>
        </w:rPr>
        <w:t>КРАСНОАРМЕЙСКОГО РАЙОНА</w:t>
      </w:r>
    </w:p>
    <w:p w:rsidR="00E30A65" w:rsidRDefault="00E30A65" w:rsidP="007B5CFE">
      <w:pPr>
        <w:pStyle w:val="a6"/>
        <w:suppressAutoHyphens/>
        <w:rPr>
          <w:sz w:val="32"/>
          <w:szCs w:val="32"/>
        </w:rPr>
      </w:pPr>
    </w:p>
    <w:p w:rsidR="00CE49C0" w:rsidRPr="00B746D0" w:rsidRDefault="00CE49C0" w:rsidP="007B5CFE">
      <w:pPr>
        <w:pStyle w:val="a6"/>
        <w:suppressAutoHyphens/>
        <w:rPr>
          <w:sz w:val="32"/>
          <w:szCs w:val="32"/>
        </w:rPr>
      </w:pPr>
      <w:r w:rsidRPr="00B746D0">
        <w:rPr>
          <w:sz w:val="32"/>
          <w:szCs w:val="32"/>
        </w:rPr>
        <w:t>П О С Т А Н О В Л Е Н И Е</w:t>
      </w:r>
    </w:p>
    <w:p w:rsidR="00CE49C0" w:rsidRPr="00B746D0" w:rsidRDefault="00CE49C0" w:rsidP="007B5CFE">
      <w:pPr>
        <w:pStyle w:val="a6"/>
        <w:suppressAutoHyphens/>
        <w:rPr>
          <w:sz w:val="28"/>
          <w:szCs w:val="28"/>
        </w:rPr>
      </w:pPr>
    </w:p>
    <w:p w:rsidR="00CE49C0" w:rsidRPr="00B746D0" w:rsidRDefault="00CE49C0" w:rsidP="007B5CFE">
      <w:pPr>
        <w:pStyle w:val="a6"/>
        <w:suppressAutoHyphens/>
        <w:rPr>
          <w:sz w:val="28"/>
          <w:szCs w:val="28"/>
        </w:rPr>
      </w:pPr>
    </w:p>
    <w:p w:rsidR="00CE49C0" w:rsidRPr="00B746D0" w:rsidRDefault="00C04AE2" w:rsidP="007B5CFE">
      <w:pPr>
        <w:pStyle w:val="1"/>
        <w:suppressAutoHyphens/>
        <w:rPr>
          <w:b w:val="0"/>
          <w:bCs w:val="0"/>
          <w:sz w:val="28"/>
        </w:rPr>
      </w:pPr>
      <w:r w:rsidRPr="00B746D0">
        <w:rPr>
          <w:b w:val="0"/>
          <w:bCs w:val="0"/>
          <w:sz w:val="28"/>
        </w:rPr>
        <w:t xml:space="preserve">от  </w:t>
      </w:r>
      <w:r w:rsidR="00EF00A4">
        <w:rPr>
          <w:b w:val="0"/>
          <w:bCs w:val="0"/>
          <w:sz w:val="28"/>
        </w:rPr>
        <w:t xml:space="preserve">01.08.2022              </w:t>
      </w:r>
      <w:r w:rsidR="00B37EF1">
        <w:rPr>
          <w:b w:val="0"/>
          <w:bCs w:val="0"/>
          <w:sz w:val="28"/>
        </w:rPr>
        <w:t xml:space="preserve">                                                                                   </w:t>
      </w:r>
      <w:r w:rsidR="00EF00A4">
        <w:rPr>
          <w:b w:val="0"/>
          <w:bCs w:val="0"/>
          <w:sz w:val="28"/>
        </w:rPr>
        <w:t xml:space="preserve"> </w:t>
      </w:r>
      <w:r w:rsidRPr="00B746D0">
        <w:rPr>
          <w:b w:val="0"/>
          <w:bCs w:val="0"/>
          <w:sz w:val="28"/>
        </w:rPr>
        <w:t xml:space="preserve">№ </w:t>
      </w:r>
      <w:r w:rsidR="00EF00A4">
        <w:rPr>
          <w:b w:val="0"/>
          <w:bCs w:val="0"/>
          <w:sz w:val="28"/>
        </w:rPr>
        <w:t>179</w:t>
      </w:r>
    </w:p>
    <w:p w:rsidR="00CE49C0" w:rsidRPr="00B746D0" w:rsidRDefault="00CE49C0" w:rsidP="007B5CFE">
      <w:pPr>
        <w:suppressAutoHyphens/>
        <w:spacing w:after="0" w:line="240" w:lineRule="auto"/>
        <w:jc w:val="center"/>
        <w:rPr>
          <w:rFonts w:ascii="Times New Roman" w:hAnsi="Times New Roman" w:cs="Times New Roman"/>
          <w:bCs/>
          <w:sz w:val="24"/>
          <w:szCs w:val="24"/>
        </w:rPr>
      </w:pPr>
      <w:r w:rsidRPr="00B746D0">
        <w:rPr>
          <w:rFonts w:ascii="Times New Roman" w:hAnsi="Times New Roman" w:cs="Times New Roman"/>
          <w:bCs/>
          <w:sz w:val="24"/>
          <w:szCs w:val="24"/>
        </w:rPr>
        <w:t>станица Полтавская</w:t>
      </w:r>
    </w:p>
    <w:p w:rsidR="00CE49C0" w:rsidRPr="00B746D0" w:rsidRDefault="00CE49C0" w:rsidP="007B5CFE">
      <w:pPr>
        <w:pStyle w:val="ConsPlusNormal"/>
        <w:suppressAutoHyphens/>
        <w:jc w:val="both"/>
        <w:outlineLvl w:val="0"/>
        <w:rPr>
          <w:rFonts w:ascii="Times New Roman" w:hAnsi="Times New Roman" w:cs="Times New Roman"/>
          <w:sz w:val="28"/>
          <w:szCs w:val="28"/>
        </w:rPr>
      </w:pPr>
    </w:p>
    <w:p w:rsidR="00CE49C0" w:rsidRPr="007B5CFE" w:rsidRDefault="00CE49C0" w:rsidP="007B5CFE">
      <w:pPr>
        <w:spacing w:after="0" w:line="240" w:lineRule="auto"/>
        <w:jc w:val="center"/>
        <w:rPr>
          <w:rFonts w:ascii="Times New Roman" w:hAnsi="Times New Roman" w:cs="Times New Roman"/>
          <w:b/>
          <w:bCs/>
          <w:sz w:val="28"/>
          <w:szCs w:val="28"/>
        </w:rPr>
      </w:pPr>
    </w:p>
    <w:p w:rsidR="007B5CFE" w:rsidRPr="007B5CFE" w:rsidRDefault="007B5CFE" w:rsidP="007B5CFE">
      <w:pPr>
        <w:spacing w:after="0" w:line="240" w:lineRule="auto"/>
        <w:ind w:left="851" w:right="849"/>
        <w:jc w:val="center"/>
        <w:rPr>
          <w:rFonts w:ascii="Times New Roman" w:hAnsi="Times New Roman" w:cs="Times New Roman"/>
          <w:b/>
          <w:sz w:val="28"/>
          <w:szCs w:val="28"/>
        </w:rPr>
      </w:pPr>
      <w:r w:rsidRPr="007B5CFE">
        <w:rPr>
          <w:rFonts w:ascii="Times New Roman" w:hAnsi="Times New Roman" w:cs="Times New Roman"/>
          <w:b/>
          <w:sz w:val="28"/>
          <w:szCs w:val="28"/>
        </w:rPr>
        <w:t>Об утверждении порядка изменения существенных</w:t>
      </w:r>
    </w:p>
    <w:p w:rsidR="007B5CFE" w:rsidRPr="007B5CFE" w:rsidRDefault="007B5CFE" w:rsidP="007B5CFE">
      <w:pPr>
        <w:spacing w:after="0" w:line="240" w:lineRule="auto"/>
        <w:ind w:left="851" w:right="849"/>
        <w:jc w:val="center"/>
        <w:rPr>
          <w:rFonts w:ascii="Times New Roman" w:hAnsi="Times New Roman" w:cs="Times New Roman"/>
          <w:b/>
          <w:sz w:val="28"/>
          <w:szCs w:val="28"/>
        </w:rPr>
      </w:pPr>
      <w:r w:rsidRPr="007B5CFE">
        <w:rPr>
          <w:rFonts w:ascii="Times New Roman" w:hAnsi="Times New Roman" w:cs="Times New Roman"/>
          <w:b/>
          <w:sz w:val="28"/>
          <w:szCs w:val="28"/>
        </w:rPr>
        <w:t xml:space="preserve">условий контракта для включения в решения, </w:t>
      </w:r>
    </w:p>
    <w:p w:rsidR="007B5CFE" w:rsidRPr="007B5CFE" w:rsidRDefault="007B5CFE" w:rsidP="007B5CFE">
      <w:pPr>
        <w:spacing w:after="0" w:line="240" w:lineRule="auto"/>
        <w:ind w:left="851" w:right="849"/>
        <w:jc w:val="center"/>
        <w:rPr>
          <w:rFonts w:ascii="Times New Roman" w:hAnsi="Times New Roman" w:cs="Times New Roman"/>
          <w:b/>
          <w:sz w:val="28"/>
          <w:szCs w:val="28"/>
        </w:rPr>
      </w:pPr>
      <w:r w:rsidRPr="007B5CFE">
        <w:rPr>
          <w:rFonts w:ascii="Times New Roman" w:hAnsi="Times New Roman" w:cs="Times New Roman"/>
          <w:b/>
          <w:sz w:val="28"/>
          <w:szCs w:val="28"/>
        </w:rPr>
        <w:t>предусмотренные частью 65.1 статьи 112 Федерального</w:t>
      </w:r>
    </w:p>
    <w:p w:rsidR="007B5CFE" w:rsidRPr="007B5CFE" w:rsidRDefault="007B5CFE" w:rsidP="007B5CFE">
      <w:pPr>
        <w:spacing w:after="0" w:line="240" w:lineRule="auto"/>
        <w:ind w:left="851" w:right="849"/>
        <w:jc w:val="center"/>
        <w:rPr>
          <w:rFonts w:ascii="Times New Roman" w:hAnsi="Times New Roman" w:cs="Times New Roman"/>
          <w:b/>
          <w:sz w:val="28"/>
          <w:szCs w:val="28"/>
        </w:rPr>
      </w:pPr>
      <w:r w:rsidRPr="007B5CFE">
        <w:rPr>
          <w:rFonts w:ascii="Times New Roman" w:hAnsi="Times New Roman" w:cs="Times New Roman"/>
          <w:b/>
          <w:sz w:val="28"/>
          <w:szCs w:val="28"/>
        </w:rPr>
        <w:t>закона от 5 апреля 2013 г. № 44-ФЗ «О контрактной</w:t>
      </w:r>
    </w:p>
    <w:p w:rsidR="007B5CFE" w:rsidRPr="007B5CFE" w:rsidRDefault="007B5CFE" w:rsidP="007B5CFE">
      <w:pPr>
        <w:spacing w:after="0" w:line="240" w:lineRule="auto"/>
        <w:ind w:left="851" w:right="849"/>
        <w:jc w:val="center"/>
        <w:rPr>
          <w:rFonts w:ascii="Times New Roman" w:hAnsi="Times New Roman" w:cs="Times New Roman"/>
          <w:b/>
          <w:sz w:val="28"/>
          <w:szCs w:val="28"/>
        </w:rPr>
      </w:pPr>
      <w:r w:rsidRPr="007B5CFE">
        <w:rPr>
          <w:rFonts w:ascii="Times New Roman" w:hAnsi="Times New Roman" w:cs="Times New Roman"/>
          <w:b/>
          <w:sz w:val="28"/>
          <w:szCs w:val="28"/>
        </w:rPr>
        <w:t xml:space="preserve">системе в сфере закупок товаров, работ, услуг </w:t>
      </w:r>
    </w:p>
    <w:p w:rsidR="007B5CFE" w:rsidRPr="007B5CFE" w:rsidRDefault="007B5CFE" w:rsidP="007B5CFE">
      <w:pPr>
        <w:spacing w:after="0" w:line="240" w:lineRule="auto"/>
        <w:ind w:left="851" w:right="849"/>
        <w:jc w:val="center"/>
        <w:rPr>
          <w:rFonts w:ascii="Times New Roman" w:hAnsi="Times New Roman" w:cs="Times New Roman"/>
          <w:b/>
          <w:sz w:val="28"/>
          <w:szCs w:val="28"/>
        </w:rPr>
      </w:pPr>
      <w:r w:rsidRPr="007B5CFE">
        <w:rPr>
          <w:rFonts w:ascii="Times New Roman" w:hAnsi="Times New Roman" w:cs="Times New Roman"/>
          <w:b/>
          <w:sz w:val="28"/>
          <w:szCs w:val="28"/>
        </w:rPr>
        <w:t xml:space="preserve">для обеспечения </w:t>
      </w:r>
      <w:r w:rsidR="00F60DD2">
        <w:rPr>
          <w:rFonts w:ascii="Times New Roman" w:hAnsi="Times New Roman" w:cs="Times New Roman"/>
          <w:b/>
          <w:sz w:val="28"/>
          <w:szCs w:val="28"/>
        </w:rPr>
        <w:t>государственных</w:t>
      </w:r>
      <w:r w:rsidRPr="007B5CFE">
        <w:rPr>
          <w:rFonts w:ascii="Times New Roman" w:hAnsi="Times New Roman" w:cs="Times New Roman"/>
          <w:b/>
          <w:sz w:val="28"/>
          <w:szCs w:val="28"/>
        </w:rPr>
        <w:t xml:space="preserve"> и муниципальных нужд»</w:t>
      </w:r>
    </w:p>
    <w:p w:rsidR="00463F13" w:rsidRPr="007B5CFE" w:rsidRDefault="00463F13" w:rsidP="007B5CFE">
      <w:pPr>
        <w:spacing w:after="0" w:line="240" w:lineRule="auto"/>
        <w:jc w:val="center"/>
        <w:rPr>
          <w:rFonts w:ascii="Times New Roman" w:hAnsi="Times New Roman" w:cs="Times New Roman"/>
          <w:sz w:val="28"/>
          <w:szCs w:val="28"/>
        </w:rPr>
      </w:pPr>
    </w:p>
    <w:p w:rsidR="003B541E" w:rsidRPr="007B5CFE" w:rsidRDefault="00BC1F7A" w:rsidP="007B5CFE">
      <w:pPr>
        <w:pStyle w:val="ConsPlusNormal"/>
        <w:ind w:firstLine="540"/>
        <w:contextualSpacing/>
        <w:jc w:val="both"/>
        <w:rPr>
          <w:rFonts w:ascii="Times New Roman" w:hAnsi="Times New Roman" w:cs="Times New Roman"/>
          <w:sz w:val="28"/>
          <w:szCs w:val="28"/>
        </w:rPr>
      </w:pPr>
      <w:r w:rsidRPr="007B5CFE">
        <w:rPr>
          <w:rFonts w:ascii="Times New Roman" w:hAnsi="Times New Roman" w:cs="Times New Roman"/>
          <w:sz w:val="28"/>
          <w:szCs w:val="28"/>
        </w:rPr>
        <w:t xml:space="preserve">В соответствии с </w:t>
      </w:r>
      <w:r w:rsidR="00927341" w:rsidRPr="007B5CFE">
        <w:rPr>
          <w:rFonts w:ascii="Times New Roman" w:hAnsi="Times New Roman" w:cs="Times New Roman"/>
          <w:sz w:val="28"/>
          <w:szCs w:val="28"/>
        </w:rPr>
        <w:t>Ф</w:t>
      </w:r>
      <w:r w:rsidRPr="007B5CFE">
        <w:rPr>
          <w:rFonts w:ascii="Times New Roman" w:hAnsi="Times New Roman" w:cs="Times New Roman"/>
          <w:sz w:val="28"/>
          <w:szCs w:val="28"/>
        </w:rPr>
        <w:t>едеральным закон</w:t>
      </w:r>
      <w:r w:rsidR="007B5CFE" w:rsidRPr="007B5CFE">
        <w:rPr>
          <w:rFonts w:ascii="Times New Roman" w:hAnsi="Times New Roman" w:cs="Times New Roman"/>
          <w:sz w:val="28"/>
          <w:szCs w:val="28"/>
        </w:rPr>
        <w:t>ом</w:t>
      </w:r>
      <w:r w:rsidRPr="007B5CFE">
        <w:rPr>
          <w:rFonts w:ascii="Times New Roman" w:hAnsi="Times New Roman" w:cs="Times New Roman"/>
          <w:sz w:val="28"/>
          <w:szCs w:val="28"/>
        </w:rPr>
        <w:t xml:space="preserve"> от 6</w:t>
      </w:r>
      <w:r w:rsidR="00927341" w:rsidRPr="007B5CFE">
        <w:rPr>
          <w:rFonts w:ascii="Times New Roman" w:hAnsi="Times New Roman" w:cs="Times New Roman"/>
          <w:sz w:val="28"/>
          <w:szCs w:val="28"/>
        </w:rPr>
        <w:t xml:space="preserve"> октября 2003 г.</w:t>
      </w:r>
      <w:r w:rsidRPr="007B5CF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7B5CFE" w:rsidRPr="007B5CFE">
        <w:rPr>
          <w:rFonts w:ascii="Times New Roman" w:hAnsi="Times New Roman" w:cs="Times New Roman"/>
          <w:sz w:val="28"/>
          <w:szCs w:val="28"/>
        </w:rPr>
        <w:t>в</w:t>
      </w:r>
      <w:r w:rsidR="007B5CFE" w:rsidRPr="007B5CFE">
        <w:rPr>
          <w:rFonts w:ascii="Times New Roman" w:eastAsia="Calibri" w:hAnsi="Times New Roman" w:cs="Times New Roman"/>
          <w:sz w:val="28"/>
          <w:szCs w:val="28"/>
        </w:rPr>
        <w:t xml:space="preserve"> целях реализации положений Федерального закона от 8 марта 2022 г</w:t>
      </w:r>
      <w:r w:rsidR="007B5CFE">
        <w:rPr>
          <w:rFonts w:ascii="Times New Roman" w:eastAsia="Calibri" w:hAnsi="Times New Roman" w:cs="Times New Roman"/>
          <w:sz w:val="28"/>
          <w:szCs w:val="28"/>
        </w:rPr>
        <w:t>.</w:t>
      </w:r>
      <w:r w:rsidR="007B5CFE" w:rsidRPr="007B5CFE">
        <w:rPr>
          <w:rFonts w:ascii="Times New Roman" w:eastAsia="Calibri" w:hAnsi="Times New Roman" w:cs="Times New Roman"/>
          <w:sz w:val="28"/>
          <w:szCs w:val="28"/>
        </w:rPr>
        <w:t xml:space="preserve"> № 46-ФЗ «О внесении изменений в отдельные законодательные акты Российской Федерации» </w:t>
      </w:r>
      <w:r w:rsidR="003B541E" w:rsidRPr="007B5CFE">
        <w:rPr>
          <w:rFonts w:ascii="Times New Roman" w:hAnsi="Times New Roman" w:cs="Times New Roman"/>
          <w:sz w:val="28"/>
          <w:szCs w:val="28"/>
        </w:rPr>
        <w:t xml:space="preserve">администрация Полтавского сельского поселения Красноармейского района </w:t>
      </w:r>
      <w:proofErr w:type="gramStart"/>
      <w:r w:rsidR="003B541E" w:rsidRPr="007B5CFE">
        <w:rPr>
          <w:rFonts w:ascii="Times New Roman" w:hAnsi="Times New Roman" w:cs="Times New Roman"/>
          <w:sz w:val="28"/>
          <w:szCs w:val="28"/>
        </w:rPr>
        <w:t>п</w:t>
      </w:r>
      <w:proofErr w:type="gramEnd"/>
      <w:r w:rsidR="003B541E" w:rsidRPr="007B5CFE">
        <w:rPr>
          <w:rFonts w:ascii="Times New Roman" w:hAnsi="Times New Roman" w:cs="Times New Roman"/>
          <w:sz w:val="28"/>
          <w:szCs w:val="28"/>
        </w:rPr>
        <w:t xml:space="preserve"> о с т а н о в л я е т:</w:t>
      </w:r>
    </w:p>
    <w:p w:rsidR="00F5237F" w:rsidRPr="007B5CFE" w:rsidRDefault="00B746D0" w:rsidP="007B5CFE">
      <w:pPr>
        <w:pStyle w:val="ConsPlusNormal"/>
        <w:ind w:firstLine="709"/>
        <w:jc w:val="both"/>
        <w:rPr>
          <w:rFonts w:ascii="Times New Roman" w:hAnsi="Times New Roman" w:cs="Times New Roman"/>
          <w:color w:val="000000"/>
          <w:sz w:val="28"/>
          <w:szCs w:val="28"/>
        </w:rPr>
      </w:pPr>
      <w:r w:rsidRPr="007B5CFE">
        <w:rPr>
          <w:rFonts w:ascii="Times New Roman" w:hAnsi="Times New Roman" w:cs="Times New Roman"/>
          <w:color w:val="000000"/>
          <w:sz w:val="28"/>
          <w:szCs w:val="28"/>
        </w:rPr>
        <w:t xml:space="preserve">1. </w:t>
      </w:r>
      <w:r w:rsidR="007B5CFE" w:rsidRPr="007B5CFE">
        <w:rPr>
          <w:rFonts w:ascii="Times New Roman" w:hAnsi="Times New Roman" w:cs="Times New Roman"/>
          <w:bCs/>
          <w:sz w:val="28"/>
          <w:szCs w:val="28"/>
        </w:rPr>
        <w:t xml:space="preserve">Утвердить </w:t>
      </w:r>
      <w:r w:rsidR="007B5CFE">
        <w:rPr>
          <w:rFonts w:ascii="Times New Roman" w:hAnsi="Times New Roman" w:cs="Times New Roman"/>
          <w:bCs/>
          <w:sz w:val="28"/>
          <w:szCs w:val="28"/>
        </w:rPr>
        <w:t>П</w:t>
      </w:r>
      <w:r w:rsidR="007B5CFE" w:rsidRPr="007B5CFE">
        <w:rPr>
          <w:rFonts w:ascii="Times New Roman" w:hAnsi="Times New Roman" w:cs="Times New Roman"/>
          <w:bCs/>
          <w:sz w:val="28"/>
          <w:szCs w:val="28"/>
        </w:rPr>
        <w:t>орядок изменения существенных условий контракта для включения в решения, предусмотренные частью 65.1 статьи 112 Федерального закона от 5 апреля 2013 г</w:t>
      </w:r>
      <w:r w:rsidR="007B5CFE">
        <w:rPr>
          <w:rFonts w:ascii="Times New Roman" w:hAnsi="Times New Roman" w:cs="Times New Roman"/>
          <w:bCs/>
          <w:sz w:val="28"/>
          <w:szCs w:val="28"/>
        </w:rPr>
        <w:t>.</w:t>
      </w:r>
      <w:r w:rsidR="007B5CFE" w:rsidRPr="007B5CFE">
        <w:rPr>
          <w:rFonts w:ascii="Times New Roman" w:hAnsi="Times New Roman" w:cs="Times New Roman"/>
          <w:bCs/>
          <w:sz w:val="28"/>
          <w:szCs w:val="28"/>
        </w:rPr>
        <w:t xml:space="preserve"> № 44-ФЗ «О контрактной системе в сфере закупок товаров, работ, услуг для обеспечения государственных и муниципальных нужд»</w:t>
      </w:r>
      <w:r w:rsidR="00F5237F" w:rsidRPr="007B5CFE">
        <w:rPr>
          <w:rFonts w:ascii="Times New Roman" w:hAnsi="Times New Roman" w:cs="Times New Roman"/>
          <w:color w:val="000000"/>
          <w:sz w:val="28"/>
          <w:szCs w:val="28"/>
        </w:rPr>
        <w:t>(приложение).</w:t>
      </w:r>
    </w:p>
    <w:p w:rsidR="00F5237F" w:rsidRPr="007B5CFE" w:rsidRDefault="00F5237F" w:rsidP="007B5CFE">
      <w:pPr>
        <w:tabs>
          <w:tab w:val="left" w:pos="1090"/>
          <w:tab w:val="left" w:pos="1417"/>
        </w:tabs>
        <w:suppressAutoHyphens/>
        <w:spacing w:after="0" w:line="240" w:lineRule="auto"/>
        <w:ind w:right="38" w:firstLine="709"/>
        <w:jc w:val="both"/>
        <w:rPr>
          <w:rFonts w:ascii="Times New Roman" w:hAnsi="Times New Roman" w:cs="Times New Roman"/>
          <w:sz w:val="28"/>
          <w:szCs w:val="28"/>
        </w:rPr>
      </w:pPr>
      <w:r w:rsidRPr="007B5CFE">
        <w:rPr>
          <w:rFonts w:ascii="Times New Roman" w:hAnsi="Times New Roman" w:cs="Times New Roman"/>
          <w:sz w:val="28"/>
          <w:szCs w:val="28"/>
        </w:rPr>
        <w:t>2. Общему отделу (Соколовская М.А.)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F5237F" w:rsidRPr="007B5CFE" w:rsidRDefault="00C82A98" w:rsidP="007B5CFE">
      <w:pPr>
        <w:pStyle w:val="ConsPlusNormal"/>
        <w:suppressAutoHyphens/>
        <w:ind w:firstLine="709"/>
        <w:jc w:val="both"/>
        <w:rPr>
          <w:rFonts w:ascii="Times New Roman" w:hAnsi="Times New Roman" w:cs="Times New Roman"/>
          <w:sz w:val="28"/>
          <w:szCs w:val="28"/>
        </w:rPr>
      </w:pPr>
      <w:r w:rsidRPr="007B5CFE">
        <w:rPr>
          <w:rFonts w:ascii="Times New Roman" w:hAnsi="Times New Roman" w:cs="Times New Roman"/>
          <w:sz w:val="28"/>
          <w:szCs w:val="28"/>
        </w:rPr>
        <w:t>3</w:t>
      </w:r>
      <w:r w:rsidR="00F5237F" w:rsidRPr="007B5CFE">
        <w:rPr>
          <w:rFonts w:ascii="Times New Roman" w:hAnsi="Times New Roman" w:cs="Times New Roman"/>
          <w:sz w:val="28"/>
          <w:szCs w:val="28"/>
        </w:rPr>
        <w:t>. Контроль за выполнением настоящего постановления возложить на заместителя главы Полтавского сельского поселения</w:t>
      </w:r>
      <w:r w:rsidR="00927341" w:rsidRPr="007B5CFE">
        <w:rPr>
          <w:rFonts w:ascii="Times New Roman" w:hAnsi="Times New Roman" w:cs="Times New Roman"/>
          <w:sz w:val="28"/>
          <w:szCs w:val="28"/>
        </w:rPr>
        <w:t xml:space="preserve"> Красноармейского </w:t>
      </w:r>
      <w:proofErr w:type="spellStart"/>
      <w:r w:rsidR="00927341" w:rsidRPr="007B5CFE">
        <w:rPr>
          <w:rFonts w:ascii="Times New Roman" w:hAnsi="Times New Roman" w:cs="Times New Roman"/>
          <w:sz w:val="28"/>
          <w:szCs w:val="28"/>
        </w:rPr>
        <w:t>района</w:t>
      </w:r>
      <w:r w:rsidR="00F5237F" w:rsidRPr="007B5CFE">
        <w:rPr>
          <w:rFonts w:ascii="Times New Roman" w:hAnsi="Times New Roman" w:cs="Times New Roman"/>
          <w:sz w:val="28"/>
          <w:szCs w:val="28"/>
        </w:rPr>
        <w:t>Гористова</w:t>
      </w:r>
      <w:proofErr w:type="spellEnd"/>
      <w:r w:rsidR="00F5237F" w:rsidRPr="007B5CFE">
        <w:rPr>
          <w:rFonts w:ascii="Times New Roman" w:hAnsi="Times New Roman" w:cs="Times New Roman"/>
          <w:sz w:val="28"/>
          <w:szCs w:val="28"/>
        </w:rPr>
        <w:t xml:space="preserve"> В. А.</w:t>
      </w:r>
    </w:p>
    <w:p w:rsidR="00F5237F" w:rsidRPr="007B5CFE" w:rsidRDefault="00C82A98" w:rsidP="007B5CFE">
      <w:pPr>
        <w:pStyle w:val="ConsPlusNormal"/>
        <w:suppressAutoHyphens/>
        <w:ind w:firstLine="709"/>
        <w:jc w:val="both"/>
        <w:rPr>
          <w:rFonts w:ascii="Times New Roman" w:hAnsi="Times New Roman" w:cs="Times New Roman"/>
          <w:sz w:val="28"/>
          <w:szCs w:val="28"/>
        </w:rPr>
      </w:pPr>
      <w:r w:rsidRPr="007B5CFE">
        <w:rPr>
          <w:rFonts w:ascii="Times New Roman" w:hAnsi="Times New Roman" w:cs="Times New Roman"/>
          <w:sz w:val="28"/>
          <w:szCs w:val="28"/>
        </w:rPr>
        <w:t>4</w:t>
      </w:r>
      <w:r w:rsidR="00F5237F" w:rsidRPr="007B5CFE">
        <w:rPr>
          <w:rFonts w:ascii="Times New Roman" w:hAnsi="Times New Roman" w:cs="Times New Roman"/>
          <w:sz w:val="28"/>
          <w:szCs w:val="28"/>
        </w:rPr>
        <w:t>. Постановление вступает в силу со дня его обнародования.</w:t>
      </w:r>
    </w:p>
    <w:p w:rsidR="00F14729" w:rsidRPr="007B5CFE" w:rsidRDefault="00F14729" w:rsidP="007B5CFE">
      <w:pPr>
        <w:spacing w:after="0" w:line="240" w:lineRule="auto"/>
        <w:jc w:val="both"/>
        <w:rPr>
          <w:rFonts w:ascii="Times New Roman" w:hAnsi="Times New Roman" w:cs="Times New Roman"/>
          <w:sz w:val="28"/>
          <w:szCs w:val="28"/>
        </w:rPr>
      </w:pPr>
    </w:p>
    <w:p w:rsidR="00DC6AB3" w:rsidRPr="007B5CFE" w:rsidRDefault="00DC6AB3" w:rsidP="007B5CFE">
      <w:pPr>
        <w:spacing w:after="0" w:line="240" w:lineRule="auto"/>
        <w:jc w:val="both"/>
        <w:rPr>
          <w:rFonts w:ascii="Times New Roman" w:hAnsi="Times New Roman" w:cs="Times New Roman"/>
          <w:sz w:val="28"/>
          <w:szCs w:val="28"/>
        </w:rPr>
      </w:pPr>
    </w:p>
    <w:p w:rsidR="00F14729" w:rsidRPr="007B5CFE" w:rsidRDefault="00F14729" w:rsidP="007B5CFE">
      <w:pPr>
        <w:spacing w:after="0" w:line="240" w:lineRule="auto"/>
        <w:jc w:val="both"/>
        <w:rPr>
          <w:rFonts w:ascii="Times New Roman" w:hAnsi="Times New Roman" w:cs="Times New Roman"/>
          <w:sz w:val="28"/>
          <w:szCs w:val="28"/>
        </w:rPr>
      </w:pPr>
      <w:r w:rsidRPr="007B5CFE">
        <w:rPr>
          <w:rFonts w:ascii="Times New Roman" w:hAnsi="Times New Roman" w:cs="Times New Roman"/>
          <w:sz w:val="28"/>
          <w:szCs w:val="28"/>
        </w:rPr>
        <w:t xml:space="preserve">Глава </w:t>
      </w:r>
    </w:p>
    <w:p w:rsidR="00F14729" w:rsidRPr="007B5CFE" w:rsidRDefault="00F14729" w:rsidP="007B5CFE">
      <w:pPr>
        <w:spacing w:after="0" w:line="240" w:lineRule="auto"/>
        <w:jc w:val="both"/>
        <w:rPr>
          <w:rFonts w:ascii="Times New Roman" w:hAnsi="Times New Roman" w:cs="Times New Roman"/>
          <w:sz w:val="28"/>
          <w:szCs w:val="28"/>
        </w:rPr>
      </w:pPr>
      <w:r w:rsidRPr="007B5CFE">
        <w:rPr>
          <w:rFonts w:ascii="Times New Roman" w:hAnsi="Times New Roman" w:cs="Times New Roman"/>
          <w:sz w:val="28"/>
          <w:szCs w:val="28"/>
        </w:rPr>
        <w:t>Полтавского сельского поселени</w:t>
      </w:r>
      <w:r w:rsidR="00FD4F91" w:rsidRPr="007B5CFE">
        <w:rPr>
          <w:rFonts w:ascii="Times New Roman" w:hAnsi="Times New Roman" w:cs="Times New Roman"/>
          <w:sz w:val="28"/>
          <w:szCs w:val="28"/>
        </w:rPr>
        <w:t>я</w:t>
      </w:r>
    </w:p>
    <w:p w:rsidR="00F14729" w:rsidRPr="007B5CFE" w:rsidRDefault="00F14729" w:rsidP="007B5CFE">
      <w:pPr>
        <w:spacing w:after="0" w:line="240" w:lineRule="auto"/>
        <w:jc w:val="both"/>
        <w:rPr>
          <w:rFonts w:ascii="Times New Roman" w:hAnsi="Times New Roman" w:cs="Times New Roman"/>
          <w:sz w:val="28"/>
          <w:szCs w:val="28"/>
        </w:rPr>
      </w:pPr>
      <w:r w:rsidRPr="007B5CFE">
        <w:rPr>
          <w:rFonts w:ascii="Times New Roman" w:hAnsi="Times New Roman" w:cs="Times New Roman"/>
          <w:sz w:val="28"/>
          <w:szCs w:val="28"/>
        </w:rPr>
        <w:t xml:space="preserve">Красноармейского района                                                                   В.А. Побожий </w:t>
      </w:r>
    </w:p>
    <w:p w:rsidR="00927341" w:rsidRPr="007B5CFE" w:rsidRDefault="00927341" w:rsidP="007B5CFE">
      <w:pPr>
        <w:spacing w:after="0" w:line="240" w:lineRule="auto"/>
        <w:jc w:val="both"/>
        <w:rPr>
          <w:rFonts w:ascii="Times New Roman" w:hAnsi="Times New Roman" w:cs="Times New Roman"/>
          <w:sz w:val="28"/>
          <w:szCs w:val="28"/>
        </w:rPr>
      </w:pPr>
    </w:p>
    <w:tbl>
      <w:tblPr>
        <w:tblW w:w="9600" w:type="dxa"/>
        <w:tblInd w:w="108" w:type="dxa"/>
        <w:tblLook w:val="01E0"/>
      </w:tblPr>
      <w:tblGrid>
        <w:gridCol w:w="4500"/>
        <w:gridCol w:w="5100"/>
      </w:tblGrid>
      <w:tr w:rsidR="00CE49C0" w:rsidRPr="007B5CFE" w:rsidTr="00620618">
        <w:tc>
          <w:tcPr>
            <w:tcW w:w="4500" w:type="dxa"/>
          </w:tcPr>
          <w:p w:rsidR="00CE49C0" w:rsidRPr="007B5CFE" w:rsidRDefault="00CE49C0" w:rsidP="007B5CFE">
            <w:pPr>
              <w:suppressAutoHyphens/>
              <w:spacing w:after="0" w:line="240" w:lineRule="auto"/>
              <w:rPr>
                <w:rStyle w:val="a8"/>
                <w:rFonts w:ascii="Times New Roman" w:hAnsi="Times New Roman" w:cs="Times New Roman"/>
                <w:b w:val="0"/>
                <w:bCs/>
                <w:sz w:val="28"/>
                <w:szCs w:val="28"/>
              </w:rPr>
            </w:pPr>
          </w:p>
          <w:p w:rsidR="00CE49C0" w:rsidRPr="007B5CFE" w:rsidRDefault="00CE49C0" w:rsidP="007B5CFE">
            <w:pPr>
              <w:suppressAutoHyphens/>
              <w:spacing w:after="0" w:line="240" w:lineRule="auto"/>
              <w:rPr>
                <w:rStyle w:val="a8"/>
                <w:rFonts w:ascii="Times New Roman" w:hAnsi="Times New Roman" w:cs="Times New Roman"/>
                <w:b w:val="0"/>
                <w:bCs/>
                <w:sz w:val="28"/>
                <w:szCs w:val="28"/>
              </w:rPr>
            </w:pPr>
          </w:p>
        </w:tc>
        <w:tc>
          <w:tcPr>
            <w:tcW w:w="5100" w:type="dxa"/>
          </w:tcPr>
          <w:p w:rsidR="00463F13" w:rsidRPr="007B5CFE" w:rsidRDefault="00463F13" w:rsidP="005D7EA4">
            <w:pPr>
              <w:suppressAutoHyphens/>
              <w:spacing w:after="0" w:line="240" w:lineRule="auto"/>
              <w:rPr>
                <w:rFonts w:ascii="Times New Roman" w:hAnsi="Times New Roman" w:cs="Times New Roman"/>
                <w:sz w:val="28"/>
                <w:szCs w:val="28"/>
              </w:rPr>
            </w:pPr>
            <w:r w:rsidRPr="007B5CFE">
              <w:rPr>
                <w:rFonts w:ascii="Times New Roman" w:hAnsi="Times New Roman" w:cs="Times New Roman"/>
                <w:sz w:val="28"/>
                <w:szCs w:val="28"/>
              </w:rPr>
              <w:t>Приложение</w:t>
            </w:r>
          </w:p>
          <w:p w:rsidR="005D7EA4" w:rsidRDefault="005D7EA4" w:rsidP="005D7EA4">
            <w:pPr>
              <w:suppressAutoHyphens/>
              <w:spacing w:after="0" w:line="240" w:lineRule="auto"/>
              <w:rPr>
                <w:rFonts w:ascii="Times New Roman" w:hAnsi="Times New Roman" w:cs="Times New Roman"/>
                <w:sz w:val="28"/>
                <w:szCs w:val="28"/>
              </w:rPr>
            </w:pPr>
          </w:p>
          <w:p w:rsidR="00463F13" w:rsidRPr="007B5CFE" w:rsidRDefault="00463F13" w:rsidP="005D7EA4">
            <w:pPr>
              <w:suppressAutoHyphens/>
              <w:spacing w:after="0" w:line="240" w:lineRule="auto"/>
              <w:rPr>
                <w:rFonts w:ascii="Times New Roman" w:hAnsi="Times New Roman" w:cs="Times New Roman"/>
                <w:sz w:val="28"/>
                <w:szCs w:val="28"/>
              </w:rPr>
            </w:pPr>
            <w:r w:rsidRPr="007B5CFE">
              <w:rPr>
                <w:rFonts w:ascii="Times New Roman" w:hAnsi="Times New Roman" w:cs="Times New Roman"/>
                <w:sz w:val="28"/>
                <w:szCs w:val="28"/>
              </w:rPr>
              <w:t>УТВЕРЖДЕН</w:t>
            </w:r>
          </w:p>
          <w:p w:rsidR="00463F13" w:rsidRPr="007B5CFE" w:rsidRDefault="00463F13" w:rsidP="005D7EA4">
            <w:pPr>
              <w:suppressAutoHyphens/>
              <w:spacing w:after="0" w:line="240" w:lineRule="auto"/>
              <w:rPr>
                <w:rFonts w:ascii="Times New Roman" w:hAnsi="Times New Roman" w:cs="Times New Roman"/>
                <w:sz w:val="28"/>
                <w:szCs w:val="28"/>
              </w:rPr>
            </w:pPr>
            <w:r w:rsidRPr="007B5CFE">
              <w:rPr>
                <w:rFonts w:ascii="Times New Roman" w:hAnsi="Times New Roman" w:cs="Times New Roman"/>
                <w:sz w:val="28"/>
                <w:szCs w:val="28"/>
              </w:rPr>
              <w:t>постановлением администрации</w:t>
            </w:r>
          </w:p>
          <w:p w:rsidR="00463F13" w:rsidRPr="007B5CFE" w:rsidRDefault="00463F13" w:rsidP="005D7EA4">
            <w:pPr>
              <w:suppressAutoHyphens/>
              <w:spacing w:after="0" w:line="240" w:lineRule="auto"/>
              <w:rPr>
                <w:rFonts w:ascii="Times New Roman" w:hAnsi="Times New Roman" w:cs="Times New Roman"/>
                <w:sz w:val="28"/>
                <w:szCs w:val="28"/>
              </w:rPr>
            </w:pPr>
            <w:r w:rsidRPr="007B5CFE">
              <w:rPr>
                <w:rFonts w:ascii="Times New Roman" w:hAnsi="Times New Roman" w:cs="Times New Roman"/>
                <w:sz w:val="28"/>
                <w:szCs w:val="28"/>
              </w:rPr>
              <w:t>Полтавского сельского поселения</w:t>
            </w:r>
          </w:p>
          <w:p w:rsidR="00463F13" w:rsidRPr="007B5CFE" w:rsidRDefault="00463F13" w:rsidP="005D7EA4">
            <w:pPr>
              <w:suppressAutoHyphens/>
              <w:spacing w:after="0" w:line="240" w:lineRule="auto"/>
              <w:rPr>
                <w:rFonts w:ascii="Times New Roman" w:hAnsi="Times New Roman" w:cs="Times New Roman"/>
                <w:sz w:val="28"/>
                <w:szCs w:val="28"/>
              </w:rPr>
            </w:pPr>
            <w:r w:rsidRPr="007B5CFE">
              <w:rPr>
                <w:rFonts w:ascii="Times New Roman" w:hAnsi="Times New Roman" w:cs="Times New Roman"/>
                <w:sz w:val="28"/>
                <w:szCs w:val="28"/>
              </w:rPr>
              <w:t>Красноармейского района</w:t>
            </w:r>
          </w:p>
          <w:p w:rsidR="00CE49C0" w:rsidRPr="007B5CFE" w:rsidRDefault="00C04AE2" w:rsidP="005D7EA4">
            <w:pPr>
              <w:suppressAutoHyphens/>
              <w:spacing w:after="0" w:line="240" w:lineRule="auto"/>
              <w:rPr>
                <w:rStyle w:val="a8"/>
                <w:rFonts w:ascii="Times New Roman" w:hAnsi="Times New Roman" w:cs="Times New Roman"/>
                <w:b w:val="0"/>
                <w:sz w:val="28"/>
                <w:szCs w:val="28"/>
              </w:rPr>
            </w:pPr>
            <w:r w:rsidRPr="007B5CFE">
              <w:rPr>
                <w:rFonts w:ascii="Times New Roman" w:hAnsi="Times New Roman" w:cs="Times New Roman"/>
                <w:sz w:val="28"/>
                <w:szCs w:val="28"/>
              </w:rPr>
              <w:t xml:space="preserve">от  </w:t>
            </w:r>
            <w:r w:rsidR="00EF00A4">
              <w:rPr>
                <w:rFonts w:ascii="Times New Roman" w:hAnsi="Times New Roman" w:cs="Times New Roman"/>
                <w:sz w:val="28"/>
                <w:szCs w:val="28"/>
              </w:rPr>
              <w:t xml:space="preserve"> 01.08.2022г. </w:t>
            </w:r>
            <w:r w:rsidR="00463F13" w:rsidRPr="007B5CFE">
              <w:rPr>
                <w:rFonts w:ascii="Times New Roman" w:hAnsi="Times New Roman" w:cs="Times New Roman"/>
                <w:sz w:val="28"/>
                <w:szCs w:val="28"/>
              </w:rPr>
              <w:t xml:space="preserve">№ </w:t>
            </w:r>
            <w:r w:rsidR="00EF00A4">
              <w:rPr>
                <w:rFonts w:ascii="Times New Roman" w:hAnsi="Times New Roman" w:cs="Times New Roman"/>
                <w:sz w:val="28"/>
                <w:szCs w:val="28"/>
              </w:rPr>
              <w:t xml:space="preserve"> 179</w:t>
            </w:r>
          </w:p>
        </w:tc>
      </w:tr>
    </w:tbl>
    <w:p w:rsidR="00F14729" w:rsidRDefault="00F14729" w:rsidP="007B5CFE">
      <w:pPr>
        <w:spacing w:after="0" w:line="240" w:lineRule="auto"/>
        <w:rPr>
          <w:rFonts w:ascii="Times New Roman" w:hAnsi="Times New Roman" w:cs="Times New Roman"/>
          <w:sz w:val="28"/>
          <w:szCs w:val="28"/>
        </w:rPr>
      </w:pPr>
    </w:p>
    <w:p w:rsidR="007B5CFE" w:rsidRPr="007B5CFE" w:rsidRDefault="007B5CFE" w:rsidP="007B5CFE">
      <w:pPr>
        <w:spacing w:after="0" w:line="240" w:lineRule="auto"/>
        <w:rPr>
          <w:rFonts w:ascii="Times New Roman" w:hAnsi="Times New Roman" w:cs="Times New Roman"/>
          <w:sz w:val="28"/>
          <w:szCs w:val="28"/>
        </w:rPr>
      </w:pPr>
    </w:p>
    <w:p w:rsidR="007B5CFE" w:rsidRPr="007B5CFE" w:rsidRDefault="007B5CFE" w:rsidP="007B5CFE">
      <w:pPr>
        <w:spacing w:after="0" w:line="240" w:lineRule="auto"/>
        <w:jc w:val="center"/>
        <w:rPr>
          <w:rFonts w:ascii="Times New Roman" w:hAnsi="Times New Roman" w:cs="Times New Roman"/>
          <w:b/>
          <w:bCs/>
          <w:sz w:val="28"/>
          <w:szCs w:val="28"/>
        </w:rPr>
      </w:pPr>
      <w:bookmarkStart w:id="0" w:name="sub_2001"/>
      <w:r w:rsidRPr="007B5CFE">
        <w:rPr>
          <w:rFonts w:ascii="Times New Roman" w:hAnsi="Times New Roman" w:cs="Times New Roman"/>
          <w:b/>
          <w:bCs/>
          <w:sz w:val="28"/>
          <w:szCs w:val="28"/>
        </w:rPr>
        <w:t>ПОРЯДОК</w:t>
      </w:r>
    </w:p>
    <w:p w:rsidR="007B5CFE" w:rsidRPr="007B5CFE" w:rsidRDefault="007B5CFE" w:rsidP="007B5CFE">
      <w:pPr>
        <w:spacing w:after="0" w:line="240" w:lineRule="auto"/>
        <w:jc w:val="center"/>
        <w:rPr>
          <w:rFonts w:ascii="Times New Roman" w:hAnsi="Times New Roman" w:cs="Times New Roman"/>
          <w:b/>
          <w:bCs/>
          <w:sz w:val="28"/>
          <w:szCs w:val="28"/>
        </w:rPr>
      </w:pPr>
      <w:r w:rsidRPr="007B5CFE">
        <w:rPr>
          <w:rFonts w:ascii="Times New Roman" w:hAnsi="Times New Roman" w:cs="Times New Roman"/>
          <w:b/>
          <w:bCs/>
          <w:sz w:val="28"/>
          <w:szCs w:val="28"/>
        </w:rPr>
        <w:t xml:space="preserve">изменения существенных условий контракта для включения </w:t>
      </w:r>
    </w:p>
    <w:p w:rsidR="007B5CFE" w:rsidRPr="007B5CFE" w:rsidRDefault="007B5CFE" w:rsidP="007B5CFE">
      <w:pPr>
        <w:spacing w:after="0" w:line="240" w:lineRule="auto"/>
        <w:jc w:val="center"/>
        <w:rPr>
          <w:rFonts w:ascii="Times New Roman" w:hAnsi="Times New Roman" w:cs="Times New Roman"/>
          <w:b/>
          <w:bCs/>
          <w:sz w:val="28"/>
          <w:szCs w:val="28"/>
        </w:rPr>
      </w:pPr>
      <w:r w:rsidRPr="007B5CFE">
        <w:rPr>
          <w:rFonts w:ascii="Times New Roman" w:hAnsi="Times New Roman" w:cs="Times New Roman"/>
          <w:b/>
          <w:bCs/>
          <w:sz w:val="28"/>
          <w:szCs w:val="28"/>
        </w:rPr>
        <w:t xml:space="preserve">в решения, предусмотренные частью 65.1 статьи 112 </w:t>
      </w:r>
    </w:p>
    <w:p w:rsidR="007B5CFE" w:rsidRDefault="007B5CFE" w:rsidP="007B5CFE">
      <w:pPr>
        <w:spacing w:after="0" w:line="240" w:lineRule="auto"/>
        <w:jc w:val="center"/>
        <w:rPr>
          <w:rFonts w:ascii="Times New Roman" w:hAnsi="Times New Roman" w:cs="Times New Roman"/>
          <w:b/>
          <w:bCs/>
          <w:sz w:val="28"/>
          <w:szCs w:val="28"/>
        </w:rPr>
      </w:pPr>
      <w:r w:rsidRPr="007B5CFE">
        <w:rPr>
          <w:rFonts w:ascii="Times New Roman" w:hAnsi="Times New Roman" w:cs="Times New Roman"/>
          <w:b/>
          <w:bCs/>
          <w:sz w:val="28"/>
          <w:szCs w:val="28"/>
        </w:rPr>
        <w:t>Федерального закона от 5 апреля 2013</w:t>
      </w:r>
      <w:r>
        <w:rPr>
          <w:rFonts w:ascii="Times New Roman" w:hAnsi="Times New Roman" w:cs="Times New Roman"/>
          <w:b/>
          <w:bCs/>
          <w:sz w:val="28"/>
          <w:szCs w:val="28"/>
        </w:rPr>
        <w:t xml:space="preserve"> г.</w:t>
      </w:r>
      <w:r w:rsidRPr="007B5CFE">
        <w:rPr>
          <w:rFonts w:ascii="Times New Roman" w:hAnsi="Times New Roman" w:cs="Times New Roman"/>
          <w:b/>
          <w:bCs/>
          <w:sz w:val="28"/>
          <w:szCs w:val="28"/>
        </w:rPr>
        <w:t xml:space="preserve"> № 44-ФЗ «О контрактной</w:t>
      </w:r>
    </w:p>
    <w:p w:rsidR="007B5CFE" w:rsidRPr="007B5CFE" w:rsidRDefault="007B5CFE" w:rsidP="007B5CFE">
      <w:pPr>
        <w:spacing w:after="0" w:line="240" w:lineRule="auto"/>
        <w:jc w:val="center"/>
        <w:rPr>
          <w:rFonts w:ascii="Times New Roman" w:hAnsi="Times New Roman" w:cs="Times New Roman"/>
          <w:b/>
          <w:bCs/>
          <w:sz w:val="28"/>
          <w:szCs w:val="28"/>
        </w:rPr>
      </w:pPr>
      <w:r w:rsidRPr="007B5CFE">
        <w:rPr>
          <w:rFonts w:ascii="Times New Roman" w:hAnsi="Times New Roman" w:cs="Times New Roman"/>
          <w:b/>
          <w:bCs/>
          <w:sz w:val="28"/>
          <w:szCs w:val="28"/>
        </w:rPr>
        <w:t>системе в сфере закупок товаров, работ, услуг для обеспечения</w:t>
      </w:r>
    </w:p>
    <w:p w:rsidR="007B5CFE" w:rsidRPr="007B5CFE" w:rsidRDefault="007B5CFE" w:rsidP="007B5CFE">
      <w:pPr>
        <w:spacing w:after="0" w:line="240" w:lineRule="auto"/>
        <w:jc w:val="center"/>
        <w:rPr>
          <w:rFonts w:ascii="Times New Roman" w:hAnsi="Times New Roman" w:cs="Times New Roman"/>
          <w:sz w:val="28"/>
          <w:szCs w:val="28"/>
        </w:rPr>
      </w:pPr>
      <w:r w:rsidRPr="007B5CFE">
        <w:rPr>
          <w:rFonts w:ascii="Times New Roman" w:hAnsi="Times New Roman" w:cs="Times New Roman"/>
          <w:b/>
          <w:bCs/>
          <w:sz w:val="28"/>
          <w:szCs w:val="28"/>
        </w:rPr>
        <w:t>государственных и муниципальных нужд»</w:t>
      </w:r>
    </w:p>
    <w:p w:rsidR="007B5CFE" w:rsidRPr="007B5CFE" w:rsidRDefault="007B5CFE" w:rsidP="007B5CFE">
      <w:pPr>
        <w:spacing w:after="0" w:line="240" w:lineRule="auto"/>
        <w:jc w:val="center"/>
        <w:rPr>
          <w:rFonts w:ascii="Times New Roman" w:hAnsi="Times New Roman" w:cs="Times New Roman"/>
          <w:b/>
          <w:bCs/>
          <w:sz w:val="28"/>
          <w:szCs w:val="28"/>
        </w:rPr>
      </w:pPr>
    </w:p>
    <w:p w:rsidR="007B5CFE" w:rsidRPr="007B5CFE" w:rsidRDefault="007B5CFE" w:rsidP="007B5CFE">
      <w:pPr>
        <w:spacing w:after="0" w:line="240" w:lineRule="auto"/>
        <w:jc w:val="center"/>
        <w:rPr>
          <w:rFonts w:ascii="Times New Roman" w:hAnsi="Times New Roman" w:cs="Times New Roman"/>
          <w:b/>
          <w:bCs/>
          <w:sz w:val="28"/>
          <w:szCs w:val="28"/>
        </w:rPr>
      </w:pPr>
    </w:p>
    <w:bookmarkEnd w:id="0"/>
    <w:p w:rsidR="007B5CFE" w:rsidRPr="00B866FB" w:rsidRDefault="007B5CFE" w:rsidP="007B5CFE">
      <w:pPr>
        <w:pStyle w:val="ConsPlusNormal"/>
        <w:numPr>
          <w:ilvl w:val="0"/>
          <w:numId w:val="8"/>
        </w:numPr>
        <w:ind w:left="0" w:firstLine="720"/>
        <w:jc w:val="both"/>
        <w:rPr>
          <w:rFonts w:ascii="Times New Roman" w:hAnsi="Times New Roman" w:cs="Times New Roman"/>
          <w:sz w:val="28"/>
          <w:szCs w:val="28"/>
        </w:rPr>
      </w:pPr>
      <w:r w:rsidRPr="007B5CFE">
        <w:rPr>
          <w:rFonts w:ascii="Times New Roman" w:hAnsi="Times New Roman" w:cs="Times New Roman"/>
          <w:sz w:val="28"/>
          <w:szCs w:val="28"/>
        </w:rPr>
        <w:t xml:space="preserve">Порядок изменения по соглашению сторон существенных условий </w:t>
      </w:r>
      <w:r w:rsidR="00822A1A">
        <w:rPr>
          <w:rFonts w:ascii="Times New Roman" w:hAnsi="Times New Roman" w:cs="Times New Roman"/>
          <w:sz w:val="28"/>
          <w:szCs w:val="28"/>
        </w:rPr>
        <w:t>муниципальных</w:t>
      </w:r>
      <w:r w:rsidRPr="007B5CFE">
        <w:rPr>
          <w:rFonts w:ascii="Times New Roman" w:hAnsi="Times New Roman" w:cs="Times New Roman"/>
          <w:sz w:val="28"/>
          <w:szCs w:val="28"/>
        </w:rPr>
        <w:t xml:space="preserve">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5</w:t>
      </w:r>
      <w:r>
        <w:rPr>
          <w:rFonts w:ascii="Times New Roman" w:hAnsi="Times New Roman" w:cs="Times New Roman"/>
          <w:sz w:val="28"/>
          <w:szCs w:val="28"/>
        </w:rPr>
        <w:t xml:space="preserve"> апреля 2013 г.</w:t>
      </w:r>
      <w:r w:rsidRPr="007B5CFE">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w:t>
      </w:r>
      <w:r w:rsidRPr="00B866FB">
        <w:rPr>
          <w:rFonts w:ascii="Times New Roman" w:hAnsi="Times New Roman" w:cs="Times New Roman"/>
          <w:sz w:val="28"/>
          <w:szCs w:val="28"/>
        </w:rPr>
        <w:t>применения на территории Полтавского сельского поселения Красноармейского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w:t>
      </w:r>
      <w:r w:rsidR="00822A1A" w:rsidRPr="00B866FB">
        <w:rPr>
          <w:rFonts w:ascii="Times New Roman" w:hAnsi="Times New Roman" w:cs="Times New Roman"/>
          <w:sz w:val="28"/>
          <w:szCs w:val="28"/>
        </w:rPr>
        <w:t>: администрация Полтавского сельского поселения Красноармейского района и подведомственные ей учреждения</w:t>
      </w:r>
      <w:r w:rsidRPr="00B866FB">
        <w:rPr>
          <w:rFonts w:ascii="Times New Roman" w:hAnsi="Times New Roman" w:cs="Times New Roman"/>
          <w:sz w:val="28"/>
          <w:szCs w:val="28"/>
        </w:rPr>
        <w:t xml:space="preserve"> (далее - заказчики).</w:t>
      </w:r>
    </w:p>
    <w:p w:rsidR="007B5CFE" w:rsidRPr="007B5CFE" w:rsidRDefault="007B5CFE" w:rsidP="007B5CFE">
      <w:pPr>
        <w:pStyle w:val="a9"/>
        <w:widowControl w:val="0"/>
        <w:numPr>
          <w:ilvl w:val="0"/>
          <w:numId w:val="8"/>
        </w:numPr>
        <w:tabs>
          <w:tab w:val="left" w:pos="993"/>
        </w:tabs>
        <w:autoSpaceDE w:val="0"/>
        <w:autoSpaceDN w:val="0"/>
        <w:adjustRightInd w:val="0"/>
        <w:spacing w:after="0" w:line="240" w:lineRule="auto"/>
        <w:ind w:left="0" w:firstLine="720"/>
        <w:jc w:val="both"/>
        <w:rPr>
          <w:rFonts w:ascii="Times New Roman" w:hAnsi="Times New Roman" w:cs="Times New Roman"/>
          <w:bCs/>
          <w:sz w:val="28"/>
          <w:szCs w:val="28"/>
        </w:rPr>
      </w:pPr>
      <w:r w:rsidRPr="00B866FB">
        <w:rPr>
          <w:rFonts w:ascii="Times New Roman" w:hAnsi="Times New Roman" w:cs="Times New Roman"/>
          <w:bCs/>
          <w:sz w:val="28"/>
          <w:szCs w:val="28"/>
        </w:rPr>
        <w:t>Подготовка предложений по изменению существенных условий контрактадля включения в решения, предусмотренные частью 65.1 статьи 112</w:t>
      </w:r>
      <w:r w:rsidRPr="007B5CFE">
        <w:rPr>
          <w:rFonts w:ascii="Times New Roman" w:hAnsi="Times New Roman" w:cs="Times New Roman"/>
          <w:bCs/>
          <w:sz w:val="28"/>
          <w:szCs w:val="28"/>
        </w:rPr>
        <w:t xml:space="preserve"> Закона № 44-ФЗ, осуществляется при невозможности применения случаев, предусмотренных частью 1 статьи 95 Закона № 44-ФЗ.</w:t>
      </w:r>
    </w:p>
    <w:p w:rsidR="007B5CFE" w:rsidRPr="007B5CFE" w:rsidRDefault="007B5CFE" w:rsidP="007B5CFE">
      <w:pPr>
        <w:tabs>
          <w:tab w:val="left" w:pos="10308"/>
        </w:tabs>
        <w:spacing w:after="0" w:line="240" w:lineRule="auto"/>
        <w:ind w:firstLine="720"/>
        <w:jc w:val="both"/>
        <w:rPr>
          <w:rFonts w:ascii="Times New Roman" w:hAnsi="Times New Roman" w:cs="Times New Roman"/>
          <w:bCs/>
          <w:sz w:val="28"/>
          <w:szCs w:val="28"/>
        </w:rPr>
      </w:pPr>
      <w:r w:rsidRPr="007B5CFE">
        <w:rPr>
          <w:rFonts w:ascii="Times New Roman" w:hAnsi="Times New Roman" w:cs="Times New Roman"/>
          <w:bCs/>
          <w:sz w:val="28"/>
          <w:szCs w:val="28"/>
        </w:rPr>
        <w:t>3. В соответствии с</w:t>
      </w:r>
      <w:r w:rsidRPr="007B5CFE">
        <w:rPr>
          <w:rFonts w:ascii="Times New Roman" w:hAnsi="Times New Roman" w:cs="Times New Roman"/>
          <w:sz w:val="28"/>
          <w:szCs w:val="28"/>
        </w:rPr>
        <w:t xml:space="preserve"> частью 65.1 статьи 112 Закона № 44-ФЗ</w:t>
      </w:r>
      <w:r w:rsidRPr="007B5CFE">
        <w:rPr>
          <w:rFonts w:ascii="Times New Roman" w:hAnsi="Times New Roman" w:cs="Times New Roman"/>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7B5CFE" w:rsidRPr="007B5CFE" w:rsidRDefault="007B5CFE" w:rsidP="007B5CFE">
      <w:pPr>
        <w:tabs>
          <w:tab w:val="left" w:pos="10308"/>
        </w:tabs>
        <w:spacing w:after="0" w:line="240" w:lineRule="auto"/>
        <w:ind w:firstLine="720"/>
        <w:jc w:val="both"/>
        <w:rPr>
          <w:rFonts w:ascii="Times New Roman" w:hAnsi="Times New Roman" w:cs="Times New Roman"/>
          <w:bCs/>
          <w:sz w:val="28"/>
          <w:szCs w:val="28"/>
        </w:rPr>
      </w:pPr>
      <w:r w:rsidRPr="007B5CFE">
        <w:rPr>
          <w:rFonts w:ascii="Times New Roman" w:hAnsi="Times New Roman" w:cs="Times New Roman"/>
          <w:bCs/>
          <w:sz w:val="28"/>
          <w:szCs w:val="28"/>
        </w:rPr>
        <w:t>1) контракт заключен до 1 января 2023 года;</w:t>
      </w:r>
    </w:p>
    <w:p w:rsidR="007B5CFE" w:rsidRPr="007B5CFE" w:rsidRDefault="007B5CFE" w:rsidP="007B5CFE">
      <w:pPr>
        <w:tabs>
          <w:tab w:val="left" w:pos="10308"/>
        </w:tabs>
        <w:spacing w:after="0" w:line="240" w:lineRule="auto"/>
        <w:ind w:firstLine="720"/>
        <w:jc w:val="both"/>
        <w:rPr>
          <w:rFonts w:ascii="Times New Roman" w:hAnsi="Times New Roman" w:cs="Times New Roman"/>
          <w:bCs/>
          <w:sz w:val="28"/>
          <w:szCs w:val="28"/>
        </w:rPr>
      </w:pPr>
      <w:r w:rsidRPr="007B5CFE">
        <w:rPr>
          <w:rFonts w:ascii="Times New Roman" w:hAnsi="Times New Roman" w:cs="Times New Roman"/>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bCs/>
          <w:sz w:val="28"/>
          <w:szCs w:val="28"/>
        </w:rPr>
        <w:t xml:space="preserve">3) наличие решения, принятого </w:t>
      </w:r>
      <w:r w:rsidRPr="007B5CFE">
        <w:rPr>
          <w:rFonts w:ascii="Times New Roman" w:hAnsi="Times New Roman" w:cs="Times New Roman"/>
          <w:sz w:val="28"/>
          <w:szCs w:val="28"/>
        </w:rPr>
        <w:t xml:space="preserve">главой </w:t>
      </w:r>
      <w:r>
        <w:rPr>
          <w:rFonts w:ascii="Times New Roman" w:hAnsi="Times New Roman" w:cs="Times New Roman"/>
          <w:sz w:val="28"/>
          <w:szCs w:val="28"/>
        </w:rPr>
        <w:t>Полтавского сельского поселения Красноармейского района</w:t>
      </w:r>
      <w:r w:rsidRPr="007B5CFE">
        <w:rPr>
          <w:rFonts w:ascii="Times New Roman" w:hAnsi="Times New Roman" w:cs="Times New Roman"/>
          <w:sz w:val="28"/>
          <w:szCs w:val="28"/>
        </w:rPr>
        <w:t>;</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4) соблюдение положений частей 1.3-1.6 статьи 95 Закона № 44-ФЗ;</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lastRenderedPageBreak/>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B866FB" w:rsidRPr="00B866FB" w:rsidRDefault="007B5CFE" w:rsidP="007B5CFE">
      <w:pPr>
        <w:spacing w:after="0" w:line="240" w:lineRule="auto"/>
        <w:ind w:firstLine="720"/>
        <w:jc w:val="both"/>
        <w:rPr>
          <w:rFonts w:ascii="Times New Roman" w:hAnsi="Times New Roman" w:cs="Times New Roman"/>
          <w:sz w:val="28"/>
          <w:szCs w:val="28"/>
        </w:rPr>
      </w:pPr>
      <w:r w:rsidRPr="00B866FB">
        <w:rPr>
          <w:rFonts w:ascii="Times New Roman" w:hAnsi="Times New Roman" w:cs="Times New Roman"/>
          <w:spacing w:val="-8"/>
          <w:sz w:val="28"/>
          <w:szCs w:val="28"/>
        </w:rPr>
        <w:t xml:space="preserve">4. </w:t>
      </w:r>
      <w:r w:rsidRPr="00B866FB">
        <w:rPr>
          <w:rFonts w:ascii="Times New Roman" w:eastAsia="Calibri" w:hAnsi="Times New Roman" w:cs="Times New Roman"/>
          <w:sz w:val="28"/>
          <w:szCs w:val="28"/>
          <w:lang w:eastAsia="en-US"/>
        </w:rPr>
        <w:t>Изменение существенных условий контракта</w:t>
      </w:r>
      <w:r w:rsidRPr="00B866FB">
        <w:rPr>
          <w:rFonts w:ascii="Times New Roman" w:hAnsi="Times New Roman" w:cs="Times New Roman"/>
          <w:sz w:val="28"/>
          <w:szCs w:val="28"/>
        </w:rPr>
        <w:t xml:space="preserve"> осуществляется</w:t>
      </w:r>
      <w:r w:rsidR="00B866FB" w:rsidRPr="00B866FB">
        <w:rPr>
          <w:rFonts w:ascii="Times New Roman" w:hAnsi="Times New Roman" w:cs="Times New Roman"/>
          <w:sz w:val="28"/>
          <w:szCs w:val="28"/>
        </w:rPr>
        <w:t>:</w:t>
      </w:r>
    </w:p>
    <w:p w:rsidR="00B866FB" w:rsidRPr="00B866FB" w:rsidRDefault="00B866FB" w:rsidP="007B5CFE">
      <w:pPr>
        <w:spacing w:after="0" w:line="240" w:lineRule="auto"/>
        <w:ind w:firstLine="720"/>
        <w:jc w:val="both"/>
        <w:rPr>
          <w:rFonts w:ascii="Times New Roman" w:hAnsi="Times New Roman" w:cs="Times New Roman"/>
          <w:sz w:val="28"/>
          <w:szCs w:val="28"/>
        </w:rPr>
      </w:pPr>
      <w:r w:rsidRPr="00B866FB">
        <w:rPr>
          <w:rFonts w:ascii="Times New Roman" w:hAnsi="Times New Roman" w:cs="Times New Roman"/>
          <w:sz w:val="28"/>
          <w:szCs w:val="28"/>
        </w:rPr>
        <w:t xml:space="preserve">- </w:t>
      </w:r>
      <w:r w:rsidR="00822A1A" w:rsidRPr="00B866FB">
        <w:rPr>
          <w:rFonts w:ascii="Times New Roman" w:hAnsi="Times New Roman" w:cs="Times New Roman"/>
          <w:sz w:val="28"/>
          <w:szCs w:val="28"/>
        </w:rPr>
        <w:t>администрацией Полтавского сельского поселения Красноармейского района</w:t>
      </w:r>
      <w:r w:rsidR="007C23A0" w:rsidRPr="00B866FB">
        <w:rPr>
          <w:rFonts w:ascii="Times New Roman" w:hAnsi="Times New Roman" w:cs="Times New Roman"/>
          <w:sz w:val="28"/>
          <w:szCs w:val="28"/>
        </w:rPr>
        <w:t xml:space="preserve">(далее – заказчик) </w:t>
      </w:r>
      <w:r w:rsidR="00822A1A" w:rsidRPr="00B866FB">
        <w:rPr>
          <w:rFonts w:ascii="Times New Roman" w:hAnsi="Times New Roman" w:cs="Times New Roman"/>
          <w:sz w:val="28"/>
          <w:szCs w:val="28"/>
        </w:rPr>
        <w:t xml:space="preserve"> по решению главы Полтавского сельского поселения Красноармейского района</w:t>
      </w:r>
      <w:r w:rsidRPr="00B866FB">
        <w:rPr>
          <w:rFonts w:ascii="Times New Roman" w:hAnsi="Times New Roman" w:cs="Times New Roman"/>
          <w:sz w:val="28"/>
          <w:szCs w:val="28"/>
        </w:rPr>
        <w:t>;</w:t>
      </w:r>
    </w:p>
    <w:p w:rsidR="007B5CFE" w:rsidRPr="00B866FB" w:rsidRDefault="00B866FB" w:rsidP="007B5CFE">
      <w:pPr>
        <w:spacing w:after="0" w:line="240" w:lineRule="auto"/>
        <w:ind w:firstLine="720"/>
        <w:jc w:val="both"/>
        <w:rPr>
          <w:rFonts w:ascii="Times New Roman" w:hAnsi="Times New Roman" w:cs="Times New Roman"/>
          <w:spacing w:val="-8"/>
          <w:sz w:val="28"/>
          <w:szCs w:val="28"/>
        </w:rPr>
      </w:pPr>
      <w:r w:rsidRPr="00B866FB">
        <w:rPr>
          <w:rFonts w:ascii="Times New Roman" w:hAnsi="Times New Roman" w:cs="Times New Roman"/>
          <w:sz w:val="28"/>
          <w:szCs w:val="28"/>
        </w:rPr>
        <w:t>-</w:t>
      </w:r>
      <w:r w:rsidR="00822A1A" w:rsidRPr="00B866FB">
        <w:rPr>
          <w:rFonts w:ascii="Times New Roman" w:hAnsi="Times New Roman" w:cs="Times New Roman"/>
          <w:sz w:val="28"/>
          <w:szCs w:val="28"/>
        </w:rPr>
        <w:t xml:space="preserve"> подведомственными ей учреждениями</w:t>
      </w:r>
      <w:r w:rsidR="007C23A0" w:rsidRPr="00B866FB">
        <w:rPr>
          <w:rFonts w:ascii="Times New Roman" w:hAnsi="Times New Roman" w:cs="Times New Roman"/>
          <w:sz w:val="28"/>
          <w:szCs w:val="28"/>
        </w:rPr>
        <w:t xml:space="preserve">(далее – заказчик) </w:t>
      </w:r>
      <w:r w:rsidR="00822A1A" w:rsidRPr="00B866FB">
        <w:rPr>
          <w:rFonts w:ascii="Times New Roman" w:hAnsi="Times New Roman" w:cs="Times New Roman"/>
          <w:sz w:val="28"/>
          <w:szCs w:val="28"/>
        </w:rPr>
        <w:t xml:space="preserve"> по решению руководителя учреждения</w:t>
      </w:r>
      <w:r w:rsidR="007B5CFE" w:rsidRPr="00B866FB">
        <w:rPr>
          <w:rFonts w:ascii="Times New Roman" w:hAnsi="Times New Roman" w:cs="Times New Roman"/>
          <w:spacing w:val="-8"/>
          <w:sz w:val="28"/>
          <w:szCs w:val="28"/>
        </w:rPr>
        <w:t>в следующем порядке:</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B866FB">
        <w:rPr>
          <w:rFonts w:ascii="Times New Roman" w:hAnsi="Times New Roman" w:cs="Times New Roman"/>
          <w:sz w:val="28"/>
          <w:szCs w:val="28"/>
        </w:rPr>
        <w:t>1) поставщик  в письменной форме направляет  заказчику предложение об изменении существенных условий контракта. К указанному предложению</w:t>
      </w:r>
      <w:r w:rsidRPr="007B5CFE">
        <w:rPr>
          <w:rFonts w:ascii="Times New Roman" w:hAnsi="Times New Roman" w:cs="Times New Roman"/>
          <w:sz w:val="28"/>
          <w:szCs w:val="28"/>
        </w:rPr>
        <w:t xml:space="preserve"> прилагается  следующая информация и документы:</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7B5CFE" w:rsidRPr="007B5CFE" w:rsidRDefault="007B5CFE" w:rsidP="007B5CFE">
      <w:pPr>
        <w:spacing w:after="0" w:line="240" w:lineRule="auto"/>
        <w:ind w:firstLine="720"/>
        <w:jc w:val="both"/>
        <w:rPr>
          <w:rFonts w:ascii="Times New Roman" w:hAnsi="Times New Roman" w:cs="Times New Roman"/>
          <w:bCs/>
          <w:sz w:val="28"/>
          <w:szCs w:val="28"/>
        </w:rPr>
      </w:pPr>
      <w:r w:rsidRPr="007B5CFE">
        <w:rPr>
          <w:rFonts w:ascii="Times New Roman" w:hAnsi="Times New Roman" w:cs="Times New Roman"/>
          <w:spacing w:val="-8"/>
          <w:sz w:val="28"/>
          <w:szCs w:val="28"/>
        </w:rPr>
        <w:t xml:space="preserve">2) заказчик </w:t>
      </w:r>
      <w:r w:rsidRPr="007B5CFE">
        <w:rPr>
          <w:rFonts w:ascii="Times New Roman" w:hAnsi="Times New Roman" w:cs="Times New Roman"/>
          <w:sz w:val="28"/>
          <w:szCs w:val="28"/>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7B5CFE">
        <w:rPr>
          <w:rFonts w:ascii="Times New Roman" w:hAnsi="Times New Roman" w:cs="Times New Roman"/>
          <w:bCs/>
          <w:sz w:val="28"/>
          <w:szCs w:val="28"/>
        </w:rPr>
        <w:t>невозможность его исполнения в связи с</w:t>
      </w:r>
      <w:r w:rsidRPr="007B5CFE">
        <w:rPr>
          <w:rFonts w:ascii="Times New Roman" w:hAnsi="Times New Roman" w:cs="Times New Roman"/>
          <w:sz w:val="28"/>
          <w:szCs w:val="28"/>
        </w:rPr>
        <w:t xml:space="preserve"> возникновением независящих от </w:t>
      </w:r>
      <w:proofErr w:type="gramStart"/>
      <w:r w:rsidRPr="007B5CFE">
        <w:rPr>
          <w:rFonts w:ascii="Times New Roman" w:hAnsi="Times New Roman" w:cs="Times New Roman"/>
          <w:sz w:val="28"/>
          <w:szCs w:val="28"/>
        </w:rPr>
        <w:t>сторон контракта обстоятельств, влекущих невозможность его исполнения</w:t>
      </w:r>
      <w:r w:rsidRPr="007B5CFE">
        <w:rPr>
          <w:rFonts w:ascii="Times New Roman" w:hAnsi="Times New Roman" w:cs="Times New Roman"/>
          <w:bCs/>
          <w:sz w:val="28"/>
          <w:szCs w:val="28"/>
        </w:rPr>
        <w:t xml:space="preserve"> и в течение  трех рабочих дней  со дня поступления обращения  поставщика осуществляет</w:t>
      </w:r>
      <w:proofErr w:type="gramEnd"/>
      <w:r w:rsidRPr="007B5CFE">
        <w:rPr>
          <w:rFonts w:ascii="Times New Roman" w:hAnsi="Times New Roman" w:cs="Times New Roman"/>
          <w:bCs/>
          <w:sz w:val="28"/>
          <w:szCs w:val="28"/>
        </w:rPr>
        <w:t>:</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 проверку соответствия предлагаемой цены контракта рыночной конъюнктуре;</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 проверку на соответствие предлагаемых изменений существенных условий контракта требованиям статьи 14  Закона N 44-ФЗ;</w:t>
      </w:r>
    </w:p>
    <w:p w:rsidR="007B5CFE" w:rsidRPr="007B5CFE" w:rsidRDefault="007B5CFE" w:rsidP="007B5CFE">
      <w:pPr>
        <w:spacing w:after="0" w:line="240" w:lineRule="auto"/>
        <w:ind w:firstLine="720"/>
        <w:jc w:val="both"/>
        <w:rPr>
          <w:rFonts w:ascii="Times New Roman" w:hAnsi="Times New Roman" w:cs="Times New Roman"/>
          <w:sz w:val="28"/>
          <w:szCs w:val="28"/>
        </w:rPr>
      </w:pPr>
      <w:bookmarkStart w:id="1" w:name="Par45"/>
      <w:bookmarkEnd w:id="1"/>
      <w:r w:rsidRPr="007B5CFE">
        <w:rPr>
          <w:rFonts w:ascii="Times New Roman" w:hAnsi="Times New Roman" w:cs="Times New Roman"/>
          <w:sz w:val="28"/>
          <w:szCs w:val="28"/>
        </w:rPr>
        <w:t>- определение объема необходимых дополнительных средств для исполнения контракта на новых условиях и их источник финансирования.</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lastRenderedPageBreak/>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6. Основания для отказа поставщику в изменении существенных условий контракта:</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 указанные в обосновании обстоятельства не влекут невозможность исполнения контракта;</w:t>
      </w:r>
    </w:p>
    <w:p w:rsidR="007B5CFE" w:rsidRPr="007B5CFE" w:rsidRDefault="007B5CFE" w:rsidP="007B5CFE">
      <w:pPr>
        <w:spacing w:after="0" w:line="240" w:lineRule="auto"/>
        <w:ind w:firstLine="720"/>
        <w:jc w:val="both"/>
        <w:rPr>
          <w:rFonts w:ascii="Times New Roman" w:hAnsi="Times New Roman" w:cs="Times New Roman"/>
          <w:sz w:val="28"/>
          <w:szCs w:val="28"/>
        </w:rPr>
      </w:pPr>
      <w:r w:rsidRPr="007B5CFE">
        <w:rPr>
          <w:rFonts w:ascii="Times New Roman" w:hAnsi="Times New Roman" w:cs="Times New Roman"/>
          <w:sz w:val="28"/>
          <w:szCs w:val="28"/>
        </w:rPr>
        <w:t>- предлагаемые изменения существенных условий контракта нарушают требования статьи 14 Закона № 44-ФЗ.</w:t>
      </w:r>
    </w:p>
    <w:p w:rsidR="007B5CFE" w:rsidRPr="007B5CFE" w:rsidRDefault="00B37EF1" w:rsidP="007B5CFE">
      <w:pPr>
        <w:spacing w:after="0" w:line="240" w:lineRule="auto"/>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7.</w:t>
      </w:r>
      <w:r w:rsidR="007B5CFE" w:rsidRPr="007B5CFE">
        <w:rPr>
          <w:rFonts w:ascii="Times New Roman" w:hAnsi="Times New Roman" w:cs="Times New Roman"/>
          <w:spacing w:val="-8"/>
          <w:sz w:val="28"/>
          <w:szCs w:val="28"/>
        </w:rPr>
        <w:t xml:space="preserve"> </w:t>
      </w:r>
      <w:proofErr w:type="gramStart"/>
      <w:r w:rsidR="007B5CFE" w:rsidRPr="007B5CFE">
        <w:rPr>
          <w:rFonts w:ascii="Times New Roman" w:hAnsi="Times New Roman" w:cs="Times New Roman"/>
          <w:spacing w:val="-8"/>
          <w:sz w:val="28"/>
          <w:szCs w:val="28"/>
        </w:rPr>
        <w:t xml:space="preserve">Изменение существенных условий контракта осуществляется после вступления в силу соответствующего распоряжения главы </w:t>
      </w:r>
      <w:r w:rsidR="009B13C5">
        <w:rPr>
          <w:rFonts w:ascii="Times New Roman" w:hAnsi="Times New Roman" w:cs="Times New Roman"/>
          <w:sz w:val="28"/>
          <w:szCs w:val="28"/>
        </w:rPr>
        <w:t>Полтавского сельского поселения Красноармейского района</w:t>
      </w:r>
      <w:r w:rsidR="007B5CFE" w:rsidRPr="007B5CFE">
        <w:rPr>
          <w:rFonts w:ascii="Times New Roman" w:hAnsi="Times New Roman" w:cs="Times New Roman"/>
          <w:spacing w:val="-8"/>
          <w:sz w:val="28"/>
          <w:szCs w:val="28"/>
        </w:rPr>
        <w:t>в пределах обоснования дополнительного соглашения об изменении контракта, предоставленного заказчиком.</w:t>
      </w:r>
      <w:proofErr w:type="gramEnd"/>
    </w:p>
    <w:p w:rsidR="007B5CFE" w:rsidRPr="007B5CFE" w:rsidRDefault="00B37EF1" w:rsidP="007B5CFE">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8. </w:t>
      </w:r>
      <w:r w:rsidR="007B5CFE" w:rsidRPr="007B5CFE">
        <w:rPr>
          <w:rFonts w:ascii="Times New Roman" w:hAnsi="Times New Roman" w:cs="Times New Roman"/>
          <w:spacing w:val="-8"/>
          <w:sz w:val="28"/>
          <w:szCs w:val="28"/>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rsidR="007B5CFE" w:rsidRPr="007B5CFE" w:rsidRDefault="007B5CFE" w:rsidP="007B5CFE">
      <w:pPr>
        <w:spacing w:after="0" w:line="240" w:lineRule="auto"/>
        <w:ind w:firstLine="720"/>
        <w:jc w:val="both"/>
        <w:rPr>
          <w:rFonts w:ascii="Times New Roman" w:hAnsi="Times New Roman" w:cs="Times New Roman"/>
          <w:bCs/>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822A1A" w:rsidRPr="007B5CFE" w:rsidRDefault="00822A1A" w:rsidP="00822A1A">
      <w:pPr>
        <w:spacing w:after="0" w:line="240" w:lineRule="auto"/>
        <w:jc w:val="both"/>
        <w:rPr>
          <w:rFonts w:ascii="Times New Roman" w:hAnsi="Times New Roman" w:cs="Times New Roman"/>
          <w:sz w:val="28"/>
          <w:szCs w:val="28"/>
        </w:rPr>
      </w:pPr>
      <w:r w:rsidRPr="007B5CFE">
        <w:rPr>
          <w:rFonts w:ascii="Times New Roman" w:hAnsi="Times New Roman" w:cs="Times New Roman"/>
          <w:sz w:val="28"/>
          <w:szCs w:val="28"/>
        </w:rPr>
        <w:t xml:space="preserve">Глава </w:t>
      </w:r>
    </w:p>
    <w:p w:rsidR="00822A1A" w:rsidRPr="007B5CFE" w:rsidRDefault="00822A1A" w:rsidP="00822A1A">
      <w:pPr>
        <w:spacing w:after="0" w:line="240" w:lineRule="auto"/>
        <w:jc w:val="both"/>
        <w:rPr>
          <w:rFonts w:ascii="Times New Roman" w:hAnsi="Times New Roman" w:cs="Times New Roman"/>
          <w:sz w:val="28"/>
          <w:szCs w:val="28"/>
        </w:rPr>
      </w:pPr>
      <w:r w:rsidRPr="007B5CFE">
        <w:rPr>
          <w:rFonts w:ascii="Times New Roman" w:hAnsi="Times New Roman" w:cs="Times New Roman"/>
          <w:sz w:val="28"/>
          <w:szCs w:val="28"/>
        </w:rPr>
        <w:t>Полтавского сельского поселени</w:t>
      </w:r>
      <w:r w:rsidR="001D7E77">
        <w:rPr>
          <w:rFonts w:ascii="Times New Roman" w:hAnsi="Times New Roman" w:cs="Times New Roman"/>
          <w:sz w:val="28"/>
          <w:szCs w:val="28"/>
        </w:rPr>
        <w:t>я</w:t>
      </w:r>
    </w:p>
    <w:p w:rsidR="00822A1A" w:rsidRDefault="00822A1A" w:rsidP="00822A1A">
      <w:pPr>
        <w:spacing w:after="0" w:line="240" w:lineRule="auto"/>
        <w:jc w:val="both"/>
        <w:rPr>
          <w:rFonts w:ascii="Times New Roman" w:hAnsi="Times New Roman" w:cs="Times New Roman"/>
          <w:sz w:val="28"/>
          <w:szCs w:val="28"/>
        </w:rPr>
      </w:pPr>
      <w:r w:rsidRPr="007B5CFE">
        <w:rPr>
          <w:rFonts w:ascii="Times New Roman" w:hAnsi="Times New Roman" w:cs="Times New Roman"/>
          <w:sz w:val="28"/>
          <w:szCs w:val="28"/>
        </w:rPr>
        <w:t xml:space="preserve">Красноармейского района                                                                   В. А. </w:t>
      </w:r>
      <w:proofErr w:type="spellStart"/>
      <w:r w:rsidRPr="007B5CFE">
        <w:rPr>
          <w:rFonts w:ascii="Times New Roman" w:hAnsi="Times New Roman" w:cs="Times New Roman"/>
          <w:sz w:val="28"/>
          <w:szCs w:val="28"/>
        </w:rPr>
        <w:t>Побожий</w:t>
      </w:r>
      <w:proofErr w:type="spellEnd"/>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p w:rsidR="007B5CFE" w:rsidRDefault="007B5CFE" w:rsidP="007B5CFE">
      <w:pPr>
        <w:tabs>
          <w:tab w:val="left" w:pos="10308"/>
        </w:tabs>
        <w:spacing w:after="0" w:line="240" w:lineRule="auto"/>
        <w:rPr>
          <w:rFonts w:ascii="Times New Roman" w:hAnsi="Times New Roman" w:cs="Times New Roman"/>
          <w:sz w:val="28"/>
          <w:szCs w:val="28"/>
        </w:rPr>
      </w:pPr>
    </w:p>
    <w:p w:rsidR="009B13C5" w:rsidRDefault="009B13C5" w:rsidP="007B5CFE">
      <w:pPr>
        <w:tabs>
          <w:tab w:val="left" w:pos="10308"/>
        </w:tabs>
        <w:spacing w:after="0" w:line="240" w:lineRule="auto"/>
        <w:rPr>
          <w:rFonts w:ascii="Times New Roman" w:hAnsi="Times New Roman" w:cs="Times New Roman"/>
          <w:sz w:val="28"/>
          <w:szCs w:val="28"/>
        </w:rPr>
      </w:pPr>
    </w:p>
    <w:p w:rsidR="009B13C5" w:rsidRDefault="009B13C5" w:rsidP="007B5CFE">
      <w:pPr>
        <w:tabs>
          <w:tab w:val="left" w:pos="10308"/>
        </w:tabs>
        <w:spacing w:after="0" w:line="240" w:lineRule="auto"/>
        <w:rPr>
          <w:rFonts w:ascii="Times New Roman" w:hAnsi="Times New Roman" w:cs="Times New Roman"/>
          <w:sz w:val="28"/>
          <w:szCs w:val="28"/>
        </w:rPr>
      </w:pPr>
    </w:p>
    <w:p w:rsidR="009B13C5" w:rsidRPr="007B5CFE" w:rsidRDefault="009B13C5" w:rsidP="007B5CFE">
      <w:pPr>
        <w:tabs>
          <w:tab w:val="left" w:pos="10308"/>
        </w:tabs>
        <w:spacing w:after="0" w:line="240" w:lineRule="auto"/>
        <w:rPr>
          <w:rFonts w:ascii="Times New Roman" w:hAnsi="Times New Roman" w:cs="Times New Roman"/>
          <w:sz w:val="28"/>
          <w:szCs w:val="28"/>
        </w:rPr>
      </w:pPr>
    </w:p>
    <w:p w:rsidR="007B5CFE" w:rsidRPr="007B5CFE" w:rsidRDefault="007B5CFE" w:rsidP="007B5CFE">
      <w:pPr>
        <w:tabs>
          <w:tab w:val="left" w:pos="10308"/>
        </w:tabs>
        <w:spacing w:after="0" w:line="240" w:lineRule="auto"/>
        <w:rPr>
          <w:rFonts w:ascii="Times New Roman" w:hAnsi="Times New Roman" w:cs="Times New Roman"/>
          <w:sz w:val="28"/>
          <w:szCs w:val="28"/>
        </w:rPr>
      </w:pPr>
    </w:p>
    <w:tbl>
      <w:tblPr>
        <w:tblW w:w="9639" w:type="dxa"/>
        <w:tblInd w:w="108" w:type="dxa"/>
        <w:tblLook w:val="01E0"/>
      </w:tblPr>
      <w:tblGrid>
        <w:gridCol w:w="3969"/>
        <w:gridCol w:w="5670"/>
      </w:tblGrid>
      <w:tr w:rsidR="009B13C5" w:rsidRPr="007B5CFE" w:rsidTr="009B13C5">
        <w:tc>
          <w:tcPr>
            <w:tcW w:w="3969" w:type="dxa"/>
          </w:tcPr>
          <w:p w:rsidR="009B13C5" w:rsidRPr="007B5CFE" w:rsidRDefault="009B13C5" w:rsidP="00644959">
            <w:pPr>
              <w:suppressAutoHyphens/>
              <w:spacing w:after="0" w:line="240" w:lineRule="auto"/>
              <w:rPr>
                <w:rStyle w:val="a8"/>
                <w:rFonts w:ascii="Times New Roman" w:hAnsi="Times New Roman" w:cs="Times New Roman"/>
                <w:b w:val="0"/>
                <w:bCs/>
                <w:sz w:val="28"/>
                <w:szCs w:val="28"/>
              </w:rPr>
            </w:pPr>
          </w:p>
          <w:p w:rsidR="009B13C5" w:rsidRPr="007B5CFE" w:rsidRDefault="009B13C5" w:rsidP="00644959">
            <w:pPr>
              <w:suppressAutoHyphens/>
              <w:spacing w:after="0" w:line="240" w:lineRule="auto"/>
              <w:rPr>
                <w:rStyle w:val="a8"/>
                <w:rFonts w:ascii="Times New Roman" w:hAnsi="Times New Roman" w:cs="Times New Roman"/>
                <w:b w:val="0"/>
                <w:bCs/>
                <w:sz w:val="28"/>
                <w:szCs w:val="28"/>
              </w:rPr>
            </w:pPr>
          </w:p>
        </w:tc>
        <w:tc>
          <w:tcPr>
            <w:tcW w:w="5670" w:type="dxa"/>
          </w:tcPr>
          <w:p w:rsidR="009B13C5" w:rsidRPr="007B5CFE" w:rsidRDefault="009B13C5" w:rsidP="005D7EA4">
            <w:pPr>
              <w:suppressAutoHyphens/>
              <w:spacing w:after="0" w:line="240" w:lineRule="auto"/>
              <w:rPr>
                <w:rFonts w:ascii="Times New Roman" w:hAnsi="Times New Roman" w:cs="Times New Roman"/>
                <w:sz w:val="28"/>
                <w:szCs w:val="28"/>
              </w:rPr>
            </w:pPr>
            <w:r w:rsidRPr="007B5CFE">
              <w:rPr>
                <w:rFonts w:ascii="Times New Roman" w:hAnsi="Times New Roman" w:cs="Times New Roman"/>
                <w:sz w:val="28"/>
                <w:szCs w:val="28"/>
              </w:rPr>
              <w:t>Приложение</w:t>
            </w:r>
          </w:p>
          <w:p w:rsidR="009B13C5" w:rsidRPr="009B13C5" w:rsidRDefault="009B13C5" w:rsidP="005D7EA4">
            <w:pPr>
              <w:autoSpaceDE w:val="0"/>
              <w:autoSpaceDN w:val="0"/>
              <w:adjustRightInd w:val="0"/>
              <w:spacing w:after="0" w:line="240" w:lineRule="auto"/>
              <w:ind w:left="41"/>
              <w:rPr>
                <w:rStyle w:val="a8"/>
                <w:rFonts w:ascii="Times New Roman" w:hAnsi="Times New Roman" w:cs="Times New Roman"/>
                <w:b w:val="0"/>
                <w:color w:val="auto"/>
                <w:sz w:val="28"/>
                <w:szCs w:val="28"/>
              </w:rPr>
            </w:pPr>
            <w:r w:rsidRPr="007B5CFE">
              <w:rPr>
                <w:rFonts w:ascii="Times New Roman" w:hAnsi="Times New Roman" w:cs="Times New Roman"/>
                <w:sz w:val="28"/>
                <w:szCs w:val="28"/>
              </w:rPr>
              <w:t>к порядку  изменения   существенных 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услугдля обеспечения государственных                          и муниципальных нужд»</w:t>
            </w:r>
          </w:p>
        </w:tc>
      </w:tr>
    </w:tbl>
    <w:p w:rsidR="007B5CFE" w:rsidRPr="007B5CFE" w:rsidRDefault="007B5CFE" w:rsidP="007B5CFE">
      <w:pPr>
        <w:autoSpaceDE w:val="0"/>
        <w:autoSpaceDN w:val="0"/>
        <w:adjustRightInd w:val="0"/>
        <w:spacing w:after="0" w:line="240" w:lineRule="auto"/>
        <w:ind w:firstLine="567"/>
        <w:jc w:val="center"/>
        <w:rPr>
          <w:rFonts w:ascii="Times New Roman" w:hAnsi="Times New Roman" w:cs="Times New Roman"/>
          <w:b/>
          <w:sz w:val="28"/>
          <w:szCs w:val="28"/>
        </w:rPr>
      </w:pPr>
    </w:p>
    <w:p w:rsidR="007B5CFE" w:rsidRPr="007B5CFE" w:rsidRDefault="007B5CFE" w:rsidP="00CA0C1D">
      <w:pPr>
        <w:autoSpaceDE w:val="0"/>
        <w:autoSpaceDN w:val="0"/>
        <w:adjustRightInd w:val="0"/>
        <w:spacing w:after="0" w:line="240" w:lineRule="auto"/>
        <w:jc w:val="center"/>
        <w:rPr>
          <w:rFonts w:ascii="Times New Roman" w:hAnsi="Times New Roman" w:cs="Times New Roman"/>
          <w:sz w:val="28"/>
          <w:szCs w:val="28"/>
        </w:rPr>
      </w:pPr>
      <w:r w:rsidRPr="007B5CFE">
        <w:rPr>
          <w:rFonts w:ascii="Times New Roman" w:hAnsi="Times New Roman" w:cs="Times New Roman"/>
          <w:sz w:val="28"/>
          <w:szCs w:val="28"/>
        </w:rPr>
        <w:t>Форма</w:t>
      </w:r>
    </w:p>
    <w:p w:rsidR="007B5CFE" w:rsidRPr="007B5CFE" w:rsidRDefault="007B5CFE" w:rsidP="007B5CFE">
      <w:pPr>
        <w:autoSpaceDE w:val="0"/>
        <w:autoSpaceDN w:val="0"/>
        <w:adjustRightInd w:val="0"/>
        <w:spacing w:after="0" w:line="240" w:lineRule="auto"/>
        <w:rPr>
          <w:rFonts w:ascii="Times New Roman" w:hAnsi="Times New Roman" w:cs="Times New Roman"/>
          <w:sz w:val="28"/>
          <w:szCs w:val="28"/>
        </w:rPr>
      </w:pPr>
    </w:p>
    <w:p w:rsidR="007B5CFE" w:rsidRPr="007B5CFE" w:rsidRDefault="007B5CFE" w:rsidP="007B5CFE">
      <w:pPr>
        <w:tabs>
          <w:tab w:val="left" w:pos="4395"/>
        </w:tabs>
        <w:autoSpaceDE w:val="0"/>
        <w:autoSpaceDN w:val="0"/>
        <w:adjustRightInd w:val="0"/>
        <w:spacing w:after="0" w:line="240" w:lineRule="auto"/>
        <w:jc w:val="center"/>
        <w:rPr>
          <w:rFonts w:ascii="Times New Roman" w:hAnsi="Times New Roman" w:cs="Times New Roman"/>
          <w:sz w:val="28"/>
          <w:szCs w:val="28"/>
        </w:rPr>
      </w:pPr>
      <w:r w:rsidRPr="007B5CFE">
        <w:rPr>
          <w:rFonts w:ascii="Times New Roman" w:hAnsi="Times New Roman" w:cs="Times New Roman"/>
          <w:sz w:val="28"/>
          <w:szCs w:val="28"/>
        </w:rPr>
        <w:t xml:space="preserve">ОБОСНОВАНИЕ ЗАКЛЮЧЕНИЯ </w:t>
      </w:r>
      <w:r w:rsidRPr="007B5CFE">
        <w:rPr>
          <w:rFonts w:ascii="Times New Roman" w:hAnsi="Times New Roman" w:cs="Times New Roman"/>
          <w:sz w:val="28"/>
          <w:szCs w:val="28"/>
        </w:rPr>
        <w:br/>
        <w:t xml:space="preserve">ДОПОЛНИТЕЛЬНОГО СОГЛАШЕНИЯ </w:t>
      </w:r>
    </w:p>
    <w:p w:rsidR="007B5CFE" w:rsidRPr="007B5CFE" w:rsidRDefault="007B5CFE" w:rsidP="007B5CFE">
      <w:pPr>
        <w:tabs>
          <w:tab w:val="left" w:pos="4395"/>
        </w:tabs>
        <w:autoSpaceDE w:val="0"/>
        <w:autoSpaceDN w:val="0"/>
        <w:adjustRightInd w:val="0"/>
        <w:spacing w:after="0" w:line="240" w:lineRule="auto"/>
        <w:jc w:val="center"/>
        <w:rPr>
          <w:rFonts w:ascii="Times New Roman" w:hAnsi="Times New Roman" w:cs="Times New Roman"/>
          <w:sz w:val="28"/>
          <w:szCs w:val="28"/>
        </w:rPr>
      </w:pPr>
    </w:p>
    <w:p w:rsidR="007B5CFE" w:rsidRPr="009B13C5" w:rsidRDefault="007B5CFE" w:rsidP="007B5CFE">
      <w:pPr>
        <w:autoSpaceDE w:val="0"/>
        <w:autoSpaceDN w:val="0"/>
        <w:adjustRightInd w:val="0"/>
        <w:spacing w:after="0" w:line="240" w:lineRule="auto"/>
        <w:jc w:val="both"/>
        <w:rPr>
          <w:rFonts w:ascii="Times New Roman" w:hAnsi="Times New Roman" w:cs="Times New Roman"/>
          <w:sz w:val="24"/>
          <w:szCs w:val="24"/>
        </w:rPr>
      </w:pPr>
      <w:r w:rsidRPr="007B5CFE">
        <w:rPr>
          <w:rFonts w:ascii="Times New Roman" w:hAnsi="Times New Roman" w:cs="Times New Roman"/>
          <w:sz w:val="28"/>
          <w:szCs w:val="28"/>
        </w:rPr>
        <w:t xml:space="preserve">об изменении контракта </w:t>
      </w:r>
      <w:proofErr w:type="gramStart"/>
      <w:r w:rsidRPr="007B5CFE">
        <w:rPr>
          <w:rFonts w:ascii="Times New Roman" w:hAnsi="Times New Roman" w:cs="Times New Roman"/>
          <w:sz w:val="28"/>
          <w:szCs w:val="28"/>
        </w:rPr>
        <w:t>от</w:t>
      </w:r>
      <w:proofErr w:type="gramEnd"/>
      <w:r w:rsidRPr="007B5CFE">
        <w:rPr>
          <w:rFonts w:ascii="Times New Roman" w:hAnsi="Times New Roman" w:cs="Times New Roman"/>
          <w:sz w:val="28"/>
          <w:szCs w:val="28"/>
        </w:rPr>
        <w:t xml:space="preserve"> ___________</w:t>
      </w:r>
      <w:r w:rsidR="009B13C5">
        <w:rPr>
          <w:rFonts w:ascii="Times New Roman" w:hAnsi="Times New Roman" w:cs="Times New Roman"/>
          <w:sz w:val="28"/>
          <w:szCs w:val="28"/>
        </w:rPr>
        <w:t>___№___________________________</w:t>
      </w:r>
      <w:r w:rsidRPr="009B13C5">
        <w:rPr>
          <w:rFonts w:ascii="Times New Roman" w:hAnsi="Times New Roman" w:cs="Times New Roman"/>
          <w:sz w:val="24"/>
          <w:szCs w:val="24"/>
        </w:rPr>
        <w:t xml:space="preserve">(указываются </w:t>
      </w:r>
      <w:proofErr w:type="gramStart"/>
      <w:r w:rsidRPr="009B13C5">
        <w:rPr>
          <w:rFonts w:ascii="Times New Roman" w:hAnsi="Times New Roman" w:cs="Times New Roman"/>
          <w:sz w:val="24"/>
          <w:szCs w:val="24"/>
        </w:rPr>
        <w:t>реестровый</w:t>
      </w:r>
      <w:proofErr w:type="gramEnd"/>
      <w:r w:rsidRPr="009B13C5">
        <w:rPr>
          <w:rFonts w:ascii="Times New Roman" w:hAnsi="Times New Roman" w:cs="Times New Roman"/>
          <w:sz w:val="24"/>
          <w:szCs w:val="24"/>
        </w:rPr>
        <w:t xml:space="preserve"> номер контракта/реквизиты контракта у единственного поставщика (подрядчика, исполнителя))</w:t>
      </w:r>
    </w:p>
    <w:p w:rsidR="007B5CFE" w:rsidRPr="007B5CFE" w:rsidRDefault="007B5CFE" w:rsidP="007B5CFE">
      <w:pPr>
        <w:autoSpaceDE w:val="0"/>
        <w:autoSpaceDN w:val="0"/>
        <w:adjustRightInd w:val="0"/>
        <w:spacing w:after="0" w:line="240" w:lineRule="auto"/>
        <w:jc w:val="both"/>
        <w:rPr>
          <w:rFonts w:ascii="Times New Roman" w:hAnsi="Times New Roman" w:cs="Times New Roman"/>
          <w:sz w:val="28"/>
          <w:szCs w:val="28"/>
        </w:rPr>
      </w:pPr>
      <w:r w:rsidRPr="007B5CFE">
        <w:rPr>
          <w:rFonts w:ascii="Times New Roman" w:hAnsi="Times New Roman" w:cs="Times New Roman"/>
          <w:sz w:val="28"/>
          <w:szCs w:val="28"/>
        </w:rPr>
        <w:t xml:space="preserve">«__________________________________________________________________»  </w:t>
      </w:r>
    </w:p>
    <w:p w:rsidR="007B5CFE" w:rsidRPr="009B13C5" w:rsidRDefault="007B5CFE" w:rsidP="007B5CFE">
      <w:pPr>
        <w:autoSpaceDE w:val="0"/>
        <w:autoSpaceDN w:val="0"/>
        <w:adjustRightInd w:val="0"/>
        <w:spacing w:after="0" w:line="240" w:lineRule="auto"/>
        <w:jc w:val="center"/>
        <w:rPr>
          <w:rFonts w:ascii="Times New Roman" w:hAnsi="Times New Roman" w:cs="Times New Roman"/>
          <w:sz w:val="24"/>
          <w:szCs w:val="24"/>
        </w:rPr>
      </w:pPr>
      <w:r w:rsidRPr="009B13C5">
        <w:rPr>
          <w:rFonts w:ascii="Times New Roman" w:hAnsi="Times New Roman" w:cs="Times New Roman"/>
          <w:sz w:val="24"/>
          <w:szCs w:val="24"/>
        </w:rPr>
        <w:t>(указывается предмет контракта)</w:t>
      </w:r>
    </w:p>
    <w:p w:rsidR="007B5CFE" w:rsidRPr="007B5CFE" w:rsidRDefault="007B5CFE" w:rsidP="007B5CFE">
      <w:pPr>
        <w:spacing w:after="0" w:line="240" w:lineRule="auto"/>
        <w:ind w:firstLine="709"/>
        <w:jc w:val="both"/>
        <w:rPr>
          <w:rFonts w:ascii="Times New Roman" w:hAnsi="Times New Roman" w:cs="Times New Roman"/>
          <w:color w:val="000000"/>
          <w:sz w:val="28"/>
          <w:szCs w:val="28"/>
        </w:rPr>
      </w:pPr>
      <w:r w:rsidRPr="007B5CFE">
        <w:rPr>
          <w:rFonts w:ascii="Times New Roman" w:hAnsi="Times New Roman" w:cs="Times New Roman"/>
          <w:color w:val="000000"/>
          <w:sz w:val="28"/>
          <w:szCs w:val="28"/>
        </w:rPr>
        <w:t>Указать причины невозможности исполнения контракта, например, используя текст, приведенный ниже.</w:t>
      </w:r>
    </w:p>
    <w:p w:rsidR="007B5CFE" w:rsidRPr="009B13C5" w:rsidRDefault="007B5CFE" w:rsidP="007B5CFE">
      <w:pPr>
        <w:spacing w:after="0" w:line="240" w:lineRule="auto"/>
        <w:ind w:firstLine="709"/>
        <w:jc w:val="both"/>
        <w:rPr>
          <w:rFonts w:ascii="Times New Roman" w:hAnsi="Times New Roman" w:cs="Times New Roman"/>
          <w:color w:val="000000"/>
          <w:sz w:val="24"/>
          <w:szCs w:val="24"/>
        </w:rPr>
      </w:pPr>
      <w:r w:rsidRPr="007B5CFE">
        <w:rPr>
          <w:rFonts w:ascii="Times New Roman" w:hAnsi="Times New Roman" w:cs="Times New Roman"/>
          <w:color w:val="000000"/>
          <w:sz w:val="28"/>
          <w:szCs w:val="28"/>
        </w:rPr>
        <w:t>В связи с обращением ____________________________________________</w:t>
      </w:r>
      <w:r w:rsidRPr="007B5CFE">
        <w:rPr>
          <w:rFonts w:ascii="Times New Roman" w:hAnsi="Times New Roman" w:cs="Times New Roman"/>
          <w:color w:val="000000"/>
          <w:sz w:val="28"/>
          <w:szCs w:val="28"/>
        </w:rPr>
        <w:br/>
      </w:r>
      <w:r w:rsidRPr="009B13C5">
        <w:rPr>
          <w:rFonts w:ascii="Times New Roman" w:hAnsi="Times New Roman" w:cs="Times New Roman"/>
          <w:color w:val="000000"/>
          <w:sz w:val="24"/>
          <w:szCs w:val="24"/>
        </w:rPr>
        <w:t>(поставщика/подрядчика/исполнителя)</w:t>
      </w:r>
    </w:p>
    <w:p w:rsidR="007B5CFE" w:rsidRPr="009B13C5" w:rsidRDefault="007B5CFE" w:rsidP="007B5CFE">
      <w:pPr>
        <w:spacing w:after="0" w:line="240" w:lineRule="auto"/>
        <w:jc w:val="center"/>
        <w:rPr>
          <w:rFonts w:ascii="Times New Roman" w:hAnsi="Times New Roman" w:cs="Times New Roman"/>
          <w:color w:val="000000"/>
          <w:sz w:val="24"/>
          <w:szCs w:val="24"/>
        </w:rPr>
      </w:pPr>
      <w:r w:rsidRPr="007B5CFE">
        <w:rPr>
          <w:rFonts w:ascii="Times New Roman" w:hAnsi="Times New Roman" w:cs="Times New Roman"/>
          <w:color w:val="000000"/>
          <w:sz w:val="28"/>
          <w:szCs w:val="28"/>
        </w:rPr>
        <w:t xml:space="preserve">____________________________________________________________________                        </w:t>
      </w:r>
      <w:r w:rsidRPr="009B13C5">
        <w:rPr>
          <w:rFonts w:ascii="Times New Roman" w:hAnsi="Times New Roman" w:cs="Times New Roman"/>
          <w:color w:val="000000"/>
          <w:sz w:val="24"/>
          <w:szCs w:val="24"/>
        </w:rPr>
        <w:t>(указывается наименование контрагента)</w:t>
      </w:r>
    </w:p>
    <w:p w:rsidR="007B5CFE" w:rsidRPr="007B5CFE" w:rsidRDefault="007B5CFE" w:rsidP="007B5CFE">
      <w:pPr>
        <w:spacing w:after="0" w:line="240" w:lineRule="auto"/>
        <w:jc w:val="both"/>
        <w:rPr>
          <w:rFonts w:ascii="Times New Roman" w:hAnsi="Times New Roman" w:cs="Times New Roman"/>
          <w:color w:val="000000"/>
          <w:sz w:val="28"/>
          <w:szCs w:val="28"/>
        </w:rPr>
      </w:pPr>
      <w:r w:rsidRPr="007B5CFE">
        <w:rPr>
          <w:rFonts w:ascii="Times New Roman" w:hAnsi="Times New Roman" w:cs="Times New Roman"/>
          <w:color w:val="000000"/>
          <w:sz w:val="28"/>
          <w:szCs w:val="28"/>
        </w:rPr>
        <w:t>заказчик ____________________________________________________________,</w:t>
      </w:r>
    </w:p>
    <w:p w:rsidR="007B5CFE" w:rsidRPr="009B13C5" w:rsidRDefault="007B5CFE" w:rsidP="007B5CFE">
      <w:pPr>
        <w:spacing w:after="0" w:line="240" w:lineRule="auto"/>
        <w:jc w:val="center"/>
        <w:rPr>
          <w:rFonts w:ascii="Times New Roman" w:hAnsi="Times New Roman" w:cs="Times New Roman"/>
          <w:color w:val="000000"/>
          <w:sz w:val="24"/>
          <w:szCs w:val="24"/>
        </w:rPr>
      </w:pPr>
      <w:r w:rsidRPr="009B13C5">
        <w:rPr>
          <w:rFonts w:ascii="Times New Roman" w:hAnsi="Times New Roman" w:cs="Times New Roman"/>
          <w:color w:val="000000"/>
          <w:sz w:val="24"/>
          <w:szCs w:val="24"/>
        </w:rPr>
        <w:t>(указывается наименование заказчика)</w:t>
      </w:r>
    </w:p>
    <w:p w:rsidR="009B13C5" w:rsidRDefault="007B5CFE" w:rsidP="007B5CFE">
      <w:pPr>
        <w:spacing w:after="0" w:line="240" w:lineRule="auto"/>
        <w:jc w:val="both"/>
        <w:rPr>
          <w:rFonts w:ascii="Times New Roman" w:hAnsi="Times New Roman" w:cs="Times New Roman"/>
          <w:color w:val="000000"/>
          <w:sz w:val="24"/>
          <w:szCs w:val="24"/>
        </w:rPr>
      </w:pPr>
      <w:r w:rsidRPr="007B5CFE">
        <w:rPr>
          <w:rFonts w:ascii="Times New Roman" w:hAnsi="Times New Roman" w:cs="Times New Roman"/>
          <w:color w:val="000000"/>
          <w:sz w:val="28"/>
          <w:szCs w:val="28"/>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sidRPr="007B5CFE">
        <w:rPr>
          <w:rFonts w:ascii="Times New Roman" w:hAnsi="Times New Roman" w:cs="Times New Roman"/>
          <w:color w:val="000000"/>
          <w:sz w:val="28"/>
          <w:szCs w:val="28"/>
        </w:rPr>
        <w:br/>
        <w:t xml:space="preserve">№__________________________________________________________________      </w:t>
      </w:r>
      <w:r w:rsidRPr="007B5CFE">
        <w:rPr>
          <w:rFonts w:ascii="Times New Roman" w:hAnsi="Times New Roman" w:cs="Times New Roman"/>
          <w:color w:val="000000"/>
          <w:sz w:val="28"/>
          <w:szCs w:val="28"/>
        </w:rPr>
        <w:br/>
      </w:r>
      <w:r w:rsidRPr="009B13C5">
        <w:rPr>
          <w:rFonts w:ascii="Times New Roman" w:hAnsi="Times New Roman" w:cs="Times New Roman"/>
          <w:sz w:val="24"/>
          <w:szCs w:val="24"/>
        </w:rPr>
        <w:t>(указываются реестровый номер контракта/реквизиты контракта у единственного поставщика (подрядчика, исполнителя))</w:t>
      </w:r>
    </w:p>
    <w:p w:rsidR="007B5CFE" w:rsidRPr="009B13C5" w:rsidRDefault="007B5CFE" w:rsidP="007B5CFE">
      <w:pPr>
        <w:spacing w:after="0" w:line="240" w:lineRule="auto"/>
        <w:jc w:val="both"/>
        <w:rPr>
          <w:rFonts w:ascii="Times New Roman" w:hAnsi="Times New Roman" w:cs="Times New Roman"/>
          <w:sz w:val="24"/>
          <w:szCs w:val="24"/>
        </w:rPr>
      </w:pPr>
      <w:r w:rsidRPr="007B5CFE">
        <w:rPr>
          <w:rFonts w:ascii="Times New Roman" w:hAnsi="Times New Roman" w:cs="Times New Roman"/>
          <w:color w:val="000000"/>
          <w:sz w:val="28"/>
          <w:szCs w:val="28"/>
        </w:rPr>
        <w:t xml:space="preserve">«__________________________________________________________________»: </w:t>
      </w:r>
      <w:r w:rsidRPr="007B5CFE">
        <w:rPr>
          <w:rFonts w:ascii="Times New Roman" w:hAnsi="Times New Roman" w:cs="Times New Roman"/>
          <w:color w:val="000000"/>
          <w:sz w:val="28"/>
          <w:szCs w:val="28"/>
        </w:rPr>
        <w:br/>
      </w:r>
      <w:r w:rsidRPr="009B13C5">
        <w:rPr>
          <w:rFonts w:ascii="Times New Roman" w:hAnsi="Times New Roman" w:cs="Times New Roman"/>
          <w:sz w:val="24"/>
          <w:szCs w:val="24"/>
        </w:rPr>
        <w:t>(указывается предмет контракта)</w:t>
      </w:r>
    </w:p>
    <w:p w:rsidR="007B5CFE" w:rsidRPr="009B13C5" w:rsidRDefault="007B5CFE" w:rsidP="007B5CFE">
      <w:pPr>
        <w:spacing w:after="0" w:line="240" w:lineRule="auto"/>
        <w:ind w:firstLine="709"/>
        <w:jc w:val="both"/>
        <w:rPr>
          <w:rFonts w:ascii="Times New Roman" w:hAnsi="Times New Roman" w:cs="Times New Roman"/>
          <w:color w:val="000000"/>
          <w:sz w:val="12"/>
          <w:szCs w:val="12"/>
        </w:rPr>
      </w:pPr>
    </w:p>
    <w:p w:rsidR="007B5CFE" w:rsidRPr="009B13C5" w:rsidRDefault="007B5CFE" w:rsidP="007B5CFE">
      <w:pPr>
        <w:spacing w:after="0" w:line="240" w:lineRule="auto"/>
        <w:ind w:firstLine="709"/>
        <w:jc w:val="both"/>
        <w:rPr>
          <w:rFonts w:ascii="Times New Roman" w:hAnsi="Times New Roman" w:cs="Times New Roman"/>
          <w:color w:val="000000"/>
          <w:sz w:val="24"/>
          <w:szCs w:val="24"/>
        </w:rPr>
      </w:pPr>
      <w:r w:rsidRPr="009B13C5">
        <w:rPr>
          <w:rFonts w:ascii="Times New Roman" w:hAnsi="Times New Roman" w:cs="Times New Roman"/>
          <w:color w:val="000000"/>
          <w:sz w:val="24"/>
          <w:szCs w:val="24"/>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566B23" w:rsidRDefault="00566B23" w:rsidP="007B5CFE">
      <w:pPr>
        <w:autoSpaceDE w:val="0"/>
        <w:autoSpaceDN w:val="0"/>
        <w:adjustRightInd w:val="0"/>
        <w:spacing w:after="0" w:line="240" w:lineRule="auto"/>
        <w:jc w:val="both"/>
        <w:outlineLvl w:val="1"/>
        <w:rPr>
          <w:rFonts w:ascii="Times New Roman" w:hAnsi="Times New Roman" w:cs="Times New Roman"/>
          <w:b/>
          <w:sz w:val="28"/>
          <w:szCs w:val="28"/>
        </w:rPr>
      </w:pPr>
    </w:p>
    <w:p w:rsidR="009B13C5" w:rsidRPr="007B5CFE" w:rsidRDefault="009B13C5" w:rsidP="007B5CFE">
      <w:pPr>
        <w:autoSpaceDE w:val="0"/>
        <w:autoSpaceDN w:val="0"/>
        <w:adjustRightInd w:val="0"/>
        <w:spacing w:after="0" w:line="240" w:lineRule="auto"/>
        <w:jc w:val="both"/>
        <w:outlineLvl w:val="1"/>
        <w:rPr>
          <w:rFonts w:ascii="Times New Roman" w:hAnsi="Times New Roman" w:cs="Times New Roman"/>
          <w:b/>
          <w:sz w:val="28"/>
          <w:szCs w:val="28"/>
        </w:rPr>
      </w:pPr>
    </w:p>
    <w:p w:rsidR="00CA0C1D" w:rsidRDefault="00CA0C1D" w:rsidP="007B5CFE">
      <w:pPr>
        <w:spacing w:after="0" w:line="240" w:lineRule="auto"/>
        <w:jc w:val="both"/>
        <w:rPr>
          <w:rFonts w:ascii="Times New Roman" w:hAnsi="Times New Roman" w:cs="Times New Roman"/>
          <w:sz w:val="28"/>
          <w:szCs w:val="28"/>
        </w:rPr>
      </w:pPr>
      <w:r w:rsidRPr="00B37EF1">
        <w:rPr>
          <w:rFonts w:ascii="Times New Roman" w:hAnsi="Times New Roman" w:cs="Times New Roman"/>
          <w:sz w:val="28"/>
          <w:szCs w:val="28"/>
        </w:rPr>
        <w:t>Должность руководителя                                                                      Ф.И.О.</w:t>
      </w:r>
      <w:bookmarkStart w:id="2" w:name="_GoBack"/>
      <w:bookmarkEnd w:id="2"/>
    </w:p>
    <w:sectPr w:rsidR="00CA0C1D" w:rsidSect="00927341">
      <w:pgSz w:w="11909" w:h="16834"/>
      <w:pgMar w:top="1134" w:right="567" w:bottom="851"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4E8621AD"/>
    <w:multiLevelType w:val="hybridMultilevel"/>
    <w:tmpl w:val="FF24AF5C"/>
    <w:lvl w:ilvl="0" w:tplc="53D6A5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compat>
    <w:useFELayout/>
  </w:compat>
  <w:rsids>
    <w:rsidRoot w:val="00F14729"/>
    <w:rsid w:val="00085B58"/>
    <w:rsid w:val="00086234"/>
    <w:rsid w:val="000D1B75"/>
    <w:rsid w:val="00146AA5"/>
    <w:rsid w:val="00192309"/>
    <w:rsid w:val="001C08FD"/>
    <w:rsid w:val="001D7E77"/>
    <w:rsid w:val="00287C1A"/>
    <w:rsid w:val="002B1446"/>
    <w:rsid w:val="002B4BF3"/>
    <w:rsid w:val="002C5137"/>
    <w:rsid w:val="00304ED5"/>
    <w:rsid w:val="00337D98"/>
    <w:rsid w:val="00373B49"/>
    <w:rsid w:val="00381C05"/>
    <w:rsid w:val="003B541E"/>
    <w:rsid w:val="003F46DE"/>
    <w:rsid w:val="00461682"/>
    <w:rsid w:val="00463F13"/>
    <w:rsid w:val="004F203E"/>
    <w:rsid w:val="005024D4"/>
    <w:rsid w:val="005165A6"/>
    <w:rsid w:val="00566B23"/>
    <w:rsid w:val="005B79AB"/>
    <w:rsid w:val="005D4E7D"/>
    <w:rsid w:val="005D7EA4"/>
    <w:rsid w:val="00620618"/>
    <w:rsid w:val="00635EFC"/>
    <w:rsid w:val="006A6386"/>
    <w:rsid w:val="00715AA3"/>
    <w:rsid w:val="00787BB7"/>
    <w:rsid w:val="007A005F"/>
    <w:rsid w:val="007A5769"/>
    <w:rsid w:val="007B5CFE"/>
    <w:rsid w:val="007B7FB1"/>
    <w:rsid w:val="007C16D7"/>
    <w:rsid w:val="007C23A0"/>
    <w:rsid w:val="007C2D06"/>
    <w:rsid w:val="007E7115"/>
    <w:rsid w:val="00822A1A"/>
    <w:rsid w:val="00827B9A"/>
    <w:rsid w:val="008E4F65"/>
    <w:rsid w:val="00902577"/>
    <w:rsid w:val="00927341"/>
    <w:rsid w:val="009855DB"/>
    <w:rsid w:val="009A23BE"/>
    <w:rsid w:val="009A2E24"/>
    <w:rsid w:val="009B13C5"/>
    <w:rsid w:val="009E6E1F"/>
    <w:rsid w:val="009F36BB"/>
    <w:rsid w:val="00A129BA"/>
    <w:rsid w:val="00A23F37"/>
    <w:rsid w:val="00A406CD"/>
    <w:rsid w:val="00B21267"/>
    <w:rsid w:val="00B37EF1"/>
    <w:rsid w:val="00B64EAB"/>
    <w:rsid w:val="00B746D0"/>
    <w:rsid w:val="00B866FB"/>
    <w:rsid w:val="00BA3709"/>
    <w:rsid w:val="00BB1CB8"/>
    <w:rsid w:val="00BC1F7A"/>
    <w:rsid w:val="00BD3D88"/>
    <w:rsid w:val="00BE3371"/>
    <w:rsid w:val="00C04AE2"/>
    <w:rsid w:val="00C317B5"/>
    <w:rsid w:val="00C37A58"/>
    <w:rsid w:val="00C82A98"/>
    <w:rsid w:val="00CA0C1D"/>
    <w:rsid w:val="00CE49C0"/>
    <w:rsid w:val="00D464EF"/>
    <w:rsid w:val="00D70F86"/>
    <w:rsid w:val="00DC1E31"/>
    <w:rsid w:val="00DC6AB3"/>
    <w:rsid w:val="00DF433E"/>
    <w:rsid w:val="00E30A65"/>
    <w:rsid w:val="00E508BC"/>
    <w:rsid w:val="00E53C89"/>
    <w:rsid w:val="00E552CD"/>
    <w:rsid w:val="00E930F2"/>
    <w:rsid w:val="00EC5488"/>
    <w:rsid w:val="00EC54DF"/>
    <w:rsid w:val="00EF00A4"/>
    <w:rsid w:val="00F14729"/>
    <w:rsid w:val="00F5237F"/>
    <w:rsid w:val="00F60DD2"/>
    <w:rsid w:val="00F944A6"/>
    <w:rsid w:val="00FC0D79"/>
    <w:rsid w:val="00FD4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B7"/>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paragraph" w:styleId="ab">
    <w:name w:val="No Spacing"/>
    <w:qFormat/>
    <w:rsid w:val="00BC1F7A"/>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943267415">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 w:id="1531643307">
      <w:bodyDiv w:val="1"/>
      <w:marLeft w:val="0"/>
      <w:marRight w:val="0"/>
      <w:marTop w:val="0"/>
      <w:marBottom w:val="0"/>
      <w:divBdr>
        <w:top w:val="none" w:sz="0" w:space="0" w:color="auto"/>
        <w:left w:val="none" w:sz="0" w:space="0" w:color="auto"/>
        <w:bottom w:val="none" w:sz="0" w:space="0" w:color="auto"/>
        <w:right w:val="none" w:sz="0" w:space="0" w:color="auto"/>
      </w:divBdr>
    </w:div>
    <w:div w:id="1728609334">
      <w:bodyDiv w:val="1"/>
      <w:marLeft w:val="0"/>
      <w:marRight w:val="0"/>
      <w:marTop w:val="0"/>
      <w:marBottom w:val="0"/>
      <w:divBdr>
        <w:top w:val="none" w:sz="0" w:space="0" w:color="auto"/>
        <w:left w:val="none" w:sz="0" w:space="0" w:color="auto"/>
        <w:bottom w:val="none" w:sz="0" w:space="0" w:color="auto"/>
        <w:right w:val="none" w:sz="0" w:space="0" w:color="auto"/>
      </w:divBdr>
    </w:div>
    <w:div w:id="2021395744">
      <w:bodyDiv w:val="1"/>
      <w:marLeft w:val="0"/>
      <w:marRight w:val="0"/>
      <w:marTop w:val="0"/>
      <w:marBottom w:val="0"/>
      <w:divBdr>
        <w:top w:val="none" w:sz="0" w:space="0" w:color="auto"/>
        <w:left w:val="none" w:sz="0" w:space="0" w:color="auto"/>
        <w:bottom w:val="none" w:sz="0" w:space="0" w:color="auto"/>
        <w:right w:val="none" w:sz="0" w:space="0" w:color="auto"/>
      </w:divBdr>
    </w:div>
    <w:div w:id="20234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004C-445D-4DC6-BFFC-65C9C75F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Nach-obh-otd</cp:lastModifiedBy>
  <cp:revision>2</cp:revision>
  <cp:lastPrinted>2022-08-29T10:18:00Z</cp:lastPrinted>
  <dcterms:created xsi:type="dcterms:W3CDTF">2022-08-29T10:18:00Z</dcterms:created>
  <dcterms:modified xsi:type="dcterms:W3CDTF">2022-08-29T10:18:00Z</dcterms:modified>
</cp:coreProperties>
</file>