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E20F17" w:rsidRDefault="00E20F17" w:rsidP="00620618">
      <w:pPr>
        <w:pStyle w:val="a6"/>
        <w:suppressAutoHyphens/>
        <w:rPr>
          <w:sz w:val="32"/>
          <w:szCs w:val="32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04AE2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 </w:t>
      </w:r>
      <w:r w:rsidR="0010050A">
        <w:rPr>
          <w:b w:val="0"/>
          <w:bCs w:val="0"/>
          <w:sz w:val="28"/>
        </w:rPr>
        <w:t>01.08</w:t>
      </w:r>
      <w:r w:rsidR="001557A4">
        <w:rPr>
          <w:b w:val="0"/>
          <w:bCs w:val="0"/>
          <w:sz w:val="28"/>
        </w:rPr>
        <w:t xml:space="preserve">.2022                   </w:t>
      </w:r>
      <w:r w:rsidR="00E20F17">
        <w:rPr>
          <w:b w:val="0"/>
          <w:bCs w:val="0"/>
          <w:sz w:val="28"/>
        </w:rPr>
        <w:t xml:space="preserve">                                                                                  </w:t>
      </w:r>
      <w:r>
        <w:rPr>
          <w:b w:val="0"/>
          <w:bCs w:val="0"/>
          <w:sz w:val="28"/>
        </w:rPr>
        <w:t xml:space="preserve">№ </w:t>
      </w:r>
      <w:r w:rsidR="001557A4">
        <w:rPr>
          <w:b w:val="0"/>
          <w:bCs w:val="0"/>
          <w:sz w:val="28"/>
        </w:rPr>
        <w:t>180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1E" w:rsidRDefault="0011562A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 казначейского сопровождения средств, предоставляемых из бюджета</w:t>
      </w:r>
    </w:p>
    <w:p w:rsidR="00566B23" w:rsidRPr="003B541E" w:rsidRDefault="003B541E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541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0BF" w:rsidRPr="00620618" w:rsidRDefault="001770BF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3B541E" w:rsidRDefault="0011562A" w:rsidP="001156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2A">
        <w:rPr>
          <w:rFonts w:ascii="Times New Roman" w:hAnsi="Times New Roman" w:cs="Times New Roman"/>
          <w:color w:val="000000"/>
          <w:sz w:val="28"/>
          <w:szCs w:val="28"/>
        </w:rPr>
        <w:t xml:space="preserve">В соответствии с пунктом 5 статьи 242.23 </w:t>
      </w:r>
      <w:hyperlink r:id="rId8" w:tgtFrame="_blank" w:history="1">
        <w:r w:rsidRPr="0011562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 w:rsidRPr="0011562A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Российской Федерации от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2021 г. №</w:t>
      </w:r>
      <w:r w:rsidRPr="0011562A">
        <w:rPr>
          <w:rFonts w:ascii="Times New Roman" w:hAnsi="Times New Roman" w:cs="Times New Roman"/>
          <w:color w:val="000000"/>
          <w:sz w:val="28"/>
          <w:szCs w:val="28"/>
        </w:rPr>
        <w:t xml:space="preserve"> 2155 «Об утверждении общих требований к порядку осуществления финансовыми органами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(муниципальных образований) казначейского сопровождения средств», руководствуясь Уставом </w:t>
      </w:r>
      <w:r w:rsidRPr="00620618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B541E" w:rsidRPr="00620618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3B541E" w:rsidRPr="00620618">
        <w:rPr>
          <w:rFonts w:ascii="Times New Roman" w:hAnsi="Times New Roman"/>
          <w:sz w:val="28"/>
          <w:szCs w:val="28"/>
        </w:rPr>
        <w:t>п</w:t>
      </w:r>
      <w:proofErr w:type="gramEnd"/>
      <w:r w:rsidR="003B541E" w:rsidRPr="00620618">
        <w:rPr>
          <w:rFonts w:ascii="Times New Roman" w:hAnsi="Times New Roman"/>
          <w:sz w:val="28"/>
          <w:szCs w:val="28"/>
        </w:rPr>
        <w:t xml:space="preserve"> о с т а н о в л я е т</w:t>
      </w:r>
      <w:r w:rsidR="003B541E" w:rsidRPr="003B541E">
        <w:rPr>
          <w:rFonts w:ascii="Times New Roman" w:hAnsi="Times New Roman" w:cs="Times New Roman"/>
          <w:sz w:val="28"/>
          <w:szCs w:val="28"/>
        </w:rPr>
        <w:t>:</w:t>
      </w:r>
    </w:p>
    <w:p w:rsidR="00F5237F" w:rsidRPr="00715AA3" w:rsidRDefault="003B541E" w:rsidP="001156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41E">
        <w:rPr>
          <w:rFonts w:ascii="Times New Roman" w:hAnsi="Times New Roman" w:cs="Times New Roman"/>
          <w:sz w:val="28"/>
          <w:szCs w:val="28"/>
        </w:rPr>
        <w:t xml:space="preserve">1. </w:t>
      </w:r>
      <w:r w:rsidR="0011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казначейского сопровождения средств, предоставляемых из бюджета </w:t>
      </w:r>
      <w:r w:rsidR="0011562A" w:rsidRPr="00620618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="00F5237F" w:rsidRPr="00715AA3"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F5237F" w:rsidRPr="00715AA3" w:rsidRDefault="00F5237F" w:rsidP="0011562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715AA3">
        <w:rPr>
          <w:rFonts w:ascii="Times New Roman" w:hAnsi="Times New Roman"/>
          <w:sz w:val="28"/>
          <w:szCs w:val="28"/>
        </w:rPr>
        <w:t>2. Общему отделу (Соколовская М.А.)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715AA3" w:rsidRDefault="0011562A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715AA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715AA3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715AA3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11562A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62061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BF" w:rsidRPr="00620618" w:rsidRDefault="001770B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1770BF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1770BF" w:rsidRDefault="001770B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BF" w:rsidRDefault="001770B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5F" w:rsidRDefault="000A465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C04AE2" w:rsidP="00E20F17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557A4">
              <w:rPr>
                <w:rFonts w:ascii="Times New Roman" w:hAnsi="Times New Roman" w:cs="Times New Roman"/>
                <w:sz w:val="28"/>
                <w:szCs w:val="28"/>
              </w:rPr>
              <w:t xml:space="preserve">01.08.2022г. 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57A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F14729" w:rsidRPr="005D4E7D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3B541E" w:rsidRDefault="006C3FC3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3FC3" w:rsidRDefault="006C3FC3" w:rsidP="006C3FC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казначейского сопровождения средств, предоставляемых из бюджета</w:t>
      </w:r>
    </w:p>
    <w:p w:rsidR="006C3FC3" w:rsidRPr="003B541E" w:rsidRDefault="006C3FC3" w:rsidP="006C3FC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541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3B541E" w:rsidRPr="00B0564E" w:rsidRDefault="003B541E" w:rsidP="003B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казначейского сопровождения средств, предоставляемых из бюджета </w:t>
      </w:r>
      <w:r w:rsidR="006C3FC3" w:rsidRPr="00715AA3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Порядок) разработан в соответствии с </w:t>
      </w:r>
      <w:r w:rsidRP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5 статьи 242.23 </w:t>
      </w:r>
      <w:hyperlink r:id="rId9" w:tgtFrame="_blank" w:history="1">
        <w:r w:rsidRPr="006C3FC3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РФ), определяет правила осуществления финансовым </w:t>
      </w:r>
      <w:r w:rsid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6C3FC3" w:rsidRPr="00715AA3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</w:t>
      </w:r>
      <w:r w:rsid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  казначейского сопровождения средств (далее - целевые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средства), предоставляемых из бюджета </w:t>
      </w:r>
      <w:r w:rsidR="006C3FC3" w:rsidRPr="00715AA3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местный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которых являются средства,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Положения Порядка распространяются: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казначейского сопровождения средств, предоставляемых на основании таких соглашений;</w:t>
      </w:r>
      <w:proofErr w:type="gramEnd"/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в отношении участников казначейского сопровождения - на их обособленные (структурные) подразделения.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                  статьи 220.1 БК РФ, открываемом в финансовом управлении, в установленном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(далее - лицевой счет).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санкционирования расходов в порядке, установленном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пунктом 5 статьи 242.23 БК РФ (далее - порядок санкционирования).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11562A" w:rsidRPr="00365236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36">
        <w:rPr>
          <w:rFonts w:ascii="Times New Roman" w:eastAsia="Times New Roman" w:hAnsi="Times New Roman" w:cs="Times New Roman"/>
          <w:sz w:val="28"/>
          <w:szCs w:val="28"/>
        </w:rPr>
        <w:t xml:space="preserve">1) об открытии участнику казначейского сопровождения лицевого счета </w:t>
      </w:r>
      <w:r w:rsidR="00365236" w:rsidRPr="00365236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Краснодарскому краю</w:t>
      </w:r>
      <w:r w:rsidRPr="00365236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уставленном </w:t>
      </w:r>
      <w:r w:rsidR="00365236" w:rsidRPr="00365236">
        <w:rPr>
          <w:rFonts w:ascii="Times New Roman" w:eastAsia="Times New Roman" w:hAnsi="Times New Roman" w:cs="Times New Roman"/>
          <w:sz w:val="28"/>
          <w:szCs w:val="28"/>
        </w:rPr>
        <w:t>Федеральным казначейством</w:t>
      </w:r>
      <w:r w:rsidR="0036523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365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о представлении в финансов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ыйотдел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(соглашением), в порядке и по форме, установленным Министерством финансов Российской Федерации;</w:t>
      </w:r>
      <w:proofErr w:type="gramEnd"/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муниципального контракта, договора (соглашения), контракта (договора);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</w:t>
      </w:r>
      <w:r w:rsidR="00CE07D4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власти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казначейском сопровождении обмен документами между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участника казначейского сопровождения (далее - электронная подпись).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Финансов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ыйотдел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ыйотдел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5D4E7D" w:rsidRDefault="005D4E7D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69" w:rsidRPr="00566B23" w:rsidRDefault="00002F69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lastRenderedPageBreak/>
        <w:t>Полтавского сельского поселени</w:t>
      </w:r>
      <w:r w:rsidR="00CF6D37">
        <w:rPr>
          <w:rFonts w:ascii="Times New Roman" w:hAnsi="Times New Roman" w:cs="Times New Roman"/>
          <w:sz w:val="28"/>
          <w:szCs w:val="28"/>
        </w:rPr>
        <w:t>я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В.А. Побожий </w:t>
      </w:r>
    </w:p>
    <w:sectPr w:rsidR="007A5769" w:rsidSect="006C3FC3">
      <w:pgSz w:w="11909" w:h="16834"/>
      <w:pgMar w:top="993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02F69"/>
    <w:rsid w:val="00085B58"/>
    <w:rsid w:val="00086234"/>
    <w:rsid w:val="000A465F"/>
    <w:rsid w:val="000D1B75"/>
    <w:rsid w:val="0010050A"/>
    <w:rsid w:val="0011562A"/>
    <w:rsid w:val="001557A4"/>
    <w:rsid w:val="001770BF"/>
    <w:rsid w:val="00192309"/>
    <w:rsid w:val="001C08FD"/>
    <w:rsid w:val="00287C1A"/>
    <w:rsid w:val="002B1446"/>
    <w:rsid w:val="002B4BF3"/>
    <w:rsid w:val="002C5137"/>
    <w:rsid w:val="00304ED5"/>
    <w:rsid w:val="00337D98"/>
    <w:rsid w:val="00365236"/>
    <w:rsid w:val="00373B49"/>
    <w:rsid w:val="00381C05"/>
    <w:rsid w:val="003B541E"/>
    <w:rsid w:val="00461682"/>
    <w:rsid w:val="00463F13"/>
    <w:rsid w:val="004F203E"/>
    <w:rsid w:val="005024D4"/>
    <w:rsid w:val="005165A6"/>
    <w:rsid w:val="00566B23"/>
    <w:rsid w:val="005B79AB"/>
    <w:rsid w:val="005D4E7D"/>
    <w:rsid w:val="00620618"/>
    <w:rsid w:val="00635EFC"/>
    <w:rsid w:val="006A6386"/>
    <w:rsid w:val="006C3FC3"/>
    <w:rsid w:val="00715AA3"/>
    <w:rsid w:val="007A005F"/>
    <w:rsid w:val="007A5769"/>
    <w:rsid w:val="007B7FB1"/>
    <w:rsid w:val="007C2D06"/>
    <w:rsid w:val="00827B9A"/>
    <w:rsid w:val="00902577"/>
    <w:rsid w:val="009855DB"/>
    <w:rsid w:val="009A23BE"/>
    <w:rsid w:val="009F36BB"/>
    <w:rsid w:val="00A129BA"/>
    <w:rsid w:val="00A12EAC"/>
    <w:rsid w:val="00A23F37"/>
    <w:rsid w:val="00A406CD"/>
    <w:rsid w:val="00B21267"/>
    <w:rsid w:val="00BA3709"/>
    <w:rsid w:val="00BB1CB8"/>
    <w:rsid w:val="00BE3371"/>
    <w:rsid w:val="00C04AE2"/>
    <w:rsid w:val="00C317B5"/>
    <w:rsid w:val="00C37A58"/>
    <w:rsid w:val="00CE07D4"/>
    <w:rsid w:val="00CE49C0"/>
    <w:rsid w:val="00CF6D37"/>
    <w:rsid w:val="00D464EF"/>
    <w:rsid w:val="00D70F86"/>
    <w:rsid w:val="00DC1E31"/>
    <w:rsid w:val="00DC6AB3"/>
    <w:rsid w:val="00DF433E"/>
    <w:rsid w:val="00E20F17"/>
    <w:rsid w:val="00E508BC"/>
    <w:rsid w:val="00E53C89"/>
    <w:rsid w:val="00E552CD"/>
    <w:rsid w:val="00EC5488"/>
    <w:rsid w:val="00EC54DF"/>
    <w:rsid w:val="00F14729"/>
    <w:rsid w:val="00F5237F"/>
    <w:rsid w:val="00F944A6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AC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3354-2E64-48CA-B22D-B9A0287F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11</cp:revision>
  <cp:lastPrinted>2022-08-23T04:43:00Z</cp:lastPrinted>
  <dcterms:created xsi:type="dcterms:W3CDTF">2022-06-02T12:31:00Z</dcterms:created>
  <dcterms:modified xsi:type="dcterms:W3CDTF">2022-08-23T04:44:00Z</dcterms:modified>
</cp:coreProperties>
</file>