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r w:rsidRPr="00620618">
        <w:rPr>
          <w:sz w:val="32"/>
          <w:szCs w:val="32"/>
        </w:rPr>
        <w:t>П О С Т А Н О В Л Е Н И Е</w:t>
      </w:r>
    </w:p>
    <w:p w:rsidR="002D3D55" w:rsidRDefault="002D3D55" w:rsidP="00620618">
      <w:pPr>
        <w:pStyle w:val="a6"/>
        <w:suppressAutoHyphens/>
        <w:rPr>
          <w:sz w:val="28"/>
          <w:szCs w:val="28"/>
        </w:rPr>
      </w:pPr>
    </w:p>
    <w:p w:rsidR="00A92887" w:rsidRPr="00620618" w:rsidRDefault="00A92887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D17913" w:rsidP="0062061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</w:t>
      </w:r>
      <w:r w:rsidR="00CE49C0" w:rsidRPr="00620618">
        <w:rPr>
          <w:b w:val="0"/>
          <w:bCs w:val="0"/>
          <w:sz w:val="28"/>
        </w:rPr>
        <w:t>т</w:t>
      </w:r>
      <w:r w:rsidR="00DC1342">
        <w:rPr>
          <w:b w:val="0"/>
          <w:bCs w:val="0"/>
          <w:sz w:val="28"/>
        </w:rPr>
        <w:t xml:space="preserve"> 15.08.2022</w:t>
      </w:r>
      <w:bookmarkStart w:id="0" w:name="_GoBack"/>
      <w:bookmarkEnd w:id="0"/>
      <w:r>
        <w:rPr>
          <w:b w:val="0"/>
          <w:bCs w:val="0"/>
          <w:sz w:val="28"/>
        </w:rPr>
        <w:t xml:space="preserve">                                                                                            </w:t>
      </w:r>
      <w:r w:rsidR="00CE49C0" w:rsidRPr="00620618">
        <w:rPr>
          <w:b w:val="0"/>
          <w:bCs w:val="0"/>
          <w:sz w:val="28"/>
        </w:rPr>
        <w:t xml:space="preserve">№ </w:t>
      </w:r>
      <w:r w:rsidR="00DC1342">
        <w:rPr>
          <w:b w:val="0"/>
          <w:bCs w:val="0"/>
          <w:sz w:val="28"/>
        </w:rPr>
        <w:t>195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974" w:rsidRDefault="00D17913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Полтавского сельского поселения Красноармейского района от 1 июня 2022 г. № 127 «</w:t>
      </w:r>
      <w:r w:rsidR="00977EE9" w:rsidRPr="00977EE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A697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предоставления субсидий, </w:t>
      </w:r>
    </w:p>
    <w:p w:rsidR="005A6974" w:rsidRDefault="005A6974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</w:t>
      </w:r>
      <w:r w:rsidR="00977EE9"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грантов в форме субсидий </w:t>
      </w:r>
      <w:r>
        <w:rPr>
          <w:rFonts w:ascii="Times New Roman" w:hAnsi="Times New Roman" w:cs="Times New Roman"/>
          <w:b/>
          <w:bCs/>
          <w:sz w:val="28"/>
          <w:szCs w:val="28"/>
        </w:rPr>
        <w:t>юридическим лицам, индивидуальным предпринимателям, а также физическим лицам производителям товаров, работ, услуг</w:t>
      </w:r>
      <w:r w:rsidR="00D179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7EE9" w:rsidRPr="00977EE9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EE9" w:rsidRPr="00977EE9" w:rsidRDefault="00977EE9" w:rsidP="00977E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C38" w:rsidRPr="00D17913" w:rsidRDefault="00D17913" w:rsidP="00977E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913">
        <w:rPr>
          <w:rFonts w:ascii="Times New Roman" w:hAnsi="Times New Roman" w:cs="Times New Roman"/>
          <w:sz w:val="28"/>
          <w:szCs w:val="28"/>
        </w:rPr>
        <w:t>В соответствии с пунктом 2 статьи 78 Бюджетного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ерации, Федеральным законом от </w:t>
      </w:r>
      <w:r w:rsidRPr="00D179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1791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17913">
        <w:rPr>
          <w:rFonts w:ascii="Times New Roman" w:hAnsi="Times New Roman" w:cs="Times New Roman"/>
          <w:sz w:val="28"/>
          <w:szCs w:val="28"/>
        </w:rPr>
        <w:t xml:space="preserve"> </w:t>
      </w:r>
      <w:r w:rsidRPr="00D1791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 w:rsidRPr="00D17913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Pr="00D1791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D1791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17913">
        <w:rPr>
          <w:rFonts w:ascii="Times New Roman" w:hAnsi="Times New Roman" w:cs="Times New Roman"/>
          <w:sz w:val="28"/>
          <w:szCs w:val="28"/>
        </w:rPr>
        <w:t xml:space="preserve"> </w:t>
      </w:r>
      <w:r w:rsidRPr="00D1791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 w:rsidRPr="00D17913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Приказом Минфина России от 29 сентября 2021</w:t>
      </w:r>
      <w:proofErr w:type="gramEnd"/>
      <w:r w:rsidRPr="00D1791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7913">
        <w:rPr>
          <w:rFonts w:ascii="Times New Roman" w:hAnsi="Times New Roman" w:cs="Times New Roman"/>
          <w:sz w:val="28"/>
          <w:szCs w:val="28"/>
        </w:rPr>
        <w:t xml:space="preserve"> 138н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7913">
        <w:rPr>
          <w:rFonts w:ascii="Times New Roman" w:hAnsi="Times New Roman" w:cs="Times New Roman"/>
          <w:sz w:val="28"/>
          <w:szCs w:val="28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7913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D1791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</w:t>
      </w:r>
      <w:r w:rsidRPr="00D179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1791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17913">
        <w:rPr>
          <w:rFonts w:ascii="Times New Roman" w:hAnsi="Times New Roman" w:cs="Times New Roman"/>
          <w:bCs/>
          <w:sz w:val="28"/>
          <w:szCs w:val="28"/>
        </w:rPr>
        <w:t xml:space="preserve"> о с т а н о в л я ю</w:t>
      </w:r>
      <w:r w:rsidR="00736C38" w:rsidRPr="00D1791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17913" w:rsidRDefault="0000716F" w:rsidP="00D1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913">
        <w:rPr>
          <w:rFonts w:ascii="Times New Roman" w:hAnsi="Times New Roman" w:cs="Times New Roman"/>
          <w:sz w:val="28"/>
          <w:szCs w:val="28"/>
        </w:rPr>
        <w:t xml:space="preserve">1. </w:t>
      </w:r>
      <w:r w:rsidR="00D17913" w:rsidRPr="00D1791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17913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D17913" w:rsidRPr="00D17913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Полтавского сельского поселения Красноармейского района от 1 июня 2022 г. № 127 «Об утверждении Порядка предоставления субсидий, в том числе грантов в форме субсидий юридическим лицам, индивидуальным предпринимателям, а также физическим лицам производителям товаров, работ, услуг»</w:t>
      </w:r>
      <w:r w:rsidR="00B90D30">
        <w:rPr>
          <w:rFonts w:ascii="Times New Roman" w:hAnsi="Times New Roman" w:cs="Times New Roman"/>
          <w:bCs/>
          <w:sz w:val="28"/>
          <w:szCs w:val="28"/>
        </w:rPr>
        <w:t>:</w:t>
      </w:r>
    </w:p>
    <w:p w:rsidR="00B90D30" w:rsidRPr="00B90D30" w:rsidRDefault="00B90D30" w:rsidP="00B9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30">
        <w:rPr>
          <w:rFonts w:ascii="Times New Roman" w:hAnsi="Times New Roman" w:cs="Times New Roman"/>
          <w:bCs/>
          <w:sz w:val="28"/>
          <w:szCs w:val="28"/>
        </w:rPr>
        <w:t xml:space="preserve">1.1. п.6 постановления изложить в новой редакции: «6. </w:t>
      </w:r>
      <w:r w:rsidRPr="00B90D3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обнародования, за исключением абзаца 4 пункта 1.5 </w:t>
      </w:r>
      <w:r w:rsidRPr="00B90D30">
        <w:rPr>
          <w:rFonts w:ascii="Times New Roman" w:hAnsi="Times New Roman" w:cs="Times New Roman"/>
          <w:sz w:val="28"/>
          <w:szCs w:val="28"/>
        </w:rPr>
        <w:lastRenderedPageBreak/>
        <w:t>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EA" w:rsidRPr="00D17913">
        <w:rPr>
          <w:rFonts w:ascii="Times New Roman" w:hAnsi="Times New Roman" w:cs="Times New Roman"/>
          <w:bCs/>
          <w:sz w:val="28"/>
          <w:szCs w:val="28"/>
        </w:rPr>
        <w:t>Порядка предоставления субсидий, в том числе грантов в форме субсидий юридическим лицам, индивидуальным предпринимателям, а также физическим лицам производителям товаров, работ, услуг</w:t>
      </w:r>
      <w:r w:rsidRPr="00B90D30">
        <w:rPr>
          <w:rFonts w:ascii="Times New Roman" w:hAnsi="Times New Roman" w:cs="Times New Roman"/>
          <w:sz w:val="28"/>
          <w:szCs w:val="28"/>
        </w:rPr>
        <w:t>, вступающего в силу с 1 января 2023 года</w:t>
      </w:r>
      <w:proofErr w:type="gramStart"/>
      <w:r w:rsidRPr="00B90D3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17913" w:rsidRPr="00B90D30" w:rsidRDefault="00B90D30" w:rsidP="00B9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30">
        <w:rPr>
          <w:rFonts w:ascii="Times New Roman" w:hAnsi="Times New Roman" w:cs="Times New Roman"/>
          <w:sz w:val="28"/>
          <w:szCs w:val="28"/>
        </w:rPr>
        <w:t xml:space="preserve">1.2. </w:t>
      </w:r>
      <w:r w:rsidR="006175EA">
        <w:rPr>
          <w:rFonts w:ascii="Times New Roman" w:hAnsi="Times New Roman" w:cs="Times New Roman"/>
          <w:sz w:val="28"/>
          <w:szCs w:val="28"/>
        </w:rPr>
        <w:t>В ч</w:t>
      </w:r>
      <w:r w:rsidRPr="00B90D30">
        <w:rPr>
          <w:rFonts w:ascii="Times New Roman" w:hAnsi="Times New Roman" w:cs="Times New Roman"/>
          <w:sz w:val="28"/>
          <w:szCs w:val="28"/>
        </w:rPr>
        <w:t xml:space="preserve">асть 4 </w:t>
      </w:r>
      <w:r w:rsidR="006175EA" w:rsidRPr="00D17913">
        <w:rPr>
          <w:rFonts w:ascii="Times New Roman" w:hAnsi="Times New Roman" w:cs="Times New Roman"/>
          <w:bCs/>
          <w:sz w:val="28"/>
          <w:szCs w:val="28"/>
        </w:rPr>
        <w:t>Порядка предоставления субсидий, в том числе грантов в форме субсидий юридическим лицам, индивидуальным предпринимателям, а также физическим лицам производителям товаров, работ, услуг</w:t>
      </w:r>
      <w:r w:rsidR="006175EA">
        <w:rPr>
          <w:rFonts w:ascii="Times New Roman" w:hAnsi="Times New Roman" w:cs="Times New Roman"/>
          <w:sz w:val="28"/>
          <w:szCs w:val="28"/>
        </w:rPr>
        <w:t xml:space="preserve"> </w:t>
      </w:r>
      <w:r w:rsidRPr="00B90D30">
        <w:rPr>
          <w:rFonts w:ascii="Times New Roman" w:hAnsi="Times New Roman" w:cs="Times New Roman"/>
          <w:sz w:val="28"/>
          <w:szCs w:val="28"/>
        </w:rPr>
        <w:t>добавить пункт: «4.5</w:t>
      </w:r>
      <w:r w:rsidR="00D17913" w:rsidRPr="00B90D30">
        <w:rPr>
          <w:rFonts w:ascii="Times New Roman" w:hAnsi="Times New Roman" w:cs="Times New Roman"/>
          <w:sz w:val="28"/>
          <w:szCs w:val="28"/>
        </w:rPr>
        <w:t>.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</w:t>
      </w:r>
      <w:proofErr w:type="gramStart"/>
      <w:r w:rsidR="00D17913" w:rsidRPr="00B90D30">
        <w:rPr>
          <w:rFonts w:ascii="Times New Roman" w:hAnsi="Times New Roman" w:cs="Times New Roman"/>
          <w:sz w:val="28"/>
          <w:szCs w:val="28"/>
        </w:rPr>
        <w:t>.</w:t>
      </w:r>
      <w:r w:rsidRPr="00B90D3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237F" w:rsidRPr="00977EE9" w:rsidRDefault="00B90D30" w:rsidP="0000716F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37F" w:rsidRPr="00977EE9">
        <w:rPr>
          <w:rFonts w:ascii="Times New Roman" w:hAnsi="Times New Roman" w:cs="Times New Roman"/>
          <w:sz w:val="28"/>
          <w:szCs w:val="28"/>
        </w:rPr>
        <w:t>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977EE9" w:rsidRDefault="00B90D30" w:rsidP="0000716F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37F" w:rsidRPr="00977EE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Полтавского сельского поселения </w:t>
      </w:r>
      <w:proofErr w:type="spellStart"/>
      <w:r w:rsidR="00F5237F" w:rsidRPr="00977EE9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977EE9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977EE9" w:rsidRDefault="006175EA" w:rsidP="00977EE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977EE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6175EA" w:rsidRPr="006175EA" w:rsidRDefault="006175EA" w:rsidP="006175EA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6175E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Пункт 4.5. части 4 </w:t>
      </w:r>
      <w:r w:rsidRPr="006175EA">
        <w:rPr>
          <w:rFonts w:ascii="Times New Roman" w:hAnsi="Times New Roman" w:cs="Times New Roman"/>
          <w:bCs/>
          <w:sz w:val="28"/>
          <w:szCs w:val="28"/>
        </w:rPr>
        <w:t>Порядка предоставления субсидий, в том числе грантов в форме субсидий юридическим лицам, индивидуальным предпринимателям, а также физическим лицам производителям товаров, работ, услуг</w:t>
      </w:r>
      <w:r w:rsidRPr="006175EA">
        <w:rPr>
          <w:rFonts w:ascii="Times New Roman" w:eastAsia="Arial" w:hAnsi="Times New Roman" w:cs="Times New Roman"/>
          <w:sz w:val="28"/>
          <w:szCs w:val="28"/>
          <w:lang w:bidi="ru-RU"/>
        </w:rPr>
        <w:t>, утвержденного настоящим постановлением, распространяет свое действие с 1 января 2023 года.</w:t>
      </w:r>
    </w:p>
    <w:p w:rsidR="00DC6AB3" w:rsidRPr="006175EA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620618" w:rsidRDefault="00620618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C38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25A7127"/>
    <w:multiLevelType w:val="hybridMultilevel"/>
    <w:tmpl w:val="6B7624F8"/>
    <w:lvl w:ilvl="0" w:tplc="C656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EA3DDE"/>
    <w:multiLevelType w:val="hybridMultilevel"/>
    <w:tmpl w:val="388EF330"/>
    <w:lvl w:ilvl="0" w:tplc="30CE9436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EAF4C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7896B2B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EB76C976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58DEAF1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5409E1A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CFB2718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977CF16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B423756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7">
    <w:nsid w:val="12F27CE9"/>
    <w:multiLevelType w:val="multilevel"/>
    <w:tmpl w:val="B13A7822"/>
    <w:lvl w:ilvl="0">
      <w:start w:val="1"/>
      <w:numFmt w:val="decimal"/>
      <w:lvlText w:val="%1."/>
      <w:lvlJc w:val="left"/>
      <w:pPr>
        <w:ind w:left="13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0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84"/>
      </w:pPr>
      <w:rPr>
        <w:rFonts w:hint="default"/>
        <w:lang w:val="ru-RU" w:eastAsia="en-US" w:bidi="ar-SA"/>
      </w:rPr>
    </w:lvl>
  </w:abstractNum>
  <w:abstractNum w:abstractNumId="8">
    <w:nsid w:val="1AA44550"/>
    <w:multiLevelType w:val="hybridMultilevel"/>
    <w:tmpl w:val="972E41BC"/>
    <w:lvl w:ilvl="0" w:tplc="30E65940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20104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3FDA10E4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486E37B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7C0665D8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A684B79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DA801064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0888A0DE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DCB83B7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9">
    <w:nsid w:val="2D8514D7"/>
    <w:multiLevelType w:val="multilevel"/>
    <w:tmpl w:val="1D6E5D08"/>
    <w:lvl w:ilvl="0">
      <w:start w:val="2"/>
      <w:numFmt w:val="decimal"/>
      <w:lvlText w:val="%1"/>
      <w:lvlJc w:val="left"/>
      <w:pPr>
        <w:ind w:left="13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0"/>
      </w:pPr>
      <w:rPr>
        <w:rFonts w:hint="default"/>
        <w:lang w:val="ru-RU" w:eastAsia="en-US" w:bidi="ar-SA"/>
      </w:rPr>
    </w:lvl>
  </w:abstractNum>
  <w:abstractNum w:abstractNumId="10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383E6EAF"/>
    <w:multiLevelType w:val="hybridMultilevel"/>
    <w:tmpl w:val="049AECB6"/>
    <w:lvl w:ilvl="0" w:tplc="F0B0276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38EB5700"/>
    <w:multiLevelType w:val="multilevel"/>
    <w:tmpl w:val="89D08752"/>
    <w:lvl w:ilvl="0">
      <w:start w:val="3"/>
      <w:numFmt w:val="decimal"/>
      <w:lvlText w:val="%1"/>
      <w:lvlJc w:val="left"/>
      <w:pPr>
        <w:ind w:left="136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8"/>
      </w:pPr>
      <w:rPr>
        <w:rFonts w:hint="default"/>
        <w:lang w:val="ru-RU" w:eastAsia="en-US" w:bidi="ar-SA"/>
      </w:rPr>
    </w:lvl>
  </w:abstractNum>
  <w:abstractNum w:abstractNumId="13">
    <w:nsid w:val="3E643BD2"/>
    <w:multiLevelType w:val="hybridMultilevel"/>
    <w:tmpl w:val="67966590"/>
    <w:lvl w:ilvl="0" w:tplc="E2D49698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6C8E2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2D6852E8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F6A80F44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05F2501A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5B7C034E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3C5031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491E658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0F61092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4">
    <w:nsid w:val="44A77601"/>
    <w:multiLevelType w:val="multilevel"/>
    <w:tmpl w:val="CC428CA2"/>
    <w:lvl w:ilvl="0">
      <w:start w:val="1"/>
      <w:numFmt w:val="decimal"/>
      <w:lvlText w:val="%1"/>
      <w:lvlJc w:val="left"/>
      <w:pPr>
        <w:ind w:left="136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40"/>
      </w:pPr>
      <w:rPr>
        <w:rFonts w:hint="default"/>
        <w:lang w:val="ru-RU" w:eastAsia="en-US" w:bidi="ar-SA"/>
      </w:rPr>
    </w:lvl>
  </w:abstractNum>
  <w:abstractNum w:abstractNumId="15">
    <w:nsid w:val="503551A8"/>
    <w:multiLevelType w:val="hybridMultilevel"/>
    <w:tmpl w:val="C8C4B754"/>
    <w:lvl w:ilvl="0" w:tplc="A10821E4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48BE6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740C649C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200E320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3B7A23AC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BF6E77A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EAB25E9E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62444EDA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5204F51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16">
    <w:nsid w:val="73D7622E"/>
    <w:multiLevelType w:val="hybridMultilevel"/>
    <w:tmpl w:val="B2AE2AFC"/>
    <w:lvl w:ilvl="0" w:tplc="8D045292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C4B4E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4F0C0BF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9456155A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875EA73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6F29476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E05A9A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BF5CD528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01880A18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7">
    <w:nsid w:val="73E56AF6"/>
    <w:multiLevelType w:val="hybridMultilevel"/>
    <w:tmpl w:val="485078EE"/>
    <w:lvl w:ilvl="0" w:tplc="E6888CD4">
      <w:numFmt w:val="bullet"/>
      <w:lvlText w:val="-"/>
      <w:lvlJc w:val="left"/>
      <w:pPr>
        <w:ind w:left="136" w:hanging="1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07F2E">
      <w:numFmt w:val="bullet"/>
      <w:lvlText w:val="•"/>
      <w:lvlJc w:val="left"/>
      <w:pPr>
        <w:ind w:left="1156" w:hanging="153"/>
      </w:pPr>
      <w:rPr>
        <w:rFonts w:hint="default"/>
        <w:lang w:val="ru-RU" w:eastAsia="en-US" w:bidi="ar-SA"/>
      </w:rPr>
    </w:lvl>
    <w:lvl w:ilvl="2" w:tplc="7C707062">
      <w:numFmt w:val="bullet"/>
      <w:lvlText w:val="•"/>
      <w:lvlJc w:val="left"/>
      <w:pPr>
        <w:ind w:left="2172" w:hanging="153"/>
      </w:pPr>
      <w:rPr>
        <w:rFonts w:hint="default"/>
        <w:lang w:val="ru-RU" w:eastAsia="en-US" w:bidi="ar-SA"/>
      </w:rPr>
    </w:lvl>
    <w:lvl w:ilvl="3" w:tplc="E25679FC">
      <w:numFmt w:val="bullet"/>
      <w:lvlText w:val="•"/>
      <w:lvlJc w:val="left"/>
      <w:pPr>
        <w:ind w:left="3188" w:hanging="153"/>
      </w:pPr>
      <w:rPr>
        <w:rFonts w:hint="default"/>
        <w:lang w:val="ru-RU" w:eastAsia="en-US" w:bidi="ar-SA"/>
      </w:rPr>
    </w:lvl>
    <w:lvl w:ilvl="4" w:tplc="2716D4EA">
      <w:numFmt w:val="bullet"/>
      <w:lvlText w:val="•"/>
      <w:lvlJc w:val="left"/>
      <w:pPr>
        <w:ind w:left="4204" w:hanging="153"/>
      </w:pPr>
      <w:rPr>
        <w:rFonts w:hint="default"/>
        <w:lang w:val="ru-RU" w:eastAsia="en-US" w:bidi="ar-SA"/>
      </w:rPr>
    </w:lvl>
    <w:lvl w:ilvl="5" w:tplc="C7E8BAEE">
      <w:numFmt w:val="bullet"/>
      <w:lvlText w:val="•"/>
      <w:lvlJc w:val="left"/>
      <w:pPr>
        <w:ind w:left="5220" w:hanging="153"/>
      </w:pPr>
      <w:rPr>
        <w:rFonts w:hint="default"/>
        <w:lang w:val="ru-RU" w:eastAsia="en-US" w:bidi="ar-SA"/>
      </w:rPr>
    </w:lvl>
    <w:lvl w:ilvl="6" w:tplc="CC44DA96">
      <w:numFmt w:val="bullet"/>
      <w:lvlText w:val="•"/>
      <w:lvlJc w:val="left"/>
      <w:pPr>
        <w:ind w:left="6236" w:hanging="153"/>
      </w:pPr>
      <w:rPr>
        <w:rFonts w:hint="default"/>
        <w:lang w:val="ru-RU" w:eastAsia="en-US" w:bidi="ar-SA"/>
      </w:rPr>
    </w:lvl>
    <w:lvl w:ilvl="7" w:tplc="699AB56C">
      <w:numFmt w:val="bullet"/>
      <w:lvlText w:val="•"/>
      <w:lvlJc w:val="left"/>
      <w:pPr>
        <w:ind w:left="7252" w:hanging="153"/>
      </w:pPr>
      <w:rPr>
        <w:rFonts w:hint="default"/>
        <w:lang w:val="ru-RU" w:eastAsia="en-US" w:bidi="ar-SA"/>
      </w:rPr>
    </w:lvl>
    <w:lvl w:ilvl="8" w:tplc="67EC2E86">
      <w:numFmt w:val="bullet"/>
      <w:lvlText w:val="•"/>
      <w:lvlJc w:val="left"/>
      <w:pPr>
        <w:ind w:left="8268" w:hanging="1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16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729"/>
    <w:rsid w:val="0000716F"/>
    <w:rsid w:val="000804DB"/>
    <w:rsid w:val="00085B58"/>
    <w:rsid w:val="00086234"/>
    <w:rsid w:val="00192309"/>
    <w:rsid w:val="0021106B"/>
    <w:rsid w:val="002B1446"/>
    <w:rsid w:val="002B4BF3"/>
    <w:rsid w:val="002D3D55"/>
    <w:rsid w:val="002D74C3"/>
    <w:rsid w:val="00337D98"/>
    <w:rsid w:val="00381C05"/>
    <w:rsid w:val="00383A94"/>
    <w:rsid w:val="00461682"/>
    <w:rsid w:val="00463F13"/>
    <w:rsid w:val="00474A0A"/>
    <w:rsid w:val="005024D4"/>
    <w:rsid w:val="005A6974"/>
    <w:rsid w:val="005D4E7D"/>
    <w:rsid w:val="005F7D24"/>
    <w:rsid w:val="006175EA"/>
    <w:rsid w:val="00620618"/>
    <w:rsid w:val="00635EFC"/>
    <w:rsid w:val="006A6386"/>
    <w:rsid w:val="006E238F"/>
    <w:rsid w:val="00736C38"/>
    <w:rsid w:val="007A005F"/>
    <w:rsid w:val="007A5769"/>
    <w:rsid w:val="007B7FB1"/>
    <w:rsid w:val="00827B9A"/>
    <w:rsid w:val="0085534B"/>
    <w:rsid w:val="00902577"/>
    <w:rsid w:val="009044F2"/>
    <w:rsid w:val="00977EE9"/>
    <w:rsid w:val="009855DB"/>
    <w:rsid w:val="009E4ADE"/>
    <w:rsid w:val="009F4583"/>
    <w:rsid w:val="00A205B9"/>
    <w:rsid w:val="00A23F37"/>
    <w:rsid w:val="00A92887"/>
    <w:rsid w:val="00B90D30"/>
    <w:rsid w:val="00BA3709"/>
    <w:rsid w:val="00BB1CB8"/>
    <w:rsid w:val="00C12AE8"/>
    <w:rsid w:val="00C317B5"/>
    <w:rsid w:val="00C37A58"/>
    <w:rsid w:val="00C765DB"/>
    <w:rsid w:val="00C8391F"/>
    <w:rsid w:val="00CE49C0"/>
    <w:rsid w:val="00CE58D0"/>
    <w:rsid w:val="00D17913"/>
    <w:rsid w:val="00D644D0"/>
    <w:rsid w:val="00D70F86"/>
    <w:rsid w:val="00DC1342"/>
    <w:rsid w:val="00DC1E31"/>
    <w:rsid w:val="00DC6AB3"/>
    <w:rsid w:val="00DD30A7"/>
    <w:rsid w:val="00E4439F"/>
    <w:rsid w:val="00E508BC"/>
    <w:rsid w:val="00EC54DF"/>
    <w:rsid w:val="00F14729"/>
    <w:rsid w:val="00F5237F"/>
    <w:rsid w:val="00F944A6"/>
    <w:rsid w:val="00FD393C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24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1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right="339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1"/>
    <w:qFormat/>
    <w:rsid w:val="0000716F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00716F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0716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71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01A5-EC5C-4A5A-9031-1177EEEB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3</cp:revision>
  <cp:lastPrinted>2022-08-18T02:44:00Z</cp:lastPrinted>
  <dcterms:created xsi:type="dcterms:W3CDTF">2022-08-18T02:48:00Z</dcterms:created>
  <dcterms:modified xsi:type="dcterms:W3CDTF">2022-08-18T10:06:00Z</dcterms:modified>
</cp:coreProperties>
</file>