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3" w:rsidRPr="00B746D0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AE5756" w:rsidRDefault="00AE5756" w:rsidP="00620618">
      <w:pPr>
        <w:pStyle w:val="a6"/>
        <w:suppressAutoHyphens/>
        <w:rPr>
          <w:sz w:val="32"/>
          <w:szCs w:val="32"/>
        </w:rPr>
      </w:pPr>
    </w:p>
    <w:p w:rsidR="00CE49C0" w:rsidRPr="00B746D0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B746D0">
        <w:rPr>
          <w:sz w:val="32"/>
          <w:szCs w:val="32"/>
        </w:rPr>
        <w:t>П</w:t>
      </w:r>
      <w:proofErr w:type="gramEnd"/>
      <w:r w:rsidRPr="00B746D0">
        <w:rPr>
          <w:sz w:val="32"/>
          <w:szCs w:val="32"/>
        </w:rPr>
        <w:t xml:space="preserve"> О С Т А Н О В Л Е Н И Е</w:t>
      </w:r>
    </w:p>
    <w:p w:rsidR="00F631F4" w:rsidRPr="00B746D0" w:rsidRDefault="00F631F4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04AE2" w:rsidP="00620618">
      <w:pPr>
        <w:pStyle w:val="1"/>
        <w:suppressAutoHyphens/>
        <w:rPr>
          <w:b w:val="0"/>
          <w:bCs w:val="0"/>
          <w:sz w:val="28"/>
        </w:rPr>
      </w:pPr>
      <w:r w:rsidRPr="00B746D0">
        <w:rPr>
          <w:b w:val="0"/>
          <w:bCs w:val="0"/>
          <w:sz w:val="28"/>
        </w:rPr>
        <w:t xml:space="preserve">от  </w:t>
      </w:r>
      <w:r w:rsidR="00053395">
        <w:rPr>
          <w:b w:val="0"/>
          <w:bCs w:val="0"/>
          <w:sz w:val="28"/>
        </w:rPr>
        <w:t xml:space="preserve"> 28.12.2022</w:t>
      </w:r>
      <w:bookmarkStart w:id="0" w:name="_GoBack"/>
      <w:bookmarkEnd w:id="0"/>
      <w:r w:rsidR="00896EC8">
        <w:rPr>
          <w:b w:val="0"/>
          <w:bCs w:val="0"/>
          <w:sz w:val="28"/>
        </w:rPr>
        <w:t xml:space="preserve">                                                                                                       </w:t>
      </w:r>
      <w:r w:rsidRPr="00B746D0">
        <w:rPr>
          <w:b w:val="0"/>
          <w:bCs w:val="0"/>
          <w:sz w:val="28"/>
        </w:rPr>
        <w:t>№</w:t>
      </w:r>
      <w:r w:rsidR="00053395">
        <w:rPr>
          <w:b w:val="0"/>
          <w:bCs w:val="0"/>
          <w:sz w:val="28"/>
        </w:rPr>
        <w:t>329</w:t>
      </w:r>
    </w:p>
    <w:p w:rsidR="00AE5756" w:rsidRDefault="00AE5756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B746D0" w:rsidRDefault="00CE49C0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B1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отсрочки уплаты арендной платы либо </w:t>
      </w:r>
    </w:p>
    <w:p w:rsid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B14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возможности расторжения договоров аренды муниципального </w:t>
      </w:r>
    </w:p>
    <w:p w:rsid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B14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имущества, составляющего казну </w:t>
      </w: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Полтавского сельскогопоселения </w:t>
      </w:r>
    </w:p>
    <w:p w:rsid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Красноармейского района</w:t>
      </w:r>
      <w:r w:rsidRPr="004F6B14">
        <w:rPr>
          <w:rFonts w:ascii="Times New Roman" w:hAnsi="Times New Roman" w:cs="Times New Roman"/>
          <w:b/>
          <w:bCs/>
          <w:sz w:val="28"/>
          <w:szCs w:val="28"/>
        </w:rPr>
        <w:t xml:space="preserve">, без применения штрафных санкций </w:t>
      </w:r>
    </w:p>
    <w:p w:rsidR="004F6B14" w:rsidRPr="004F6B14" w:rsidRDefault="004F6B14" w:rsidP="004F6B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B14">
        <w:rPr>
          <w:rFonts w:ascii="Times New Roman" w:hAnsi="Times New Roman" w:cs="Times New Roman"/>
          <w:b/>
          <w:bCs/>
          <w:sz w:val="28"/>
          <w:szCs w:val="28"/>
        </w:rPr>
        <w:t>в связи с частичной мобилизацией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D0" w:rsidRPr="00B746D0" w:rsidRDefault="00B746D0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B14" w:rsidRPr="00EE14C2" w:rsidRDefault="004F6B14" w:rsidP="0089680D">
      <w:pPr>
        <w:pStyle w:val="31"/>
        <w:tabs>
          <w:tab w:val="left" w:pos="840"/>
        </w:tabs>
        <w:ind w:firstLine="839"/>
        <w:jc w:val="both"/>
        <w:rPr>
          <w:szCs w:val="28"/>
        </w:rPr>
      </w:pPr>
      <w:r w:rsidRPr="00EE14C2">
        <w:rPr>
          <w:rFonts w:eastAsia="Calibri"/>
          <w:szCs w:val="28"/>
          <w:lang w:eastAsia="en-US"/>
        </w:rPr>
        <w:t xml:space="preserve">В </w:t>
      </w:r>
      <w:r w:rsidRPr="00EE14C2">
        <w:rPr>
          <w:szCs w:val="28"/>
          <w:lang w:eastAsia="ru-RU"/>
        </w:rPr>
        <w:t xml:space="preserve">соответствии с </w:t>
      </w:r>
      <w:hyperlink r:id="rId7" w:history="1">
        <w:r w:rsidRPr="001C1200">
          <w:rPr>
            <w:szCs w:val="28"/>
            <w:lang w:eastAsia="ru-RU"/>
          </w:rPr>
          <w:t>Федеральным законом</w:t>
        </w:r>
      </w:hyperlink>
      <w:r w:rsidRPr="001C1200">
        <w:rPr>
          <w:szCs w:val="28"/>
          <w:lang w:eastAsia="ru-RU"/>
        </w:rPr>
        <w:t xml:space="preserve"> от 6 октября 2003 года </w:t>
      </w:r>
      <w:r>
        <w:rPr>
          <w:szCs w:val="28"/>
          <w:lang w:eastAsia="ru-RU"/>
        </w:rPr>
        <w:br/>
      </w:r>
      <w:proofErr w:type="gramStart"/>
      <w:r w:rsidRPr="001C1200">
        <w:rPr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</w:t>
      </w:r>
      <w:hyperlink r:id="rId8" w:history="1">
        <w:r w:rsidRPr="001C1200">
          <w:rPr>
            <w:szCs w:val="28"/>
            <w:lang w:eastAsia="ru-RU"/>
          </w:rPr>
          <w:t>распоряжени</w:t>
        </w:r>
      </w:hyperlink>
      <w:r>
        <w:rPr>
          <w:szCs w:val="28"/>
          <w:lang w:eastAsia="ru-RU"/>
        </w:rPr>
        <w:t>ем</w:t>
      </w:r>
      <w:r w:rsidRPr="00EE14C2">
        <w:rPr>
          <w:szCs w:val="28"/>
          <w:lang w:eastAsia="ru-RU"/>
        </w:rPr>
        <w:t xml:space="preserve">Правительства Российской Федерации от 15 октября 2022 </w:t>
      </w:r>
      <w:r>
        <w:rPr>
          <w:szCs w:val="28"/>
          <w:lang w:eastAsia="ru-RU"/>
        </w:rPr>
        <w:t>года №</w:t>
      </w:r>
      <w:r w:rsidRPr="00EE14C2">
        <w:rPr>
          <w:szCs w:val="28"/>
          <w:lang w:eastAsia="ru-RU"/>
        </w:rPr>
        <w:t xml:space="preserve">3046-р </w:t>
      </w:r>
      <w:r>
        <w:rPr>
          <w:szCs w:val="28"/>
          <w:lang w:eastAsia="ru-RU"/>
        </w:rPr>
        <w:t>«</w:t>
      </w:r>
      <w:r w:rsidRPr="00EE14C2">
        <w:rPr>
          <w:szCs w:val="28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>
        <w:rPr>
          <w:szCs w:val="28"/>
          <w:lang w:eastAsia="ru-RU"/>
        </w:rPr>
        <w:t>»</w:t>
      </w:r>
      <w:r w:rsidRPr="00EE14C2">
        <w:rPr>
          <w:szCs w:val="28"/>
        </w:rPr>
        <w:t>, руководствуясь</w:t>
      </w:r>
      <w:r>
        <w:rPr>
          <w:szCs w:val="28"/>
        </w:rPr>
        <w:t>Уставом</w:t>
      </w:r>
      <w:r w:rsidRPr="00E930F2">
        <w:rPr>
          <w:szCs w:val="28"/>
        </w:rPr>
        <w:t>Полтавского сельского поселения Красноармейского района</w:t>
      </w:r>
      <w:r w:rsidRPr="00FC7F4B">
        <w:rPr>
          <w:szCs w:val="28"/>
        </w:rPr>
        <w:t xml:space="preserve">, администрация </w:t>
      </w:r>
      <w:r w:rsidRPr="00E930F2">
        <w:rPr>
          <w:szCs w:val="28"/>
        </w:rPr>
        <w:t>Полтавского сельского поселения Красноармейского района</w:t>
      </w:r>
      <w:r>
        <w:rPr>
          <w:szCs w:val="28"/>
        </w:rPr>
        <w:t xml:space="preserve">, </w:t>
      </w:r>
      <w:r w:rsidRPr="00B746D0">
        <w:rPr>
          <w:szCs w:val="28"/>
        </w:rPr>
        <w:t>по с т а н о в л я е т:</w:t>
      </w:r>
      <w:proofErr w:type="gramEnd"/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 xml:space="preserve">1. </w:t>
      </w:r>
      <w:r w:rsidRPr="004F6B14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договоров аренды</w:t>
      </w:r>
      <w:r w:rsidRPr="004F6B14">
        <w:rPr>
          <w:rFonts w:ascii="Times New Roman" w:hAnsi="Times New Roman" w:cs="Times New Roman"/>
          <w:sz w:val="28"/>
          <w:szCs w:val="28"/>
        </w:rPr>
        <w:t xml:space="preserve"> муниципального имущества, составляющего казну </w:t>
      </w:r>
      <w:r w:rsidR="00BB6656" w:rsidRPr="00E930F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</w:t>
      </w:r>
      <w:proofErr w:type="gramStart"/>
      <w:r w:rsidR="00BB6656" w:rsidRPr="00E930F2">
        <w:rPr>
          <w:rFonts w:ascii="Times New Roman" w:hAnsi="Times New Roman" w:cs="Times New Roman"/>
          <w:sz w:val="28"/>
          <w:szCs w:val="28"/>
        </w:rPr>
        <w:t>а</w:t>
      </w:r>
      <w:r w:rsidRPr="004F6B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илифизические </w:t>
      </w:r>
      <w:proofErr w:type="gramStart"/>
      <w:r w:rsidRPr="004F6B14">
        <w:rPr>
          <w:rFonts w:ascii="Times New Roman" w:hAnsi="Times New Roman" w:cs="Times New Roman"/>
          <w:sz w:val="28"/>
          <w:szCs w:val="28"/>
        </w:rPr>
        <w:t xml:space="preserve">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 w:history="1">
        <w:r w:rsidRPr="004F6B1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 от 21 сентября 2022 года № 647 </w:t>
      </w:r>
      <w:r w:rsidRPr="004F6B14">
        <w:rPr>
          <w:rFonts w:ascii="Times New Roman" w:hAnsi="Times New Roman" w:cs="Times New Roman"/>
          <w:sz w:val="28"/>
          <w:szCs w:val="28"/>
        </w:rPr>
        <w:br/>
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0" w:history="1">
        <w:r w:rsidRPr="004F6B14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F6B14">
        <w:rPr>
          <w:rFonts w:ascii="Times New Roman" w:hAnsi="Times New Roman" w:cs="Times New Roman"/>
          <w:bCs/>
          <w:sz w:val="28"/>
          <w:szCs w:val="28"/>
        </w:rPr>
        <w:t>28 марта 1998г. № 53-ФЗ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«О воинской обязанности и военной службе» (далее - Федеральный закон № 53-ФЗ)</w:t>
      </w:r>
      <w:proofErr w:type="gramStart"/>
      <w:r w:rsidRPr="004F6B14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ибо заключившие контракт о добровольном содействии в выполнении задач, возложенных на Вооруженные Силы Российской Федерации, </w:t>
      </w:r>
      <w:r w:rsidRPr="004F6B14">
        <w:rPr>
          <w:rFonts w:ascii="Times New Roman" w:hAnsi="Times New Roman" w:cs="Times New Roman"/>
          <w:sz w:val="28"/>
          <w:szCs w:val="28"/>
        </w:rPr>
        <w:lastRenderedPageBreak/>
        <w:t>предоставляется: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4F6B14">
        <w:rPr>
          <w:rFonts w:ascii="Times New Roman" w:hAnsi="Times New Roman" w:cs="Times New Roman"/>
          <w:sz w:val="28"/>
          <w:szCs w:val="28"/>
        </w:rPr>
        <w:t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4F6B14">
        <w:rPr>
          <w:rFonts w:ascii="Times New Roman" w:hAnsi="Times New Roman" w:cs="Times New Roman"/>
          <w:sz w:val="28"/>
          <w:szCs w:val="28"/>
        </w:rPr>
        <w:t>2) возможность расторжения договоров аренды без применения штрафных санкций.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4F6B14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     </w:t>
      </w:r>
      <w:hyperlink w:anchor="sub_11" w:history="1">
        <w:r w:rsidRPr="004F6B14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3"/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4F6B1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B14">
        <w:rPr>
          <w:rFonts w:ascii="Times New Roman" w:hAnsi="Times New Roman" w:cs="Times New Roman"/>
          <w:sz w:val="28"/>
          <w:szCs w:val="28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 w:history="1">
        <w:r w:rsidRPr="004F6B14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C1AA7">
        <w:rPr>
          <w:rFonts w:ascii="Times New Roman" w:hAnsi="Times New Roman" w:cs="Times New Roman"/>
          <w:sz w:val="28"/>
          <w:szCs w:val="28"/>
        </w:rPr>
        <w:t xml:space="preserve"> №</w:t>
      </w:r>
      <w:r w:rsidRPr="004F6B14">
        <w:rPr>
          <w:rFonts w:ascii="Times New Roman" w:hAnsi="Times New Roman" w:cs="Times New Roman"/>
          <w:sz w:val="28"/>
          <w:szCs w:val="28"/>
        </w:rPr>
        <w:t>53-ФЗ либо контракта о добровольном содействии в выполнении задач, возложенных на Вооруженные Силы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 w:rsidRPr="004F6B14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4F6B1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B14">
        <w:rPr>
          <w:rFonts w:ascii="Times New Roman" w:hAnsi="Times New Roman" w:cs="Times New Roman"/>
          <w:sz w:val="28"/>
          <w:szCs w:val="28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B14">
        <w:rPr>
          <w:rFonts w:ascii="Times New Roman" w:hAnsi="Times New Roman" w:cs="Times New Roman"/>
          <w:sz w:val="28"/>
          <w:szCs w:val="28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sub_1" w:history="1">
        <w:r w:rsidRPr="004F6B1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r w:rsidRPr="004F6B14">
        <w:rPr>
          <w:rFonts w:ascii="Times New Roman" w:hAnsi="Times New Roman" w:cs="Times New Roman"/>
          <w:sz w:val="28"/>
          <w:szCs w:val="28"/>
        </w:rPr>
        <w:lastRenderedPageBreak/>
        <w:t xml:space="preserve">3. Расторжение договора аренды без применения штрафных санкций, указанное в </w:t>
      </w:r>
      <w:hyperlink w:anchor="sub_12" w:history="1">
        <w:r w:rsidRPr="004F6B14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bookmarkEnd w:id="4"/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B14">
        <w:rPr>
          <w:rFonts w:ascii="Times New Roman" w:hAnsi="Times New Roman" w:cs="Times New Roman"/>
          <w:sz w:val="28"/>
          <w:szCs w:val="28"/>
        </w:rPr>
        <w:t xml:space="preserve"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4F6B14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4F6B1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1AA7">
        <w:rPr>
          <w:rFonts w:ascii="Times New Roman" w:hAnsi="Times New Roman" w:cs="Times New Roman"/>
          <w:sz w:val="28"/>
          <w:szCs w:val="28"/>
        </w:rPr>
        <w:t>№</w:t>
      </w:r>
      <w:r w:rsidRPr="004F6B14">
        <w:rPr>
          <w:rFonts w:ascii="Times New Roman" w:hAnsi="Times New Roman" w:cs="Times New Roman"/>
          <w:sz w:val="28"/>
          <w:szCs w:val="28"/>
        </w:rPr>
        <w:t>53-ФЗ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F6B14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r w:rsidRPr="004F6B14">
        <w:rPr>
          <w:rFonts w:ascii="Times New Roman" w:hAnsi="Times New Roman" w:cs="Times New Roman"/>
          <w:sz w:val="28"/>
          <w:szCs w:val="28"/>
        </w:rPr>
        <w:t xml:space="preserve">4. Муниципальным предприятиям и учреждениям, функции и полномочия </w:t>
      </w:r>
      <w:proofErr w:type="gramStart"/>
      <w:r w:rsidRPr="004F6B14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администрация </w:t>
      </w:r>
      <w:r w:rsidR="00BB6656" w:rsidRPr="00E930F2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4F6B14">
        <w:rPr>
          <w:rFonts w:ascii="Times New Roman" w:hAnsi="Times New Roman" w:cs="Times New Roman"/>
          <w:sz w:val="28"/>
          <w:szCs w:val="28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 пункте 1 настоящего постановления, на условиях, предусмотренных пунктами 2, 3 настоящего постановления.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4F6B14" w:rsidRPr="004F6B14" w:rsidRDefault="004F6B14" w:rsidP="008968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bookmarkEnd w:id="5"/>
    <w:p w:rsidR="004F6B14" w:rsidRPr="00A4691E" w:rsidRDefault="004F6B14" w:rsidP="00896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B1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46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A4691E" w:rsidRPr="00A4691E">
        <w:rPr>
          <w:rFonts w:ascii="Times New Roman" w:hAnsi="Times New Roman" w:cs="Times New Roman"/>
          <w:sz w:val="28"/>
          <w:szCs w:val="28"/>
        </w:rPr>
        <w:t>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</w:t>
      </w:r>
      <w:r w:rsidRPr="00A469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6B14" w:rsidRPr="004F6B14" w:rsidRDefault="004F6B14" w:rsidP="008968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8</w:t>
      </w:r>
      <w:r w:rsidRPr="004F6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6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6B1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A4691E">
        <w:rPr>
          <w:rFonts w:ascii="Times New Roman" w:hAnsi="Times New Roman" w:cs="Times New Roman"/>
          <w:sz w:val="28"/>
          <w:szCs w:val="28"/>
        </w:rPr>
        <w:t>.</w:t>
      </w:r>
    </w:p>
    <w:p w:rsidR="004F6B14" w:rsidRPr="004F6B14" w:rsidRDefault="004F6B14" w:rsidP="0089680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14">
        <w:rPr>
          <w:rFonts w:ascii="Times New Roman" w:hAnsi="Times New Roman" w:cs="Times New Roman"/>
          <w:sz w:val="28"/>
          <w:szCs w:val="28"/>
        </w:rPr>
        <w:tab/>
        <w:t xml:space="preserve">9. Постановление вступает в силу со дня его официального </w:t>
      </w:r>
      <w:r w:rsidR="00A4691E" w:rsidRPr="00A4691E">
        <w:rPr>
          <w:rFonts w:ascii="Times New Roman" w:hAnsi="Times New Roman" w:cs="Times New Roman"/>
          <w:sz w:val="28"/>
          <w:szCs w:val="28"/>
        </w:rPr>
        <w:t>обнародова</w:t>
      </w:r>
      <w:r w:rsidR="0089680D">
        <w:rPr>
          <w:rFonts w:ascii="Times New Roman" w:hAnsi="Times New Roman" w:cs="Times New Roman"/>
          <w:sz w:val="28"/>
          <w:szCs w:val="28"/>
        </w:rPr>
        <w:t>ния</w:t>
      </w:r>
      <w:r w:rsidRPr="004F6B14">
        <w:rPr>
          <w:rFonts w:ascii="Times New Roman" w:hAnsi="Times New Roman" w:cs="Times New Roman"/>
          <w:sz w:val="28"/>
          <w:szCs w:val="28"/>
        </w:rPr>
        <w:t>.</w:t>
      </w:r>
    </w:p>
    <w:p w:rsidR="00987A1C" w:rsidRPr="004F6B14" w:rsidRDefault="00987A1C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B14" w:rsidRPr="00070BE5" w:rsidRDefault="004F6B14" w:rsidP="0089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0B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6B14" w:rsidRPr="00070BE5" w:rsidRDefault="004F6B14" w:rsidP="00896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E5">
        <w:rPr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4F6B14" w:rsidRPr="004F6B14" w:rsidRDefault="004F6B14" w:rsidP="0089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E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987A1C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>
        <w:rPr>
          <w:szCs w:val="20"/>
        </w:rPr>
        <w:lastRenderedPageBreak/>
        <w:t>П</w:t>
      </w:r>
      <w:r w:rsidRPr="00932585">
        <w:rPr>
          <w:szCs w:val="20"/>
        </w:rPr>
        <w:t>риложение №1 к по</w:t>
      </w:r>
      <w:r w:rsidR="00A4691E">
        <w:rPr>
          <w:szCs w:val="20"/>
        </w:rPr>
        <w:t xml:space="preserve">становлению администрации Полтавского </w:t>
      </w:r>
      <w:r w:rsidRPr="00932585">
        <w:rPr>
          <w:szCs w:val="20"/>
        </w:rPr>
        <w:t>се</w:t>
      </w:r>
      <w:r w:rsidR="00A4691E">
        <w:rPr>
          <w:szCs w:val="20"/>
        </w:rPr>
        <w:t>льского поселения Красноармейского района</w:t>
      </w:r>
    </w:p>
    <w:p w:rsidR="00987A1C" w:rsidRDefault="00987A1C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>
        <w:rPr>
          <w:szCs w:val="20"/>
        </w:rPr>
        <w:t>о</w:t>
      </w:r>
      <w:r w:rsidR="00BB6656" w:rsidRPr="00932585">
        <w:rPr>
          <w:szCs w:val="20"/>
        </w:rPr>
        <w:t>т</w:t>
      </w:r>
      <w:r>
        <w:rPr>
          <w:szCs w:val="20"/>
        </w:rPr>
        <w:t xml:space="preserve"> _____________________ </w:t>
      </w:r>
      <w:r w:rsidR="00BB6656" w:rsidRPr="00932585">
        <w:rPr>
          <w:szCs w:val="20"/>
        </w:rPr>
        <w:t>№</w:t>
      </w:r>
      <w:r>
        <w:rPr>
          <w:szCs w:val="20"/>
        </w:rPr>
        <w:t>________________</w:t>
      </w:r>
    </w:p>
    <w:p w:rsidR="00BB6656" w:rsidRPr="00932585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</w:p>
    <w:p w:rsidR="00BB6656" w:rsidRPr="00BB678B" w:rsidRDefault="00BB6656" w:rsidP="00987A1C">
      <w:pPr>
        <w:spacing w:after="0" w:line="240" w:lineRule="auto"/>
        <w:ind w:left="4536"/>
      </w:pPr>
      <w:r w:rsidRPr="00BB678B">
        <w:t>______________________________________</w:t>
      </w:r>
      <w:r>
        <w:t>________</w:t>
      </w:r>
    </w:p>
    <w:p w:rsidR="00BB6656" w:rsidRPr="00BB678B" w:rsidRDefault="00BB6656" w:rsidP="00987A1C">
      <w:pPr>
        <w:spacing w:after="0" w:line="240" w:lineRule="auto"/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BB6656" w:rsidRPr="00BB678B" w:rsidRDefault="00BB6656" w:rsidP="00987A1C">
      <w:pPr>
        <w:spacing w:after="0" w:line="240" w:lineRule="auto"/>
        <w:ind w:left="4536"/>
        <w:jc w:val="center"/>
        <w:rPr>
          <w:vertAlign w:val="superscript"/>
        </w:rPr>
      </w:pPr>
      <w:r w:rsidRPr="00BB678B">
        <w:t>__</w:t>
      </w:r>
      <w:r>
        <w:t>________</w:t>
      </w:r>
      <w:r w:rsidRPr="00BB678B">
        <w:t>____________________________________</w:t>
      </w:r>
      <w:r w:rsidRPr="00BB678B">
        <w:rPr>
          <w:vertAlign w:val="superscript"/>
        </w:rPr>
        <w:t>(адрес)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______________________________________________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</w:t>
      </w:r>
      <w:r w:rsidR="00A4691E">
        <w:rPr>
          <w:sz w:val="20"/>
          <w:szCs w:val="20"/>
        </w:rPr>
        <w:t>_</w:t>
      </w:r>
      <w:r w:rsidRPr="00BB678B">
        <w:rPr>
          <w:sz w:val="20"/>
          <w:szCs w:val="20"/>
        </w:rPr>
        <w:t>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Выдан  ______________________________</w:t>
      </w:r>
      <w:r w:rsidR="00A4691E">
        <w:t>___</w:t>
      </w:r>
      <w:r w:rsidRPr="00BB678B">
        <w:t>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BB6656" w:rsidRPr="00BB678B" w:rsidRDefault="00A4691E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</w:t>
      </w:r>
      <w:r w:rsidR="00BB6656"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</w:t>
      </w:r>
      <w:r w:rsidR="00A4691E">
        <w:rPr>
          <w:sz w:val="20"/>
          <w:szCs w:val="20"/>
        </w:rPr>
        <w:t>_</w:t>
      </w:r>
      <w:r w:rsidRPr="00BB678B">
        <w:rPr>
          <w:sz w:val="20"/>
          <w:szCs w:val="20"/>
        </w:rPr>
        <w:t>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</w:t>
      </w:r>
      <w:r w:rsidR="00987A1C">
        <w:rPr>
          <w:sz w:val="20"/>
          <w:szCs w:val="20"/>
        </w:rPr>
        <w:t>_</w:t>
      </w:r>
      <w:r w:rsidRPr="00BB678B">
        <w:rPr>
          <w:sz w:val="20"/>
          <w:szCs w:val="20"/>
        </w:rPr>
        <w:t>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</w:t>
      </w:r>
      <w:r w:rsidR="00987A1C">
        <w:rPr>
          <w:sz w:val="20"/>
          <w:szCs w:val="20"/>
        </w:rPr>
        <w:t>_</w:t>
      </w:r>
      <w:r w:rsidRPr="00BB678B">
        <w:rPr>
          <w:sz w:val="20"/>
          <w:szCs w:val="20"/>
        </w:rPr>
        <w:t>______</w:t>
      </w:r>
    </w:p>
    <w:p w:rsidR="00BB6656" w:rsidRPr="00932585" w:rsidRDefault="00BB6656" w:rsidP="00BB6656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УВЕДОМЛЕНИЕАРЕНДОДАТЕЛЯ</w:t>
      </w:r>
      <w:r w:rsidRPr="00932585">
        <w:rPr>
          <w:sz w:val="20"/>
          <w:szCs w:val="20"/>
        </w:rPr>
        <w:br/>
        <w:t>о предоставлении отсрочки уплаты арендной платы 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1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</w:t>
      </w:r>
      <w:proofErr w:type="gramStart"/>
      <w:r w:rsidRPr="00CE74A2">
        <w:rPr>
          <w:i/>
          <w:sz w:val="20"/>
          <w:szCs w:val="20"/>
        </w:rPr>
        <w:t>)</w:t>
      </w:r>
      <w:r w:rsidRPr="00932585">
        <w:rPr>
          <w:sz w:val="20"/>
          <w:szCs w:val="20"/>
        </w:rPr>
        <w:t>п</w:t>
      </w:r>
      <w:proofErr w:type="gramEnd"/>
      <w:r w:rsidRPr="00932585">
        <w:rPr>
          <w:sz w:val="20"/>
          <w:szCs w:val="20"/>
        </w:rPr>
        <w:t xml:space="preserve">остановления администрации ______городского/сельского поселения </w:t>
      </w:r>
      <w:r>
        <w:rPr>
          <w:sz w:val="20"/>
          <w:szCs w:val="20"/>
        </w:rPr>
        <w:t>______</w:t>
      </w:r>
      <w:r w:rsidRPr="00932585">
        <w:rPr>
          <w:sz w:val="20"/>
          <w:szCs w:val="20"/>
        </w:rPr>
        <w:t xml:space="preserve"> района/муниципального образования </w:t>
      </w:r>
      <w:r>
        <w:rPr>
          <w:sz w:val="20"/>
          <w:szCs w:val="20"/>
        </w:rPr>
        <w:t>_____</w:t>
      </w:r>
      <w:r w:rsidRPr="00932585">
        <w:rPr>
          <w:sz w:val="20"/>
          <w:szCs w:val="20"/>
        </w:rPr>
        <w:t xml:space="preserve"> район 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>от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BB6656" w:rsidRPr="00932585" w:rsidRDefault="00BB6656" w:rsidP="00BB66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2109D7">
        <w:rPr>
          <w:sz w:val="20"/>
          <w:szCs w:val="20"/>
        </w:rPr>
        <w:t>В с</w:t>
      </w:r>
      <w:r w:rsidRPr="00932585">
        <w:rPr>
          <w:sz w:val="20"/>
          <w:szCs w:val="20"/>
        </w:rPr>
        <w:t xml:space="preserve">вязи с </w:t>
      </w:r>
      <w:r w:rsidRPr="00932585"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обязанностии</w:t>
      </w:r>
      <w:proofErr w:type="gramEnd"/>
      <w:r w:rsidRPr="00932585">
        <w:rPr>
          <w:rStyle w:val="s10"/>
          <w:bCs/>
          <w:sz w:val="20"/>
          <w:szCs w:val="20"/>
        </w:rPr>
        <w:t xml:space="preserve">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</w:t>
      </w:r>
      <w:proofErr w:type="gramStart"/>
      <w:r w:rsidRPr="00932585">
        <w:rPr>
          <w:rStyle w:val="s10"/>
          <w:bCs/>
          <w:sz w:val="20"/>
          <w:szCs w:val="20"/>
        </w:rPr>
        <w:t>и</w:t>
      </w:r>
      <w:r w:rsidRPr="00BB678B">
        <w:rPr>
          <w:rStyle w:val="s10"/>
          <w:bCs/>
          <w:i/>
          <w:sz w:val="20"/>
          <w:szCs w:val="20"/>
        </w:rPr>
        <w:t>(</w:t>
      </w:r>
      <w:proofErr w:type="gramEnd"/>
      <w:r w:rsidRPr="00BB678B">
        <w:rPr>
          <w:rStyle w:val="s10"/>
          <w:bCs/>
          <w:i/>
          <w:sz w:val="20"/>
          <w:szCs w:val="20"/>
        </w:rPr>
        <w:t>нужное подчеркнуть)</w:t>
      </w:r>
      <w:r w:rsidRPr="00932585">
        <w:rPr>
          <w:sz w:val="20"/>
          <w:szCs w:val="20"/>
        </w:rPr>
        <w:t xml:space="preserve">, прошу предоставить мне отсрочку уплаты арендной платы на период </w:t>
      </w:r>
      <w:r w:rsidRPr="00932585">
        <w:rPr>
          <w:rStyle w:val="s10"/>
          <w:bCs/>
          <w:sz w:val="20"/>
          <w:szCs w:val="20"/>
        </w:rPr>
        <w:t>прохождения мной военной службы по 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</w:t>
      </w:r>
      <w:r w:rsidRPr="00BB678B">
        <w:rPr>
          <w:rStyle w:val="s10"/>
          <w:bCs/>
          <w:i/>
          <w:sz w:val="20"/>
          <w:szCs w:val="20"/>
        </w:rPr>
        <w:t>(нужное подчеркнуть)</w:t>
      </w:r>
      <w:r w:rsidRPr="00932585">
        <w:rPr>
          <w:sz w:val="20"/>
          <w:szCs w:val="20"/>
        </w:rPr>
        <w:t xml:space="preserve">, начиная с </w:t>
      </w:r>
      <w:r>
        <w:rPr>
          <w:sz w:val="20"/>
          <w:szCs w:val="20"/>
        </w:rPr>
        <w:t>______________</w:t>
      </w:r>
      <w:r w:rsidRPr="00BB678B">
        <w:rPr>
          <w:i/>
          <w:sz w:val="20"/>
          <w:szCs w:val="20"/>
        </w:rPr>
        <w:t xml:space="preserve">(указать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).</w:t>
      </w:r>
    </w:p>
    <w:p w:rsidR="00BB6656" w:rsidRDefault="00BB6656" w:rsidP="00BB6656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BB6656" w:rsidRDefault="00BB6656" w:rsidP="00BB6656">
      <w:pPr>
        <w:rPr>
          <w:sz w:val="24"/>
          <w:szCs w:val="24"/>
        </w:rPr>
      </w:pPr>
      <w:r>
        <w:t>_______________________________________________________________________________________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Федерации/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BB6656" w:rsidRPr="00BB678B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BB6656" w:rsidRPr="00BB678B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p w:rsidR="00987A1C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 w:rsidRPr="00932585">
        <w:rPr>
          <w:szCs w:val="20"/>
        </w:rPr>
        <w:lastRenderedPageBreak/>
        <w:t>Приложение №</w:t>
      </w:r>
      <w:r>
        <w:rPr>
          <w:szCs w:val="20"/>
        </w:rPr>
        <w:t>2</w:t>
      </w:r>
      <w:r w:rsidR="00987A1C">
        <w:rPr>
          <w:szCs w:val="20"/>
        </w:rPr>
        <w:t xml:space="preserve"> к постановлению администрации Полтавского </w:t>
      </w:r>
      <w:r w:rsidR="00987A1C" w:rsidRPr="00932585">
        <w:rPr>
          <w:szCs w:val="20"/>
        </w:rPr>
        <w:t>се</w:t>
      </w:r>
      <w:r w:rsidR="00987A1C">
        <w:rPr>
          <w:szCs w:val="20"/>
        </w:rPr>
        <w:t>льского поселения Красноармейского района</w:t>
      </w:r>
    </w:p>
    <w:p w:rsidR="00BB6656" w:rsidRDefault="00987A1C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  <w:r>
        <w:rPr>
          <w:szCs w:val="20"/>
        </w:rPr>
        <w:t>о</w:t>
      </w:r>
      <w:r w:rsidRPr="00932585">
        <w:rPr>
          <w:szCs w:val="20"/>
        </w:rPr>
        <w:t>т</w:t>
      </w:r>
      <w:r>
        <w:rPr>
          <w:szCs w:val="20"/>
        </w:rPr>
        <w:t xml:space="preserve"> _____________________ </w:t>
      </w:r>
      <w:r w:rsidRPr="00932585">
        <w:rPr>
          <w:szCs w:val="20"/>
        </w:rPr>
        <w:t>№</w:t>
      </w:r>
      <w:r>
        <w:rPr>
          <w:szCs w:val="20"/>
        </w:rPr>
        <w:t>________________</w:t>
      </w:r>
    </w:p>
    <w:p w:rsidR="00987A1C" w:rsidRPr="00932585" w:rsidRDefault="00987A1C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Cs w:val="20"/>
        </w:rPr>
      </w:pPr>
    </w:p>
    <w:p w:rsidR="00BB6656" w:rsidRPr="00BB678B" w:rsidRDefault="00BB6656" w:rsidP="00987A1C">
      <w:pPr>
        <w:spacing w:after="0" w:line="240" w:lineRule="auto"/>
        <w:ind w:left="4536"/>
      </w:pPr>
      <w:r w:rsidRPr="00BB678B">
        <w:t>______________________________________</w:t>
      </w:r>
      <w:r>
        <w:t>________</w:t>
      </w:r>
    </w:p>
    <w:p w:rsidR="00BB6656" w:rsidRPr="00BB678B" w:rsidRDefault="00BB6656" w:rsidP="00987A1C">
      <w:pPr>
        <w:spacing w:after="0" w:line="240" w:lineRule="auto"/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(наименование арендодателя)</w:t>
      </w:r>
    </w:p>
    <w:p w:rsidR="00BB6656" w:rsidRPr="00BB678B" w:rsidRDefault="00BB6656" w:rsidP="00987A1C">
      <w:pPr>
        <w:spacing w:after="0" w:line="240" w:lineRule="auto"/>
        <w:ind w:left="4536"/>
        <w:jc w:val="center"/>
      </w:pPr>
      <w:r w:rsidRPr="00BB678B">
        <w:t>__</w:t>
      </w:r>
      <w:r>
        <w:t>________</w:t>
      </w:r>
      <w:r w:rsidRPr="00BB678B">
        <w:t>____________________________________</w:t>
      </w:r>
    </w:p>
    <w:p w:rsidR="00BB6656" w:rsidRPr="00BB678B" w:rsidRDefault="00BB6656" w:rsidP="00987A1C">
      <w:pPr>
        <w:spacing w:after="0" w:line="240" w:lineRule="auto"/>
        <w:ind w:left="4536"/>
        <w:jc w:val="center"/>
        <w:rPr>
          <w:vertAlign w:val="superscript"/>
        </w:rPr>
      </w:pPr>
      <w:r w:rsidRPr="00BB678B">
        <w:rPr>
          <w:vertAlign w:val="superscript"/>
        </w:rPr>
        <w:t>(адрес)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От ____________________________________________</w:t>
      </w:r>
      <w:r w:rsidR="00987A1C">
        <w:rPr>
          <w:sz w:val="20"/>
          <w:szCs w:val="20"/>
        </w:rPr>
        <w:t>_</w:t>
      </w:r>
      <w:r w:rsidRPr="00BB678B">
        <w:rPr>
          <w:sz w:val="20"/>
          <w:szCs w:val="20"/>
        </w:rPr>
        <w:t>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proofErr w:type="gramStart"/>
      <w:r w:rsidRPr="00BB678B">
        <w:rPr>
          <w:rStyle w:val="s10"/>
          <w:bCs/>
          <w:sz w:val="20"/>
          <w:szCs w:val="20"/>
          <w:vertAlign w:val="superscript"/>
        </w:rPr>
        <w:t xml:space="preserve">(Ф. И. О. арендатора </w:t>
      </w:r>
      <w:r w:rsidRPr="00BB678B">
        <w:rPr>
          <w:sz w:val="20"/>
          <w:szCs w:val="20"/>
          <w:vertAlign w:val="superscript"/>
        </w:rPr>
        <w:t>/</w:t>
      </w:r>
      <w:proofErr w:type="gramEnd"/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bCs/>
          <w:sz w:val="20"/>
          <w:szCs w:val="20"/>
          <w:vertAlign w:val="superscript"/>
        </w:rPr>
      </w:pPr>
      <w:r w:rsidRPr="00BB678B">
        <w:rPr>
          <w:sz w:val="20"/>
          <w:szCs w:val="20"/>
        </w:rPr>
        <w:t>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BB678B">
        <w:rPr>
          <w:bCs/>
          <w:sz w:val="20"/>
          <w:szCs w:val="20"/>
          <w:vertAlign w:val="superscript"/>
        </w:rPr>
        <w:t>(участником)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______________________________________________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rStyle w:val="s10"/>
          <w:bCs/>
          <w:sz w:val="20"/>
          <w:szCs w:val="20"/>
          <w:vertAlign w:val="superscript"/>
        </w:rPr>
      </w:pPr>
      <w:r w:rsidRPr="00BB678B">
        <w:rPr>
          <w:rStyle w:val="s10"/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СНИЛС/ИНН: 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Паспорт: 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(серия, номер)</w:t>
      </w:r>
    </w:p>
    <w:p w:rsidR="00BB6656" w:rsidRPr="00BB678B" w:rsidRDefault="00BB6656" w:rsidP="00987A1C">
      <w:pPr>
        <w:spacing w:after="0" w:line="240" w:lineRule="auto"/>
        <w:ind w:left="4536"/>
      </w:pPr>
      <w:r w:rsidRPr="00BB678B">
        <w:t>Выдан  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(кем и когда)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____________________________________________________________________,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proofErr w:type="gramStart"/>
      <w:r w:rsidRPr="00BB678B">
        <w:rPr>
          <w:sz w:val="20"/>
          <w:szCs w:val="20"/>
        </w:rPr>
        <w:t>зарегистрированный</w:t>
      </w:r>
      <w:proofErr w:type="gramEnd"/>
      <w:r w:rsidRPr="00BB678B">
        <w:rPr>
          <w:sz w:val="20"/>
          <w:szCs w:val="20"/>
        </w:rPr>
        <w:t xml:space="preserve"> (-</w:t>
      </w:r>
      <w:proofErr w:type="spellStart"/>
      <w:r w:rsidRPr="00BB678B">
        <w:rPr>
          <w:sz w:val="20"/>
          <w:szCs w:val="20"/>
        </w:rPr>
        <w:t>ая</w:t>
      </w:r>
      <w:proofErr w:type="spellEnd"/>
      <w:r w:rsidRPr="00BB678B">
        <w:rPr>
          <w:sz w:val="20"/>
          <w:szCs w:val="20"/>
        </w:rPr>
        <w:t>) по адресу:__________________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_____________________________________________________________________________________________________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телефон: __________________________________________</w:t>
      </w:r>
    </w:p>
    <w:p w:rsidR="00BB6656" w:rsidRPr="00BB678B" w:rsidRDefault="00BB6656" w:rsidP="00987A1C">
      <w:pPr>
        <w:pStyle w:val="indent1"/>
        <w:shd w:val="clear" w:color="auto" w:fill="FFFFFF"/>
        <w:spacing w:before="0" w:beforeAutospacing="0" w:after="0" w:afterAutospacing="0"/>
        <w:ind w:left="4536"/>
        <w:jc w:val="both"/>
        <w:rPr>
          <w:sz w:val="20"/>
          <w:szCs w:val="20"/>
        </w:rPr>
      </w:pPr>
      <w:r w:rsidRPr="00BB678B">
        <w:rPr>
          <w:sz w:val="20"/>
          <w:szCs w:val="20"/>
        </w:rPr>
        <w:t>адрес электронной почты: ___________________________</w:t>
      </w:r>
    </w:p>
    <w:p w:rsidR="00BB6656" w:rsidRPr="00932585" w:rsidRDefault="00BB6656" w:rsidP="00BB6656">
      <w:pPr>
        <w:pStyle w:val="s3"/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УВЕДОМЛЕНИЕАРЕНДОДАТЕЛЯ</w:t>
      </w:r>
      <w:r w:rsidRPr="00932585">
        <w:rPr>
          <w:sz w:val="20"/>
          <w:szCs w:val="20"/>
        </w:rPr>
        <w:br/>
        <w:t>о </w:t>
      </w:r>
      <w:r>
        <w:rPr>
          <w:sz w:val="20"/>
          <w:szCs w:val="20"/>
        </w:rPr>
        <w:t>расторжении договора аренды без применения штрафных санкций</w:t>
      </w:r>
      <w:r w:rsidRPr="00932585">
        <w:rPr>
          <w:sz w:val="20"/>
          <w:szCs w:val="20"/>
        </w:rPr>
        <w:t> 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32585">
        <w:rPr>
          <w:sz w:val="20"/>
          <w:szCs w:val="20"/>
        </w:rPr>
        <w:t xml:space="preserve">На основании подпункта </w:t>
      </w:r>
      <w:r>
        <w:rPr>
          <w:sz w:val="20"/>
          <w:szCs w:val="20"/>
        </w:rPr>
        <w:t>2</w:t>
      </w:r>
      <w:r w:rsidRPr="00932585">
        <w:rPr>
          <w:sz w:val="20"/>
          <w:szCs w:val="20"/>
        </w:rPr>
        <w:t xml:space="preserve"> пункта 1 </w:t>
      </w:r>
      <w:r>
        <w:rPr>
          <w:sz w:val="20"/>
          <w:szCs w:val="20"/>
        </w:rPr>
        <w:t xml:space="preserve">/пункта 4 </w:t>
      </w:r>
      <w:r w:rsidRPr="00CE74A2">
        <w:rPr>
          <w:i/>
          <w:sz w:val="20"/>
          <w:szCs w:val="20"/>
        </w:rPr>
        <w:t>(нужное подчеркнуть</w:t>
      </w:r>
      <w:proofErr w:type="gramStart"/>
      <w:r w:rsidRPr="00CE74A2">
        <w:rPr>
          <w:i/>
          <w:sz w:val="20"/>
          <w:szCs w:val="20"/>
        </w:rPr>
        <w:t>)</w:t>
      </w:r>
      <w:r w:rsidRPr="00932585">
        <w:rPr>
          <w:sz w:val="20"/>
          <w:szCs w:val="20"/>
        </w:rPr>
        <w:t>п</w:t>
      </w:r>
      <w:proofErr w:type="gramEnd"/>
      <w:r w:rsidRPr="00932585">
        <w:rPr>
          <w:sz w:val="20"/>
          <w:szCs w:val="20"/>
        </w:rPr>
        <w:t xml:space="preserve">остановления администрации ______городского/сельского поселения </w:t>
      </w:r>
      <w:r>
        <w:rPr>
          <w:sz w:val="20"/>
          <w:szCs w:val="20"/>
        </w:rPr>
        <w:t>_____</w:t>
      </w:r>
      <w:r w:rsidRPr="00932585">
        <w:rPr>
          <w:sz w:val="20"/>
          <w:szCs w:val="20"/>
        </w:rPr>
        <w:t xml:space="preserve"> района/муниципального образования </w:t>
      </w:r>
      <w:r>
        <w:rPr>
          <w:sz w:val="20"/>
          <w:szCs w:val="20"/>
        </w:rPr>
        <w:t>_____</w:t>
      </w:r>
      <w:r w:rsidRPr="00932585">
        <w:rPr>
          <w:sz w:val="20"/>
          <w:szCs w:val="20"/>
        </w:rPr>
        <w:t xml:space="preserve"> район от ____ №______  и на условиях, указанных в пункте </w:t>
      </w:r>
      <w:r>
        <w:rPr>
          <w:sz w:val="20"/>
          <w:szCs w:val="20"/>
        </w:rPr>
        <w:t>3</w:t>
      </w:r>
      <w:r w:rsidRPr="00932585">
        <w:rPr>
          <w:sz w:val="20"/>
          <w:szCs w:val="20"/>
        </w:rPr>
        <w:t xml:space="preserve"> названного постановления, я имею право на </w:t>
      </w:r>
      <w:r>
        <w:rPr>
          <w:sz w:val="20"/>
          <w:szCs w:val="20"/>
        </w:rPr>
        <w:t>расторжение договора</w:t>
      </w:r>
      <w:r w:rsidRPr="00932585">
        <w:rPr>
          <w:sz w:val="20"/>
          <w:szCs w:val="20"/>
        </w:rPr>
        <w:t xml:space="preserve"> аренды муниципального имущества 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без применения штрафных санкций.</w:t>
      </w:r>
    </w:p>
    <w:p w:rsidR="00BB6656" w:rsidRPr="002109D7" w:rsidRDefault="00BB6656" w:rsidP="00BB66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r w:rsidRPr="00932585">
        <w:rPr>
          <w:sz w:val="20"/>
          <w:szCs w:val="20"/>
        </w:rPr>
        <w:t xml:space="preserve"> связи с </w:t>
      </w:r>
      <w:r w:rsidRPr="00932585">
        <w:rPr>
          <w:rStyle w:val="s10"/>
          <w:bCs/>
          <w:sz w:val="20"/>
          <w:szCs w:val="20"/>
        </w:rPr>
        <w:t>призывом меня на военную службу по мобилизации в Вооруженные Силы Российской Федерации в соответствии с Указом Президента Российской Федерации от 21 сентября 2022 г. № 647 «Об объявлении частичной мобилизации в Российской Федерации»/прохождением мной военной службы по контракту, заключенному в соответствии с пунктом 7 статьи 38 Федерального закона от 28 марта 1998 г. № 53-ФЗ «О воинской обязанности</w:t>
      </w:r>
      <w:proofErr w:type="gramEnd"/>
      <w:r w:rsidRPr="00932585">
        <w:rPr>
          <w:rStyle w:val="s10"/>
          <w:bCs/>
          <w:sz w:val="20"/>
          <w:szCs w:val="20"/>
        </w:rPr>
        <w:t xml:space="preserve"> и военной службе»/заключением мной контракта о добровольном</w:t>
      </w:r>
      <w:r>
        <w:rPr>
          <w:rStyle w:val="s10"/>
          <w:bCs/>
          <w:sz w:val="20"/>
          <w:szCs w:val="20"/>
        </w:rPr>
        <w:t xml:space="preserve"> содействии в выполнении задач, </w:t>
      </w:r>
      <w:r w:rsidRPr="00932585">
        <w:rPr>
          <w:rStyle w:val="s10"/>
          <w:bCs/>
          <w:sz w:val="20"/>
          <w:szCs w:val="20"/>
        </w:rPr>
        <w:t>возложенных на Вооруженные Силы Российской Федераци</w:t>
      </w:r>
      <w:proofErr w:type="gramStart"/>
      <w:r w:rsidRPr="00932585">
        <w:rPr>
          <w:rStyle w:val="s10"/>
          <w:bCs/>
          <w:sz w:val="20"/>
          <w:szCs w:val="20"/>
        </w:rPr>
        <w:t>и</w:t>
      </w:r>
      <w:r w:rsidRPr="00BB678B">
        <w:rPr>
          <w:rStyle w:val="s10"/>
          <w:bCs/>
          <w:i/>
          <w:sz w:val="20"/>
          <w:szCs w:val="20"/>
        </w:rPr>
        <w:t>(</w:t>
      </w:r>
      <w:proofErr w:type="gramEnd"/>
      <w:r w:rsidRPr="00BB678B">
        <w:rPr>
          <w:rStyle w:val="s10"/>
          <w:bCs/>
          <w:i/>
          <w:sz w:val="20"/>
          <w:szCs w:val="20"/>
        </w:rPr>
        <w:t>нужное подчеркнуть)</w:t>
      </w:r>
      <w:r w:rsidRPr="00932585">
        <w:rPr>
          <w:sz w:val="20"/>
          <w:szCs w:val="20"/>
        </w:rPr>
        <w:t>, прошу </w:t>
      </w:r>
      <w:r>
        <w:rPr>
          <w:sz w:val="20"/>
          <w:szCs w:val="20"/>
        </w:rPr>
        <w:t xml:space="preserve">расторгнуть со мной договор аренды муниципального имущества </w:t>
      </w:r>
      <w:r w:rsidRPr="00932585">
        <w:rPr>
          <w:sz w:val="20"/>
          <w:szCs w:val="20"/>
        </w:rPr>
        <w:t xml:space="preserve">№ </w:t>
      </w:r>
      <w:r w:rsidRPr="00BB678B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</w:t>
      </w:r>
      <w:r w:rsidRPr="00BB678B">
        <w:rPr>
          <w:i/>
          <w:sz w:val="20"/>
          <w:szCs w:val="20"/>
        </w:rPr>
        <w:t>_(</w:t>
      </w:r>
      <w:r>
        <w:rPr>
          <w:i/>
          <w:sz w:val="20"/>
          <w:szCs w:val="20"/>
        </w:rPr>
        <w:t xml:space="preserve">указать </w:t>
      </w:r>
      <w:r w:rsidRPr="00BB678B">
        <w:rPr>
          <w:i/>
          <w:sz w:val="20"/>
          <w:szCs w:val="20"/>
        </w:rPr>
        <w:t>номер договора)</w:t>
      </w:r>
      <w:r w:rsidRPr="00932585">
        <w:rPr>
          <w:sz w:val="20"/>
          <w:szCs w:val="20"/>
        </w:rPr>
        <w:t>от</w:t>
      </w:r>
      <w:r>
        <w:rPr>
          <w:sz w:val="20"/>
          <w:szCs w:val="20"/>
        </w:rPr>
        <w:t>_____________________</w:t>
      </w:r>
      <w:r w:rsidRPr="00BB67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указать </w:t>
      </w:r>
      <w:r w:rsidRPr="00BB678B">
        <w:rPr>
          <w:rStyle w:val="s10"/>
          <w:bCs/>
          <w:i/>
          <w:sz w:val="20"/>
          <w:szCs w:val="20"/>
        </w:rPr>
        <w:t>число, месяц, год</w:t>
      </w:r>
      <w:r w:rsidRPr="00BB678B">
        <w:rPr>
          <w:i/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B6656" w:rsidRDefault="00BB6656" w:rsidP="00BB6656">
      <w:pPr>
        <w:pStyle w:val="s1"/>
        <w:shd w:val="clear" w:color="auto" w:fill="FFFFFF"/>
        <w:jc w:val="both"/>
        <w:rPr>
          <w:sz w:val="20"/>
          <w:szCs w:val="20"/>
        </w:rPr>
      </w:pPr>
      <w:r w:rsidRPr="00932585">
        <w:rPr>
          <w:sz w:val="20"/>
          <w:szCs w:val="20"/>
        </w:rPr>
        <w:t>Приложение:</w:t>
      </w:r>
    </w:p>
    <w:p w:rsidR="00BB6656" w:rsidRDefault="00BB6656" w:rsidP="00BB6656">
      <w:pPr>
        <w:rPr>
          <w:sz w:val="24"/>
          <w:szCs w:val="24"/>
        </w:rPr>
      </w:pPr>
      <w:r>
        <w:t>________________________________________________________________________________________________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BB678B">
        <w:rPr>
          <w:sz w:val="20"/>
          <w:szCs w:val="20"/>
          <w:vertAlign w:val="superscript"/>
        </w:rPr>
        <w:t>копии документов, подтверждающих статус прохождения военной службы по частичной мобилизации в Вооруженных Силах Российской Федерации/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B678B">
        <w:rPr>
          <w:sz w:val="20"/>
          <w:szCs w:val="20"/>
          <w:vertAlign w:val="superscript"/>
        </w:rPr>
        <w:t>копия уведомления о заключении контракта о прохождении военной службы в соответствии с пунктом 7 статьи 38 Федерального закона</w:t>
      </w:r>
      <w:r>
        <w:rPr>
          <w:bCs/>
          <w:sz w:val="20"/>
          <w:szCs w:val="20"/>
          <w:vertAlign w:val="superscript"/>
        </w:rPr>
        <w:t xml:space="preserve">от 28 марта 1998 г. </w:t>
      </w:r>
      <w:r w:rsidRPr="00A22454">
        <w:rPr>
          <w:bCs/>
          <w:sz w:val="20"/>
          <w:szCs w:val="20"/>
          <w:vertAlign w:val="superscript"/>
        </w:rPr>
        <w:t>№ 53-ФЗ</w:t>
      </w:r>
      <w:r w:rsidRPr="00BB678B">
        <w:rPr>
          <w:sz w:val="20"/>
          <w:szCs w:val="20"/>
          <w:vertAlign w:val="superscript"/>
        </w:rPr>
        <w:t xml:space="preserve">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B6656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Cs/>
          <w:sz w:val="20"/>
          <w:szCs w:val="20"/>
        </w:rPr>
      </w:pPr>
    </w:p>
    <w:p w:rsidR="00BB6656" w:rsidRPr="00BB678B" w:rsidRDefault="00BB6656" w:rsidP="00BB6656">
      <w:pPr>
        <w:pStyle w:val="s1"/>
        <w:shd w:val="clear" w:color="auto" w:fill="FFFFFF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должность, подпись, инициалы, фамилия)</w:t>
      </w:r>
    </w:p>
    <w:p w:rsidR="00BB6656" w:rsidRPr="00987A1C" w:rsidRDefault="00BB6656" w:rsidP="00987A1C">
      <w:pPr>
        <w:pStyle w:val="s1"/>
        <w:shd w:val="clear" w:color="auto" w:fill="FFFFFF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>
        <w:rPr>
          <w:rStyle w:val="s10"/>
          <w:bCs/>
          <w:sz w:val="20"/>
          <w:szCs w:val="20"/>
        </w:rPr>
        <w:t>________________________________________________________________________________________________</w:t>
      </w:r>
      <w:r w:rsidRPr="00BB678B">
        <w:rPr>
          <w:rStyle w:val="s10"/>
          <w:bCs/>
          <w:sz w:val="20"/>
          <w:szCs w:val="20"/>
          <w:vertAlign w:val="superscript"/>
        </w:rPr>
        <w:t>( число, месяц, год</w:t>
      </w:r>
      <w:r w:rsidRPr="00BB678B">
        <w:rPr>
          <w:sz w:val="20"/>
          <w:szCs w:val="20"/>
          <w:vertAlign w:val="superscript"/>
        </w:rPr>
        <w:t>)</w:t>
      </w:r>
    </w:p>
    <w:sectPr w:rsidR="00BB6656" w:rsidRPr="00987A1C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729"/>
    <w:rsid w:val="00002D9A"/>
    <w:rsid w:val="00053395"/>
    <w:rsid w:val="00070BE5"/>
    <w:rsid w:val="00085B58"/>
    <w:rsid w:val="00086234"/>
    <w:rsid w:val="00092D03"/>
    <w:rsid w:val="000C132A"/>
    <w:rsid w:val="000D09CB"/>
    <w:rsid w:val="000D1B75"/>
    <w:rsid w:val="00192309"/>
    <w:rsid w:val="001C08FD"/>
    <w:rsid w:val="001F4EED"/>
    <w:rsid w:val="00287C1A"/>
    <w:rsid w:val="002B1446"/>
    <w:rsid w:val="002B4BF3"/>
    <w:rsid w:val="002C5137"/>
    <w:rsid w:val="002D3131"/>
    <w:rsid w:val="00304ED5"/>
    <w:rsid w:val="00337D98"/>
    <w:rsid w:val="00373B49"/>
    <w:rsid w:val="00381C05"/>
    <w:rsid w:val="003B541E"/>
    <w:rsid w:val="00461682"/>
    <w:rsid w:val="00463F13"/>
    <w:rsid w:val="004F203E"/>
    <w:rsid w:val="004F6B14"/>
    <w:rsid w:val="005024D4"/>
    <w:rsid w:val="005165A6"/>
    <w:rsid w:val="00566B23"/>
    <w:rsid w:val="005B79AB"/>
    <w:rsid w:val="005D4E7D"/>
    <w:rsid w:val="00620618"/>
    <w:rsid w:val="00635EFC"/>
    <w:rsid w:val="006A6386"/>
    <w:rsid w:val="006C1AA7"/>
    <w:rsid w:val="00715AA3"/>
    <w:rsid w:val="007A005F"/>
    <w:rsid w:val="007A5769"/>
    <w:rsid w:val="007B7FB1"/>
    <w:rsid w:val="007C2D06"/>
    <w:rsid w:val="00827B9A"/>
    <w:rsid w:val="0089680D"/>
    <w:rsid w:val="00896EC8"/>
    <w:rsid w:val="008E4F65"/>
    <w:rsid w:val="00902577"/>
    <w:rsid w:val="009855DB"/>
    <w:rsid w:val="00987A1C"/>
    <w:rsid w:val="009A23BE"/>
    <w:rsid w:val="009A2E24"/>
    <w:rsid w:val="009D7B48"/>
    <w:rsid w:val="009F36BB"/>
    <w:rsid w:val="00A129BA"/>
    <w:rsid w:val="00A23F37"/>
    <w:rsid w:val="00A406CD"/>
    <w:rsid w:val="00A4691E"/>
    <w:rsid w:val="00AE5756"/>
    <w:rsid w:val="00B21267"/>
    <w:rsid w:val="00B64EAB"/>
    <w:rsid w:val="00B746D0"/>
    <w:rsid w:val="00B75D09"/>
    <w:rsid w:val="00BA3709"/>
    <w:rsid w:val="00BB1CB8"/>
    <w:rsid w:val="00BB6656"/>
    <w:rsid w:val="00BD3D88"/>
    <w:rsid w:val="00BE3371"/>
    <w:rsid w:val="00C00E84"/>
    <w:rsid w:val="00C04AE2"/>
    <w:rsid w:val="00C317B5"/>
    <w:rsid w:val="00C37A58"/>
    <w:rsid w:val="00C6300B"/>
    <w:rsid w:val="00C82A98"/>
    <w:rsid w:val="00CD5F9F"/>
    <w:rsid w:val="00CE49C0"/>
    <w:rsid w:val="00D03E89"/>
    <w:rsid w:val="00D17F69"/>
    <w:rsid w:val="00D464EF"/>
    <w:rsid w:val="00D70F86"/>
    <w:rsid w:val="00DC1E31"/>
    <w:rsid w:val="00DC6AB3"/>
    <w:rsid w:val="00DF433E"/>
    <w:rsid w:val="00E24830"/>
    <w:rsid w:val="00E508BC"/>
    <w:rsid w:val="00E53C89"/>
    <w:rsid w:val="00E552CD"/>
    <w:rsid w:val="00E849D4"/>
    <w:rsid w:val="00E930F2"/>
    <w:rsid w:val="00EC5488"/>
    <w:rsid w:val="00EC54DF"/>
    <w:rsid w:val="00F14729"/>
    <w:rsid w:val="00F5237F"/>
    <w:rsid w:val="00F631F4"/>
    <w:rsid w:val="00F944A6"/>
    <w:rsid w:val="00FB4F63"/>
    <w:rsid w:val="00FC0D79"/>
    <w:rsid w:val="00FD4F91"/>
    <w:rsid w:val="00FE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CB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customStyle="1" w:styleId="31">
    <w:name w:val="Основной текст 31"/>
    <w:basedOn w:val="a"/>
    <w:rsid w:val="004F6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indent1">
    <w:name w:val="indent_1"/>
    <w:basedOn w:val="a"/>
    <w:rsid w:val="00B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B6656"/>
  </w:style>
  <w:style w:type="paragraph" w:customStyle="1" w:styleId="s3">
    <w:name w:val="s_3"/>
    <w:basedOn w:val="a"/>
    <w:rsid w:val="00B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486583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178405/3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78405/387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document/redirect/178405/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5309425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2006-EB26-49B7-B752-0A30AEE1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Nach-obh-otd</cp:lastModifiedBy>
  <cp:revision>15</cp:revision>
  <cp:lastPrinted>2022-12-28T07:09:00Z</cp:lastPrinted>
  <dcterms:created xsi:type="dcterms:W3CDTF">2022-12-28T06:35:00Z</dcterms:created>
  <dcterms:modified xsi:type="dcterms:W3CDTF">2022-12-28T08:14:00Z</dcterms:modified>
</cp:coreProperties>
</file>