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D4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D410A9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D410A9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D410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1920C4" w:rsidRDefault="001920C4" w:rsidP="00D410A9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D410A9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CE49C0" w:rsidP="00D410A9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D410A9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D410A9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3F29F5">
        <w:rPr>
          <w:b w:val="0"/>
          <w:bCs w:val="0"/>
          <w:sz w:val="28"/>
        </w:rPr>
        <w:t xml:space="preserve"> 17.05.2023          </w:t>
      </w:r>
      <w:bookmarkStart w:id="0" w:name="_GoBack"/>
      <w:bookmarkEnd w:id="0"/>
      <w:r w:rsidR="00FA6BA2">
        <w:rPr>
          <w:b w:val="0"/>
          <w:bCs w:val="0"/>
          <w:sz w:val="28"/>
        </w:rPr>
        <w:t xml:space="preserve">                                                                                    </w:t>
      </w:r>
      <w:r w:rsidRPr="00B746D0">
        <w:rPr>
          <w:b w:val="0"/>
          <w:bCs w:val="0"/>
          <w:sz w:val="28"/>
        </w:rPr>
        <w:t xml:space="preserve">№ </w:t>
      </w:r>
      <w:r w:rsidR="003F29F5">
        <w:rPr>
          <w:b w:val="0"/>
          <w:bCs w:val="0"/>
          <w:sz w:val="28"/>
        </w:rPr>
        <w:t>107</w:t>
      </w:r>
    </w:p>
    <w:p w:rsidR="00CE49C0" w:rsidRPr="00B746D0" w:rsidRDefault="00CE49C0" w:rsidP="00D410A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D410A9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746D0" w:rsidRDefault="00CE49C0" w:rsidP="00D4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0A9" w:rsidRDefault="00D410A9" w:rsidP="00D410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410A9" w:rsidRDefault="00D410A9" w:rsidP="00D410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0C173E" w:rsidRDefault="00D410A9" w:rsidP="000C173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января 2023 г. № 10 «</w:t>
      </w:r>
      <w:r w:rsidR="000C173E" w:rsidRPr="00B5623D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</w:t>
      </w:r>
      <w:r w:rsidR="000C173E">
        <w:rPr>
          <w:rFonts w:ascii="Times New Roman" w:hAnsi="Times New Roman" w:cs="Times New Roman"/>
          <w:b/>
          <w:sz w:val="28"/>
          <w:szCs w:val="28"/>
        </w:rPr>
        <w:t>мест (площадок) накопления</w:t>
      </w:r>
      <w:r w:rsidR="000C173E" w:rsidRPr="00B5623D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</w:t>
      </w:r>
      <w:r w:rsidR="000C173E">
        <w:rPr>
          <w:rFonts w:ascii="Times New Roman" w:hAnsi="Times New Roman" w:cs="Times New Roman"/>
          <w:b/>
          <w:sz w:val="28"/>
          <w:szCs w:val="28"/>
        </w:rPr>
        <w:t xml:space="preserve"> и схемы мест (площадок) </w:t>
      </w:r>
    </w:p>
    <w:p w:rsidR="000C173E" w:rsidRDefault="000C173E" w:rsidP="000C173E">
      <w:pPr>
        <w:spacing w:after="0" w:line="240" w:lineRule="auto"/>
        <w:contextualSpacing/>
        <w:jc w:val="center"/>
        <w:outlineLvl w:val="0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накопления</w:t>
      </w:r>
      <w:r w:rsidRPr="00B5623D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B5623D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410A9" w:rsidRPr="008D2F90" w:rsidRDefault="000C173E" w:rsidP="000C173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>Полтавско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 района</w:t>
      </w:r>
      <w:r w:rsidR="00D410A9">
        <w:rPr>
          <w:rFonts w:ascii="Times New Roman" w:hAnsi="Times New Roman" w:cs="Times New Roman"/>
          <w:b/>
          <w:sz w:val="28"/>
          <w:szCs w:val="28"/>
        </w:rPr>
        <w:t>»</w:t>
      </w:r>
      <w:r w:rsidR="00D410A9" w:rsidRPr="008D2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0A9" w:rsidRPr="008D2F90" w:rsidRDefault="00D410A9" w:rsidP="00D41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0A9" w:rsidRPr="008D2F90" w:rsidRDefault="00D410A9" w:rsidP="00D41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0A9" w:rsidRPr="00767167" w:rsidRDefault="00D410A9" w:rsidP="00D4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67167">
        <w:rPr>
          <w:rFonts w:ascii="Times New Roman" w:hAnsi="Times New Roman" w:cs="Times New Roman"/>
          <w:sz w:val="28"/>
          <w:szCs w:val="28"/>
        </w:rPr>
        <w:t xml:space="preserve">Федеральным законом от 24 июня 1998 г.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1039, руководствуясь уставом Полтавского сельского поселения Красноармейского района Краснодарского края, администрация Полтавского сельского поселения Красноармейского района                                           </w:t>
      </w:r>
      <w:proofErr w:type="gramStart"/>
      <w:r w:rsidRPr="007671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716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10A9" w:rsidRPr="00767167" w:rsidRDefault="00D410A9" w:rsidP="00D410A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6716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67167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67167">
        <w:rPr>
          <w:rFonts w:ascii="Times New Roman" w:hAnsi="Times New Roman"/>
          <w:sz w:val="28"/>
          <w:szCs w:val="28"/>
        </w:rPr>
        <w:t>приложение 1, утвержденное постановлением администрации Полтавского сельского поселения Красноармейского района от 17 января 2023 г. №</w:t>
      </w:r>
      <w:r w:rsidR="00F203C2">
        <w:rPr>
          <w:rFonts w:ascii="Times New Roman" w:hAnsi="Times New Roman"/>
          <w:sz w:val="28"/>
          <w:szCs w:val="28"/>
        </w:rPr>
        <w:t xml:space="preserve"> </w:t>
      </w:r>
      <w:r w:rsidRPr="00767167">
        <w:rPr>
          <w:rFonts w:ascii="Times New Roman" w:hAnsi="Times New Roman"/>
          <w:sz w:val="28"/>
          <w:szCs w:val="28"/>
        </w:rPr>
        <w:t>10 «Об утверждении реестра мест (площадок) накопления твердых коммунальных отходов и схемы мест (площадок) накопления твердых коммунальных отходов на территории</w:t>
      </w:r>
      <w:r w:rsidRPr="00767167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r w:rsidRPr="00767167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767167">
        <w:rPr>
          <w:rFonts w:ascii="Times New Roman" w:hAnsi="Times New Roman"/>
          <w:sz w:val="28"/>
          <w:szCs w:val="28"/>
        </w:rPr>
        <w:t>», исключив из реестра мест (площадок) накопления твердых коммунальных отходов, расположенных на территории Полтавского сельского поселения Красноармейского района</w:t>
      </w:r>
      <w:proofErr w:type="gramEnd"/>
      <w:r w:rsidRPr="00767167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42</w:t>
      </w:r>
      <w:r w:rsidRPr="00767167">
        <w:rPr>
          <w:rFonts w:ascii="Times New Roman" w:hAnsi="Times New Roman"/>
          <w:sz w:val="28"/>
          <w:szCs w:val="28"/>
        </w:rPr>
        <w:t>, изменив последующую нумерацию строк.</w:t>
      </w:r>
    </w:p>
    <w:p w:rsidR="00D410A9" w:rsidRPr="00767167" w:rsidRDefault="00D410A9" w:rsidP="00D410A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6716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67167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7167">
        <w:rPr>
          <w:rFonts w:ascii="Times New Roman" w:hAnsi="Times New Roman"/>
          <w:sz w:val="28"/>
          <w:szCs w:val="28"/>
        </w:rPr>
        <w:t xml:space="preserve">приложение 2, утвержденное постановлением администрации Полтавского сельского поселения Красноармейского района от 17 января 2023 г. №10 «Об утверждении реестра мест (площадок) накопления твердых коммунальных отходов и схемы мест (площадок) накопления твердых </w:t>
      </w:r>
      <w:r w:rsidRPr="00767167">
        <w:rPr>
          <w:rFonts w:ascii="Times New Roman" w:hAnsi="Times New Roman"/>
          <w:sz w:val="28"/>
          <w:szCs w:val="28"/>
        </w:rPr>
        <w:lastRenderedPageBreak/>
        <w:t>коммунальных отходов на территории</w:t>
      </w:r>
      <w:r w:rsidRPr="00767167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r w:rsidRPr="00767167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767167">
        <w:rPr>
          <w:rFonts w:ascii="Times New Roman" w:hAnsi="Times New Roman"/>
          <w:sz w:val="28"/>
          <w:szCs w:val="28"/>
        </w:rPr>
        <w:t>», исключив из схемы мест (площадок) накопления твердых коммунальных отходов, расположенных на территории Полтавского сельского поселения Красноармейского района</w:t>
      </w:r>
      <w:proofErr w:type="gramEnd"/>
      <w:r w:rsidRPr="00767167">
        <w:rPr>
          <w:rFonts w:ascii="Times New Roman" w:hAnsi="Times New Roman"/>
          <w:sz w:val="28"/>
          <w:szCs w:val="28"/>
        </w:rPr>
        <w:t>, площадку накопления твердых коммунальных отходов, расположенную</w:t>
      </w:r>
      <w:r>
        <w:rPr>
          <w:rFonts w:ascii="Times New Roman" w:hAnsi="Times New Roman"/>
          <w:sz w:val="28"/>
          <w:szCs w:val="28"/>
        </w:rPr>
        <w:t xml:space="preserve"> по адресу: Краснодарский край, Красноармейский район, станица Полтавская, ул. К. Маркса, 303</w:t>
      </w:r>
      <w:r w:rsidRPr="00767167">
        <w:rPr>
          <w:rFonts w:ascii="Times New Roman" w:hAnsi="Times New Roman"/>
          <w:sz w:val="28"/>
          <w:szCs w:val="28"/>
        </w:rPr>
        <w:t>.</w:t>
      </w:r>
    </w:p>
    <w:p w:rsidR="00D410A9" w:rsidRPr="0026251F" w:rsidRDefault="00D410A9" w:rsidP="00D410A9">
      <w:pPr>
        <w:tabs>
          <w:tab w:val="left" w:pos="1090"/>
          <w:tab w:val="left" w:pos="1417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67">
        <w:rPr>
          <w:sz w:val="28"/>
          <w:szCs w:val="28"/>
        </w:rPr>
        <w:t>3</w:t>
      </w:r>
      <w:r w:rsidRPr="00767167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</w:t>
      </w:r>
      <w:r w:rsidRPr="0026251F">
        <w:rPr>
          <w:rFonts w:ascii="Times New Roman" w:hAnsi="Times New Roman" w:cs="Times New Roman"/>
          <w:sz w:val="28"/>
          <w:szCs w:val="28"/>
        </w:rPr>
        <w:t xml:space="preserve">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D410A9" w:rsidRPr="00B746D0" w:rsidRDefault="00D410A9" w:rsidP="00D41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25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5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D410A9" w:rsidRPr="00B746D0" w:rsidRDefault="00D410A9" w:rsidP="00D41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7A5769" w:rsidRDefault="007A5769" w:rsidP="00D41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430" w:rsidRDefault="008B4430" w:rsidP="00D41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430" w:rsidRPr="008B4430" w:rsidRDefault="008B4430" w:rsidP="008B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30">
        <w:rPr>
          <w:rFonts w:ascii="Times New Roman" w:hAnsi="Times New Roman" w:cs="Times New Roman"/>
          <w:sz w:val="28"/>
          <w:szCs w:val="28"/>
        </w:rPr>
        <w:t>Глава</w:t>
      </w:r>
    </w:p>
    <w:p w:rsidR="008B4430" w:rsidRPr="008B4430" w:rsidRDefault="008B4430" w:rsidP="008B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B4430" w:rsidRDefault="008B4430" w:rsidP="008B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3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sectPr w:rsidR="008B4430" w:rsidSect="00A52DCB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C173E"/>
    <w:rsid w:val="000D1B75"/>
    <w:rsid w:val="00160CC7"/>
    <w:rsid w:val="001920C4"/>
    <w:rsid w:val="00192309"/>
    <w:rsid w:val="001C08FD"/>
    <w:rsid w:val="00287C1A"/>
    <w:rsid w:val="002A6376"/>
    <w:rsid w:val="002B1446"/>
    <w:rsid w:val="002B4BF3"/>
    <w:rsid w:val="002C5137"/>
    <w:rsid w:val="00304ED5"/>
    <w:rsid w:val="00337D98"/>
    <w:rsid w:val="00373B49"/>
    <w:rsid w:val="00381C05"/>
    <w:rsid w:val="003B541E"/>
    <w:rsid w:val="003F29F5"/>
    <w:rsid w:val="00416478"/>
    <w:rsid w:val="00461682"/>
    <w:rsid w:val="00463F13"/>
    <w:rsid w:val="004A7BB9"/>
    <w:rsid w:val="004C1EBF"/>
    <w:rsid w:val="004F203E"/>
    <w:rsid w:val="005024D4"/>
    <w:rsid w:val="005165A6"/>
    <w:rsid w:val="00566B23"/>
    <w:rsid w:val="005A4ADA"/>
    <w:rsid w:val="005B79AB"/>
    <w:rsid w:val="005C3260"/>
    <w:rsid w:val="005D4E7D"/>
    <w:rsid w:val="0060041B"/>
    <w:rsid w:val="00620618"/>
    <w:rsid w:val="00633F58"/>
    <w:rsid w:val="00635EFC"/>
    <w:rsid w:val="006A6386"/>
    <w:rsid w:val="00715AA3"/>
    <w:rsid w:val="007A005F"/>
    <w:rsid w:val="007A5769"/>
    <w:rsid w:val="007B7FB1"/>
    <w:rsid w:val="007C2D06"/>
    <w:rsid w:val="007E5EAF"/>
    <w:rsid w:val="008112E4"/>
    <w:rsid w:val="00827B9A"/>
    <w:rsid w:val="008B4430"/>
    <w:rsid w:val="008E4F65"/>
    <w:rsid w:val="00902577"/>
    <w:rsid w:val="00927341"/>
    <w:rsid w:val="009855DB"/>
    <w:rsid w:val="009A23BE"/>
    <w:rsid w:val="009A2E24"/>
    <w:rsid w:val="009F36BB"/>
    <w:rsid w:val="00A00FCE"/>
    <w:rsid w:val="00A129BA"/>
    <w:rsid w:val="00A23F37"/>
    <w:rsid w:val="00A406CD"/>
    <w:rsid w:val="00A52DCB"/>
    <w:rsid w:val="00B21267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10A9"/>
    <w:rsid w:val="00D464EF"/>
    <w:rsid w:val="00D70F86"/>
    <w:rsid w:val="00DC1E31"/>
    <w:rsid w:val="00DC6AB3"/>
    <w:rsid w:val="00DF433E"/>
    <w:rsid w:val="00E508BC"/>
    <w:rsid w:val="00E53C89"/>
    <w:rsid w:val="00E552CD"/>
    <w:rsid w:val="00E930F2"/>
    <w:rsid w:val="00EC5488"/>
    <w:rsid w:val="00EC54DF"/>
    <w:rsid w:val="00F03A03"/>
    <w:rsid w:val="00F043F9"/>
    <w:rsid w:val="00F14729"/>
    <w:rsid w:val="00F1750E"/>
    <w:rsid w:val="00F203C2"/>
    <w:rsid w:val="00F5237F"/>
    <w:rsid w:val="00F944A6"/>
    <w:rsid w:val="00FA6BA2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uiPriority w:val="1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uiPriority w:val="1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BEC5-2E29-454F-AC09-CD7FBC5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2023-05-18T16:58:00Z</cp:lastPrinted>
  <dcterms:created xsi:type="dcterms:W3CDTF">2023-05-18T16:59:00Z</dcterms:created>
  <dcterms:modified xsi:type="dcterms:W3CDTF">2023-05-19T06:41:00Z</dcterms:modified>
</cp:coreProperties>
</file>