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62F52" w:rsidRPr="00207731" w:rsidRDefault="00D62F52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CE49C0" w:rsidRDefault="00CE49C0" w:rsidP="00274D71">
      <w:pPr>
        <w:pStyle w:val="a6"/>
        <w:suppressAutoHyphens/>
        <w:rPr>
          <w:sz w:val="28"/>
          <w:szCs w:val="28"/>
        </w:rPr>
      </w:pPr>
    </w:p>
    <w:p w:rsidR="00207731" w:rsidRPr="00207731" w:rsidRDefault="00207731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274D71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F07829">
        <w:rPr>
          <w:b w:val="0"/>
          <w:bCs w:val="0"/>
          <w:sz w:val="28"/>
        </w:rPr>
        <w:t>05.07.2024</w:t>
      </w:r>
      <w:r w:rsidR="002605A3">
        <w:rPr>
          <w:b w:val="0"/>
          <w:bCs w:val="0"/>
          <w:sz w:val="28"/>
        </w:rPr>
        <w:t xml:space="preserve">                                                                                   </w:t>
      </w:r>
      <w:r w:rsidR="007017B6">
        <w:rPr>
          <w:b w:val="0"/>
          <w:bCs w:val="0"/>
          <w:sz w:val="28"/>
        </w:rPr>
        <w:t xml:space="preserve">                 </w:t>
      </w:r>
      <w:r w:rsidRPr="00B746D0">
        <w:rPr>
          <w:b w:val="0"/>
          <w:bCs w:val="0"/>
          <w:sz w:val="28"/>
        </w:rPr>
        <w:t xml:space="preserve">№ </w:t>
      </w:r>
      <w:r w:rsidR="00F07829">
        <w:rPr>
          <w:b w:val="0"/>
          <w:bCs w:val="0"/>
          <w:sz w:val="28"/>
        </w:rPr>
        <w:t>162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731" w:rsidRPr="00B746D0" w:rsidRDefault="00207731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2C7" w:rsidRDefault="00250C69" w:rsidP="00CE32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О создании согласительной комиссии</w:t>
      </w:r>
      <w:r w:rsidR="00CE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по согласованию </w:t>
      </w:r>
      <w:r w:rsidR="003C1546" w:rsidRPr="00D203C3">
        <w:rPr>
          <w:rFonts w:ascii="Times New Roman" w:hAnsi="Times New Roman" w:cs="Times New Roman"/>
          <w:b/>
          <w:sz w:val="28"/>
          <w:szCs w:val="28"/>
        </w:rPr>
        <w:t>местополож</w:t>
      </w:r>
      <w:r w:rsidR="003C1546" w:rsidRPr="00D203C3">
        <w:rPr>
          <w:rFonts w:ascii="Times New Roman" w:hAnsi="Times New Roman" w:cs="Times New Roman"/>
          <w:b/>
          <w:sz w:val="28"/>
          <w:szCs w:val="28"/>
        </w:rPr>
        <w:t>е</w:t>
      </w:r>
      <w:r w:rsidR="003C1546" w:rsidRPr="00D203C3">
        <w:rPr>
          <w:rFonts w:ascii="Times New Roman" w:hAnsi="Times New Roman" w:cs="Times New Roman"/>
          <w:b/>
          <w:sz w:val="28"/>
          <w:szCs w:val="28"/>
        </w:rPr>
        <w:t>ния границ земельных участков</w:t>
      </w:r>
      <w:r w:rsidR="00CE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546" w:rsidRPr="00D203C3">
        <w:rPr>
          <w:rFonts w:ascii="Times New Roman" w:hAnsi="Times New Roman" w:cs="Times New Roman"/>
          <w:b/>
          <w:sz w:val="28"/>
          <w:szCs w:val="28"/>
        </w:rPr>
        <w:t xml:space="preserve">при выполнении комплексных </w:t>
      </w:r>
      <w:r w:rsidR="003C1546" w:rsidRPr="00D3125E">
        <w:rPr>
          <w:rFonts w:ascii="Times New Roman" w:hAnsi="Times New Roman" w:cs="Times New Roman"/>
          <w:b/>
          <w:sz w:val="28"/>
          <w:szCs w:val="28"/>
        </w:rPr>
        <w:t>кадастр</w:t>
      </w:r>
      <w:r w:rsidR="003C1546" w:rsidRPr="00D3125E">
        <w:rPr>
          <w:rFonts w:ascii="Times New Roman" w:hAnsi="Times New Roman" w:cs="Times New Roman"/>
          <w:b/>
          <w:sz w:val="28"/>
          <w:szCs w:val="28"/>
        </w:rPr>
        <w:t>о</w:t>
      </w:r>
      <w:r w:rsidR="003C1546" w:rsidRPr="00D3125E">
        <w:rPr>
          <w:rFonts w:ascii="Times New Roman" w:hAnsi="Times New Roman" w:cs="Times New Roman"/>
          <w:b/>
          <w:sz w:val="28"/>
          <w:szCs w:val="28"/>
        </w:rPr>
        <w:t>вых р</w:t>
      </w:r>
      <w:r w:rsidR="003C1546" w:rsidRPr="0095067C">
        <w:rPr>
          <w:rFonts w:ascii="Times New Roman" w:hAnsi="Times New Roman" w:cs="Times New Roman"/>
          <w:b/>
          <w:sz w:val="28"/>
          <w:szCs w:val="28"/>
        </w:rPr>
        <w:t xml:space="preserve">абот на территории </w:t>
      </w:r>
    </w:p>
    <w:p w:rsidR="003C1546" w:rsidRPr="00D3125E" w:rsidRDefault="0095067C" w:rsidP="00CE32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7C">
        <w:rPr>
          <w:rFonts w:ascii="Times New Roman" w:hAnsi="Times New Roman" w:cs="Times New Roman"/>
          <w:b/>
          <w:sz w:val="28"/>
          <w:szCs w:val="28"/>
        </w:rPr>
        <w:t>кадастровых кварталов</w:t>
      </w:r>
      <w:r w:rsidR="003C1546" w:rsidRPr="0095067C">
        <w:rPr>
          <w:rFonts w:ascii="Times New Roman" w:hAnsi="Times New Roman" w:cs="Times New Roman"/>
          <w:b/>
          <w:sz w:val="28"/>
          <w:szCs w:val="28"/>
        </w:rPr>
        <w:t xml:space="preserve"> 23:13:0103028, </w:t>
      </w:r>
      <w:r w:rsidRPr="0095067C">
        <w:rPr>
          <w:rFonts w:ascii="Times New Roman" w:hAnsi="Times New Roman"/>
          <w:b/>
          <w:sz w:val="28"/>
          <w:szCs w:val="28"/>
        </w:rPr>
        <w:t>23:13:0104018</w:t>
      </w:r>
    </w:p>
    <w:p w:rsidR="003C1546" w:rsidRDefault="003C1546" w:rsidP="00CE32C7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C1546" w:rsidRDefault="003C1546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31" w:rsidRPr="00483F26" w:rsidRDefault="00207731" w:rsidP="003C1546">
      <w:pPr>
        <w:pStyle w:val="ConsPlusNormal"/>
        <w:jc w:val="both"/>
        <w:rPr>
          <w:sz w:val="28"/>
          <w:szCs w:val="28"/>
        </w:rPr>
      </w:pPr>
    </w:p>
    <w:p w:rsidR="00CE32C7" w:rsidRDefault="00250C69" w:rsidP="00CE32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2C7">
        <w:rPr>
          <w:rFonts w:ascii="Times New Roman" w:hAnsi="Times New Roman"/>
          <w:sz w:val="28"/>
          <w:szCs w:val="28"/>
        </w:rPr>
        <w:t>В соответствии</w:t>
      </w:r>
      <w:r w:rsidR="00D62F52" w:rsidRPr="00CE32C7">
        <w:rPr>
          <w:rFonts w:ascii="Times New Roman" w:hAnsi="Times New Roman"/>
          <w:sz w:val="28"/>
          <w:szCs w:val="28"/>
        </w:rPr>
        <w:t xml:space="preserve"> со статьёй 42.10</w:t>
      </w:r>
      <w:r w:rsidRPr="00CE32C7">
        <w:rPr>
          <w:rFonts w:ascii="Times New Roman" w:hAnsi="Times New Roman"/>
          <w:sz w:val="28"/>
          <w:szCs w:val="28"/>
        </w:rPr>
        <w:t xml:space="preserve"> Федерального закона от 24 июля 2007 г. № 221-ФЗ «О кадастровой деятельности»,</w:t>
      </w:r>
      <w:r w:rsidR="00D62F52" w:rsidRPr="00CE32C7">
        <w:rPr>
          <w:rFonts w:ascii="Times New Roman" w:hAnsi="Times New Roman"/>
          <w:sz w:val="28"/>
          <w:szCs w:val="28"/>
        </w:rPr>
        <w:t xml:space="preserve"> законом</w:t>
      </w:r>
      <w:r w:rsidRPr="00CE32C7"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2605A3" w:rsidRPr="00CE32C7">
        <w:rPr>
          <w:rFonts w:ascii="Times New Roman" w:hAnsi="Times New Roman"/>
          <w:sz w:val="28"/>
          <w:szCs w:val="28"/>
        </w:rPr>
        <w:t xml:space="preserve">      </w:t>
      </w:r>
      <w:r w:rsidRPr="00CE32C7">
        <w:rPr>
          <w:rFonts w:ascii="Times New Roman" w:hAnsi="Times New Roman"/>
          <w:sz w:val="28"/>
          <w:szCs w:val="28"/>
        </w:rPr>
        <w:t>5 ноября 2002 г. № 532-КЗ «Об основах регулирования земельных отношений в Краснодарском крае», руководствуясь</w:t>
      </w:r>
      <w:r w:rsidR="002605A3" w:rsidRPr="00CE32C7">
        <w:rPr>
          <w:rFonts w:ascii="Times New Roman" w:hAnsi="Times New Roman"/>
          <w:sz w:val="28"/>
          <w:szCs w:val="28"/>
        </w:rPr>
        <w:t xml:space="preserve"> </w:t>
      </w:r>
      <w:r w:rsidR="00927341" w:rsidRPr="00CE32C7">
        <w:rPr>
          <w:rFonts w:ascii="Times New Roman" w:hAnsi="Times New Roman"/>
          <w:sz w:val="28"/>
          <w:szCs w:val="28"/>
        </w:rPr>
        <w:t>Ф</w:t>
      </w:r>
      <w:r w:rsidR="00BC1F7A" w:rsidRPr="00CE32C7">
        <w:rPr>
          <w:rFonts w:ascii="Times New Roman" w:hAnsi="Times New Roman"/>
          <w:sz w:val="28"/>
          <w:szCs w:val="28"/>
        </w:rPr>
        <w:t>едеральным закон</w:t>
      </w:r>
      <w:r w:rsidR="0060041B" w:rsidRPr="00CE32C7">
        <w:rPr>
          <w:rFonts w:ascii="Times New Roman" w:hAnsi="Times New Roman"/>
          <w:sz w:val="28"/>
          <w:szCs w:val="28"/>
        </w:rPr>
        <w:t>ом</w:t>
      </w:r>
      <w:r w:rsidR="002605A3" w:rsidRPr="00CE32C7">
        <w:rPr>
          <w:rFonts w:ascii="Times New Roman" w:hAnsi="Times New Roman"/>
          <w:sz w:val="28"/>
          <w:szCs w:val="28"/>
        </w:rPr>
        <w:t xml:space="preserve"> </w:t>
      </w:r>
      <w:r w:rsidR="00BC1F7A" w:rsidRPr="00CE32C7">
        <w:rPr>
          <w:rFonts w:ascii="Times New Roman" w:hAnsi="Times New Roman"/>
          <w:sz w:val="28"/>
          <w:szCs w:val="28"/>
        </w:rPr>
        <w:t>от 6</w:t>
      </w:r>
      <w:r w:rsidR="002605A3" w:rsidRPr="00CE32C7">
        <w:rPr>
          <w:rFonts w:ascii="Times New Roman" w:hAnsi="Times New Roman"/>
          <w:sz w:val="28"/>
          <w:szCs w:val="28"/>
        </w:rPr>
        <w:t xml:space="preserve"> октября    2003 </w:t>
      </w:r>
      <w:r w:rsidR="00927341" w:rsidRPr="00CE32C7">
        <w:rPr>
          <w:rFonts w:ascii="Times New Roman" w:hAnsi="Times New Roman"/>
          <w:sz w:val="28"/>
          <w:szCs w:val="28"/>
        </w:rPr>
        <w:t>г.</w:t>
      </w:r>
      <w:r w:rsidR="00BC1F7A" w:rsidRPr="00CE32C7">
        <w:rPr>
          <w:rFonts w:ascii="Times New Roman" w:hAnsi="Times New Roman"/>
          <w:sz w:val="28"/>
          <w:szCs w:val="28"/>
        </w:rPr>
        <w:t xml:space="preserve"> № 131-ФЗ</w:t>
      </w:r>
      <w:r w:rsidR="002605A3" w:rsidRPr="00CE32C7">
        <w:rPr>
          <w:rFonts w:ascii="Times New Roman" w:hAnsi="Times New Roman"/>
          <w:sz w:val="28"/>
          <w:szCs w:val="28"/>
        </w:rPr>
        <w:t xml:space="preserve"> </w:t>
      </w:r>
      <w:r w:rsidR="00BC1F7A" w:rsidRPr="00CE32C7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="00D203C3" w:rsidRPr="00CE32C7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605A3" w:rsidRPr="00CE32C7">
        <w:rPr>
          <w:rFonts w:ascii="Times New Roman" w:hAnsi="Times New Roman"/>
          <w:sz w:val="28"/>
          <w:szCs w:val="28"/>
        </w:rPr>
        <w:t xml:space="preserve"> </w:t>
      </w:r>
      <w:r w:rsidR="003C1546" w:rsidRPr="00CE32C7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Красноармейский район от 19 октября</w:t>
      </w:r>
      <w:proofErr w:type="gramEnd"/>
      <w:r w:rsidR="003C1546" w:rsidRPr="00CE32C7">
        <w:rPr>
          <w:rFonts w:ascii="Times New Roman" w:hAnsi="Times New Roman"/>
          <w:sz w:val="28"/>
          <w:szCs w:val="28"/>
        </w:rPr>
        <w:t xml:space="preserve"> 2023 г. № 1995 «Об утве</w:t>
      </w:r>
      <w:r w:rsidR="003C1546" w:rsidRPr="00CE32C7">
        <w:rPr>
          <w:rFonts w:ascii="Times New Roman" w:hAnsi="Times New Roman"/>
          <w:sz w:val="28"/>
          <w:szCs w:val="28"/>
        </w:rPr>
        <w:t>р</w:t>
      </w:r>
      <w:r w:rsidR="003C1546" w:rsidRPr="00CE32C7">
        <w:rPr>
          <w:rFonts w:ascii="Times New Roman" w:hAnsi="Times New Roman"/>
          <w:sz w:val="28"/>
          <w:szCs w:val="28"/>
        </w:rPr>
        <w:t>ждении перечня дополнительных кадастровых кварталов на территории мун</w:t>
      </w:r>
      <w:r w:rsidR="003C1546" w:rsidRPr="00CE32C7">
        <w:rPr>
          <w:rFonts w:ascii="Times New Roman" w:hAnsi="Times New Roman"/>
          <w:sz w:val="28"/>
          <w:szCs w:val="28"/>
        </w:rPr>
        <w:t>и</w:t>
      </w:r>
      <w:r w:rsidR="003C1546" w:rsidRPr="00CE32C7">
        <w:rPr>
          <w:rFonts w:ascii="Times New Roman" w:hAnsi="Times New Roman"/>
          <w:sz w:val="28"/>
          <w:szCs w:val="28"/>
        </w:rPr>
        <w:t>ципального образовании Красноармейский район, в границах которых предп</w:t>
      </w:r>
      <w:r w:rsidR="003C1546" w:rsidRPr="00CE32C7">
        <w:rPr>
          <w:rFonts w:ascii="Times New Roman" w:hAnsi="Times New Roman"/>
          <w:sz w:val="28"/>
          <w:szCs w:val="28"/>
        </w:rPr>
        <w:t>о</w:t>
      </w:r>
      <w:r w:rsidR="003C1546" w:rsidRPr="00CE32C7">
        <w:rPr>
          <w:rFonts w:ascii="Times New Roman" w:hAnsi="Times New Roman"/>
          <w:sz w:val="28"/>
          <w:szCs w:val="28"/>
        </w:rPr>
        <w:t>лагается выполнение комплексных кадастровых работ в 2024 году»</w:t>
      </w:r>
      <w:r w:rsidR="00D203C3" w:rsidRPr="00CE32C7">
        <w:rPr>
          <w:rFonts w:ascii="Times New Roman" w:hAnsi="Times New Roman"/>
          <w:sz w:val="28"/>
          <w:szCs w:val="28"/>
        </w:rPr>
        <w:t xml:space="preserve"> </w:t>
      </w:r>
      <w:r w:rsidR="0060041B" w:rsidRPr="00CE32C7">
        <w:rPr>
          <w:rFonts w:ascii="Times New Roman" w:hAnsi="Times New Roman"/>
          <w:sz w:val="28"/>
          <w:szCs w:val="28"/>
        </w:rPr>
        <w:t xml:space="preserve">Уставом Полтавского сельского поселения Красноармейского района, </w:t>
      </w:r>
      <w:r w:rsidR="003B541E" w:rsidRPr="00CE32C7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</w:p>
    <w:p w:rsidR="003B541E" w:rsidRPr="00CE32C7" w:rsidRDefault="003B541E" w:rsidP="00CE32C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2C7">
        <w:rPr>
          <w:rFonts w:ascii="Times New Roman" w:hAnsi="Times New Roman"/>
          <w:sz w:val="28"/>
          <w:szCs w:val="28"/>
        </w:rPr>
        <w:t>п</w:t>
      </w:r>
      <w:proofErr w:type="gramEnd"/>
      <w:r w:rsidRPr="00CE32C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5237F" w:rsidRPr="00D203C3" w:rsidRDefault="00B746D0" w:rsidP="00D203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</w:t>
      </w:r>
      <w:r w:rsidR="00D203C3" w:rsidRPr="00D203C3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</w:t>
      </w:r>
      <w:r w:rsidR="00CE32C7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при </w:t>
      </w:r>
      <w:r w:rsidR="00D203C3" w:rsidRPr="0095067C">
        <w:rPr>
          <w:rFonts w:ascii="Times New Roman" w:hAnsi="Times New Roman" w:cs="Times New Roman"/>
          <w:sz w:val="28"/>
          <w:szCs w:val="28"/>
        </w:rPr>
        <w:t xml:space="preserve">выполнении комплексных кадастровых работ на территории кадастровых кварталов </w:t>
      </w:r>
      <w:r w:rsidR="0095067C" w:rsidRPr="0095067C">
        <w:rPr>
          <w:rFonts w:ascii="Times New Roman" w:hAnsi="Times New Roman"/>
          <w:sz w:val="28"/>
          <w:szCs w:val="28"/>
        </w:rPr>
        <w:t>23:13:0103028,</w:t>
      </w:r>
      <w:r w:rsidR="0095067C">
        <w:rPr>
          <w:rFonts w:ascii="Times New Roman" w:hAnsi="Times New Roman"/>
          <w:sz w:val="28"/>
          <w:szCs w:val="28"/>
        </w:rPr>
        <w:t xml:space="preserve"> </w:t>
      </w:r>
      <w:r w:rsidR="0095067C" w:rsidRPr="0095067C">
        <w:rPr>
          <w:rFonts w:ascii="Times New Roman" w:hAnsi="Times New Roman"/>
          <w:sz w:val="28"/>
          <w:szCs w:val="28"/>
        </w:rPr>
        <w:t>23:13:010</w:t>
      </w:r>
      <w:r w:rsidR="0095067C">
        <w:rPr>
          <w:rFonts w:ascii="Times New Roman" w:hAnsi="Times New Roman"/>
          <w:sz w:val="28"/>
          <w:szCs w:val="28"/>
        </w:rPr>
        <w:t>4018</w:t>
      </w:r>
      <w:r w:rsidR="00D203C3" w:rsidRPr="0095067C">
        <w:rPr>
          <w:rFonts w:ascii="Times New Roman" w:hAnsi="Times New Roman" w:cs="Times New Roman"/>
          <w:sz w:val="28"/>
          <w:szCs w:val="28"/>
        </w:rPr>
        <w:t xml:space="preserve"> Полтавск</w:t>
      </w:r>
      <w:r w:rsidR="00D203C3" w:rsidRPr="0095067C">
        <w:rPr>
          <w:rFonts w:ascii="Times New Roman" w:hAnsi="Times New Roman" w:cs="Times New Roman"/>
          <w:sz w:val="28"/>
          <w:szCs w:val="28"/>
        </w:rPr>
        <w:t>о</w:t>
      </w:r>
      <w:r w:rsidR="00D203C3" w:rsidRPr="0095067C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</w:t>
      </w:r>
      <w:r w:rsidR="00207731" w:rsidRPr="0095067C">
        <w:rPr>
          <w:rFonts w:ascii="Times New Roman" w:hAnsi="Times New Roman" w:cs="Times New Roman"/>
          <w:sz w:val="28"/>
          <w:szCs w:val="28"/>
        </w:rPr>
        <w:t xml:space="preserve"> и утвердить её</w:t>
      </w:r>
      <w:r w:rsidR="0020773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605A3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ложение).</w:t>
      </w:r>
    </w:p>
    <w:p w:rsidR="00F5237F" w:rsidRDefault="00F5237F" w:rsidP="00D203C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C3">
        <w:rPr>
          <w:rFonts w:ascii="Times New Roman" w:hAnsi="Times New Roman" w:cs="Times New Roman"/>
          <w:sz w:val="28"/>
          <w:szCs w:val="28"/>
        </w:rPr>
        <w:t xml:space="preserve">2. </w:t>
      </w:r>
      <w:r w:rsidR="0095067C">
        <w:rPr>
          <w:rFonts w:ascii="Times New Roman" w:hAnsi="Times New Roman" w:cs="Times New Roman"/>
          <w:sz w:val="28"/>
          <w:szCs w:val="28"/>
        </w:rPr>
        <w:t>Общему отделу (</w:t>
      </w:r>
      <w:r w:rsidR="00E74CEF">
        <w:rPr>
          <w:rFonts w:ascii="Times New Roman" w:hAnsi="Times New Roman" w:cs="Times New Roman"/>
          <w:sz w:val="28"/>
          <w:szCs w:val="28"/>
        </w:rPr>
        <w:t>Величко А.В.</w:t>
      </w:r>
      <w:r w:rsidRPr="00D203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03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03C3">
        <w:rPr>
          <w:rFonts w:ascii="Times New Roman" w:hAnsi="Times New Roman" w:cs="Times New Roman"/>
          <w:sz w:val="28"/>
          <w:szCs w:val="28"/>
        </w:rPr>
        <w:t xml:space="preserve">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203C3">
        <w:rPr>
          <w:rFonts w:ascii="Times New Roman" w:hAnsi="Times New Roman" w:cs="Times New Roman"/>
          <w:sz w:val="28"/>
          <w:szCs w:val="28"/>
        </w:rPr>
        <w:t>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E74CEF" w:rsidRPr="00D203C3" w:rsidRDefault="00E74CEF" w:rsidP="00D203C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237F" w:rsidRPr="0060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60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004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74CEF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5237F" w:rsidRPr="00207731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4</w:t>
      </w:r>
      <w:r w:rsidR="00F5237F" w:rsidRPr="0020773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250C69" w:rsidRPr="00207731">
        <w:rPr>
          <w:rFonts w:ascii="Times New Roman" w:hAnsi="Times New Roman" w:cs="Times New Roman"/>
          <w:sz w:val="28"/>
          <w:szCs w:val="28"/>
        </w:rPr>
        <w:t>подписания</w:t>
      </w:r>
      <w:r w:rsidR="00F5237F" w:rsidRPr="00207731">
        <w:rPr>
          <w:rFonts w:ascii="Times New Roman" w:hAnsi="Times New Roman" w:cs="Times New Roman"/>
          <w:sz w:val="28"/>
          <w:szCs w:val="28"/>
        </w:rPr>
        <w:t>.</w:t>
      </w:r>
    </w:p>
    <w:p w:rsidR="00DC6AB3" w:rsidRPr="00207731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EF" w:rsidRDefault="00E74CE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14729" w:rsidRPr="00B746D0" w:rsidRDefault="00E74CE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14729" w:rsidRPr="00B746D0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</w:t>
      </w:r>
      <w:r w:rsidR="00E74C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32C7">
        <w:rPr>
          <w:rFonts w:ascii="Times New Roman" w:hAnsi="Times New Roman" w:cs="Times New Roman"/>
          <w:sz w:val="28"/>
          <w:szCs w:val="28"/>
        </w:rPr>
        <w:t xml:space="preserve">  </w:t>
      </w:r>
      <w:r w:rsidR="00E74CE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74CEF">
        <w:rPr>
          <w:rFonts w:ascii="Times New Roman" w:hAnsi="Times New Roman" w:cs="Times New Roman"/>
          <w:sz w:val="28"/>
          <w:szCs w:val="28"/>
        </w:rPr>
        <w:t>Гор</w:t>
      </w:r>
      <w:r w:rsidR="00E74CEF">
        <w:rPr>
          <w:rFonts w:ascii="Times New Roman" w:hAnsi="Times New Roman" w:cs="Times New Roman"/>
          <w:sz w:val="28"/>
          <w:szCs w:val="28"/>
        </w:rPr>
        <w:t>и</w:t>
      </w:r>
      <w:r w:rsidR="00E74CEF">
        <w:rPr>
          <w:rFonts w:ascii="Times New Roman" w:hAnsi="Times New Roman" w:cs="Times New Roman"/>
          <w:sz w:val="28"/>
          <w:szCs w:val="28"/>
        </w:rPr>
        <w:t>стов</w:t>
      </w:r>
      <w:proofErr w:type="spellEnd"/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EF" w:rsidRDefault="00E74CE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EF" w:rsidRDefault="00E74CE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EF" w:rsidRDefault="00E74CE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Default="00AD324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CE3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CE3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CE3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CE3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CE3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CE32C7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E32C7">
              <w:rPr>
                <w:rFonts w:ascii="Times New Roman" w:hAnsi="Times New Roman" w:cs="Times New Roman"/>
                <w:sz w:val="28"/>
                <w:szCs w:val="28"/>
              </w:rPr>
              <w:t xml:space="preserve">05.07.2024 г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32C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7E5EAF" w:rsidRPr="00D62F52" w:rsidRDefault="007E5EAF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B" w:rsidRPr="00D62F52" w:rsidRDefault="0060041B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  <w:r w:rsidR="0069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 з</w:t>
      </w:r>
      <w:r w:rsidRPr="00D203C3">
        <w:rPr>
          <w:rFonts w:ascii="Times New Roman" w:hAnsi="Times New Roman" w:cs="Times New Roman"/>
          <w:b/>
          <w:sz w:val="28"/>
          <w:szCs w:val="28"/>
        </w:rPr>
        <w:t>е</w:t>
      </w:r>
      <w:r w:rsidRPr="00D203C3">
        <w:rPr>
          <w:rFonts w:ascii="Times New Roman" w:hAnsi="Times New Roman" w:cs="Times New Roman"/>
          <w:b/>
          <w:sz w:val="28"/>
          <w:szCs w:val="28"/>
        </w:rPr>
        <w:t>мельных участков</w:t>
      </w:r>
      <w:r w:rsidR="0069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при выполнении комплексных кадастровых работ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 xml:space="preserve"> на территории кадастровых кварталов</w:t>
      </w:r>
      <w:r w:rsidR="00E7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EF" w:rsidRPr="0095067C">
        <w:rPr>
          <w:rFonts w:ascii="Times New Roman" w:hAnsi="Times New Roman" w:cs="Times New Roman"/>
          <w:b/>
          <w:sz w:val="28"/>
          <w:szCs w:val="28"/>
        </w:rPr>
        <w:t xml:space="preserve">23:13:0103028, </w:t>
      </w:r>
      <w:r w:rsidR="00E74CEF" w:rsidRPr="0095067C">
        <w:rPr>
          <w:rFonts w:ascii="Times New Roman" w:hAnsi="Times New Roman"/>
          <w:b/>
          <w:sz w:val="28"/>
          <w:szCs w:val="28"/>
        </w:rPr>
        <w:t>23:13:0104018</w:t>
      </w:r>
      <w:r w:rsidR="00E74CEF" w:rsidRPr="0095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EF" w:rsidRPr="00D3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731" w:rsidRPr="00D203C3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74"/>
        <w:gridCol w:w="6273"/>
      </w:tblGrid>
      <w:tr w:rsidR="00207731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07731">
              <w:rPr>
                <w:sz w:val="28"/>
                <w:szCs w:val="28"/>
              </w:rPr>
              <w:t>Гористов</w:t>
            </w:r>
            <w:proofErr w:type="spellEnd"/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Вячеслав Александрович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207731" w:rsidRDefault="00E74CEF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главы Полтавского сельского поселения Красноармейского района, </w:t>
            </w:r>
          </w:p>
          <w:p w:rsidR="00207731" w:rsidRPr="00207731" w:rsidRDefault="00E74CEF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согласительной комиссии;</w:t>
            </w:r>
          </w:p>
          <w:p w:rsidR="00207731" w:rsidRPr="00207731" w:rsidRDefault="00207731" w:rsidP="00207731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D62F52" w:rsidRPr="00207731" w:rsidRDefault="00E74CEF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4D4791">
              <w:rPr>
                <w:sz w:val="28"/>
                <w:szCs w:val="28"/>
              </w:rPr>
              <w:t>Калистратова Анаста</w:t>
            </w:r>
            <w:r>
              <w:rPr>
                <w:sz w:val="28"/>
                <w:szCs w:val="28"/>
              </w:rPr>
              <w:t>с</w:t>
            </w:r>
            <w:r w:rsidRPr="004D4791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6273" w:type="dxa"/>
          </w:tcPr>
          <w:p w:rsidR="00207731" w:rsidRDefault="00695BF0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инженер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по земл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администрации Полтавского сельск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го поселения Красноармейского района,</w:t>
            </w:r>
          </w:p>
          <w:p w:rsidR="00D62F52" w:rsidRPr="00207731" w:rsidRDefault="00D62F52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</w:p>
        </w:tc>
      </w:tr>
      <w:tr w:rsidR="00D62F52" w:rsidRPr="00207731" w:rsidTr="00E17BF4">
        <w:tc>
          <w:tcPr>
            <w:tcW w:w="9747" w:type="dxa"/>
            <w:gridSpan w:val="2"/>
          </w:tcPr>
          <w:p w:rsidR="00E17BF4" w:rsidRPr="00207731" w:rsidRDefault="00E17BF4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D62F52" w:rsidRPr="00207731" w:rsidRDefault="00D62F52" w:rsidP="00B26230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Члены:</w:t>
            </w:r>
          </w:p>
        </w:tc>
      </w:tr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E74CEF" w:rsidRPr="003C531C" w:rsidRDefault="00E74CEF" w:rsidP="00E74CEF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3C531C">
              <w:rPr>
                <w:sz w:val="28"/>
                <w:szCs w:val="28"/>
              </w:rPr>
              <w:t xml:space="preserve">Дудник </w:t>
            </w:r>
          </w:p>
          <w:p w:rsidR="00E74CEF" w:rsidRPr="003C531C" w:rsidRDefault="00E74CEF" w:rsidP="00E74CEF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3C531C">
              <w:rPr>
                <w:sz w:val="28"/>
                <w:szCs w:val="28"/>
              </w:rPr>
              <w:t>Игорь Викторович</w:t>
            </w:r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07731" w:rsidRPr="00E74CEF" w:rsidRDefault="00E74CEF" w:rsidP="00E74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C531C">
              <w:rPr>
                <w:rFonts w:ascii="Times New Roman" w:hAnsi="Times New Roman"/>
                <w:sz w:val="28"/>
                <w:szCs w:val="28"/>
              </w:rPr>
              <w:t xml:space="preserve"> управления муниципальной собстве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нностью администрации муниципального </w:t>
            </w:r>
            <w:r w:rsidRPr="003C531C">
              <w:rPr>
                <w:rFonts w:ascii="Times New Roman" w:hAnsi="Times New Roman"/>
                <w:sz w:val="28"/>
                <w:szCs w:val="28"/>
              </w:rPr>
              <w:t>образования Красноармейский район</w:t>
            </w:r>
          </w:p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</w:t>
            </w:r>
          </w:p>
          <w:p w:rsidR="004150E1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73" w:type="dxa"/>
          </w:tcPr>
          <w:p w:rsid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межмуниципального 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дела по Калининскому, Красноармейскому и Сл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вянскому Районам Управления Федеральной службы г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й регистрации, кадастра и картографии по Краснодарскому краю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20773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5C65F1" w:rsidTr="00E17BF4">
        <w:tc>
          <w:tcPr>
            <w:tcW w:w="3474" w:type="dxa"/>
          </w:tcPr>
          <w:p w:rsidR="00E74CEF" w:rsidRDefault="00E74CEF" w:rsidP="005C65F1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Отришко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65F1" w:rsidRPr="005C65F1" w:rsidRDefault="00E74CEF" w:rsidP="005C65F1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6273" w:type="dxa"/>
          </w:tcPr>
          <w:p w:rsidR="00E74CEF" w:rsidRPr="00C53C4D" w:rsidRDefault="00E74CEF" w:rsidP="00E74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кадастровый инженер ГБУ 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Крайтехинвентаризация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Краевой БТИ»</w:t>
            </w:r>
          </w:p>
          <w:p w:rsidR="005C65F1" w:rsidRPr="005C65F1" w:rsidRDefault="005C65F1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F1" w:rsidRPr="005C65F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r w:rsidR="005C65F1">
              <w:rPr>
                <w:rFonts w:ascii="Times New Roman" w:hAnsi="Times New Roman" w:cs="Times New Roman"/>
                <w:sz w:val="28"/>
              </w:rPr>
              <w:t>у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правления архитектуры и градостро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и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тельства</w:t>
            </w:r>
            <w:r w:rsidR="00CB1D7A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  <w:r w:rsidR="00695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lastRenderedPageBreak/>
              <w:t>муниципального образ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о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вания Красноармейский район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A36C4" w:rsidRPr="0020773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F4" w:rsidRPr="00E17BF4" w:rsidTr="00E17BF4">
        <w:tc>
          <w:tcPr>
            <w:tcW w:w="3474" w:type="dxa"/>
          </w:tcPr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lastRenderedPageBreak/>
              <w:t xml:space="preserve">Кучеренко 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Людмила</w:t>
            </w:r>
            <w:r w:rsidR="004150E1" w:rsidRPr="00E17BF4">
              <w:rPr>
                <w:sz w:val="28"/>
                <w:szCs w:val="28"/>
              </w:rPr>
              <w:t xml:space="preserve"> Алексеевна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Pr="00E17BF4" w:rsidRDefault="00E17BF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н</w:t>
            </w:r>
            <w:r w:rsidR="004150E1" w:rsidRPr="00E17BF4">
              <w:rPr>
                <w:sz w:val="28"/>
                <w:szCs w:val="28"/>
              </w:rPr>
              <w:t xml:space="preserve">ачальник отдела земельных отношений </w:t>
            </w:r>
            <w:r w:rsidR="005C65F1" w:rsidRPr="00E17BF4">
              <w:rPr>
                <w:sz w:val="28"/>
                <w:szCs w:val="28"/>
              </w:rPr>
              <w:t xml:space="preserve"> управления муниципальной собственностью администрации муниципального образования Красноармейский район</w:t>
            </w:r>
            <w:r w:rsidR="00AA36C4" w:rsidRPr="00E17BF4">
              <w:rPr>
                <w:sz w:val="28"/>
                <w:szCs w:val="28"/>
              </w:rPr>
              <w:t>;</w:t>
            </w:r>
          </w:p>
          <w:p w:rsidR="00AA36C4" w:rsidRPr="00E17BF4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E74CEF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</w:t>
            </w:r>
            <w:r w:rsidR="005C65F1">
              <w:rPr>
                <w:sz w:val="28"/>
                <w:szCs w:val="28"/>
              </w:rPr>
              <w:t xml:space="preserve"> </w:t>
            </w:r>
          </w:p>
          <w:p w:rsidR="005C65F1" w:rsidRPr="00207731" w:rsidRDefault="00E74CEF" w:rsidP="00E74CEF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="005C65F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асильевич</w:t>
            </w:r>
          </w:p>
        </w:tc>
        <w:tc>
          <w:tcPr>
            <w:tcW w:w="6273" w:type="dxa"/>
          </w:tcPr>
          <w:p w:rsidR="005C65F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5C65F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Полтавского сельского поселения Красноарме</w:t>
            </w:r>
            <w:r w:rsidR="005C65F1" w:rsidRPr="002077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65F1" w:rsidRPr="00207731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5C65F1" w:rsidRPr="00207731" w:rsidRDefault="005C65F1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F52" w:rsidRPr="000E3389" w:rsidRDefault="00D62F52" w:rsidP="00D62F52">
      <w:pPr>
        <w:spacing w:line="240" w:lineRule="auto"/>
        <w:rPr>
          <w:sz w:val="28"/>
          <w:szCs w:val="28"/>
        </w:rPr>
      </w:pP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E74CEF" w:rsidRDefault="00E74CEF" w:rsidP="00D62F52">
      <w:pPr>
        <w:pStyle w:val="ac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2F52" w:rsidRPr="000E3389" w:rsidRDefault="00E74CEF" w:rsidP="00D62F52">
      <w:pPr>
        <w:pStyle w:val="ac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62F52" w:rsidRPr="000E3389">
        <w:rPr>
          <w:sz w:val="28"/>
          <w:szCs w:val="28"/>
        </w:rPr>
        <w:t>Полтавского сельского поселения</w:t>
      </w:r>
    </w:p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Красноармейского района 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</w:t>
      </w:r>
      <w:r w:rsidR="00CE32C7">
        <w:rPr>
          <w:sz w:val="28"/>
          <w:szCs w:val="28"/>
        </w:rPr>
        <w:t xml:space="preserve">   </w:t>
      </w:r>
      <w:bookmarkStart w:id="0" w:name="_GoBack"/>
      <w:bookmarkEnd w:id="0"/>
      <w:r w:rsidRPr="000E3389">
        <w:rPr>
          <w:sz w:val="28"/>
          <w:szCs w:val="28"/>
        </w:rPr>
        <w:t xml:space="preserve"> </w:t>
      </w:r>
      <w:r w:rsidR="00E74CEF">
        <w:rPr>
          <w:sz w:val="28"/>
          <w:szCs w:val="28"/>
        </w:rPr>
        <w:t xml:space="preserve">В.А. </w:t>
      </w:r>
      <w:proofErr w:type="spellStart"/>
      <w:r w:rsidR="00E74CEF">
        <w:rPr>
          <w:sz w:val="28"/>
          <w:szCs w:val="28"/>
        </w:rPr>
        <w:t>Гористов</w:t>
      </w:r>
      <w:proofErr w:type="spellEnd"/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7A5769" w:rsidRDefault="007A5769" w:rsidP="00D62F5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769" w:rsidSect="00207731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61635"/>
    <w:rsid w:val="00085B58"/>
    <w:rsid w:val="00086234"/>
    <w:rsid w:val="000D1B75"/>
    <w:rsid w:val="00160CC7"/>
    <w:rsid w:val="00192309"/>
    <w:rsid w:val="001C08FD"/>
    <w:rsid w:val="00207731"/>
    <w:rsid w:val="00250C69"/>
    <w:rsid w:val="002605A3"/>
    <w:rsid w:val="00261193"/>
    <w:rsid w:val="00274D71"/>
    <w:rsid w:val="00287C1A"/>
    <w:rsid w:val="002A6376"/>
    <w:rsid w:val="002B1446"/>
    <w:rsid w:val="002B4BF3"/>
    <w:rsid w:val="002C5137"/>
    <w:rsid w:val="00304ED5"/>
    <w:rsid w:val="003221B9"/>
    <w:rsid w:val="00337D98"/>
    <w:rsid w:val="00373B49"/>
    <w:rsid w:val="00381C05"/>
    <w:rsid w:val="003B541E"/>
    <w:rsid w:val="003C1546"/>
    <w:rsid w:val="003C3BC5"/>
    <w:rsid w:val="004150E1"/>
    <w:rsid w:val="00416478"/>
    <w:rsid w:val="00461682"/>
    <w:rsid w:val="00463F13"/>
    <w:rsid w:val="00483F26"/>
    <w:rsid w:val="004A7BB9"/>
    <w:rsid w:val="004C1EBF"/>
    <w:rsid w:val="004F203E"/>
    <w:rsid w:val="005024D4"/>
    <w:rsid w:val="005165A6"/>
    <w:rsid w:val="00566B23"/>
    <w:rsid w:val="005A4ADA"/>
    <w:rsid w:val="005B79AB"/>
    <w:rsid w:val="005C3260"/>
    <w:rsid w:val="005C65F1"/>
    <w:rsid w:val="005D4E7D"/>
    <w:rsid w:val="0060041B"/>
    <w:rsid w:val="00620618"/>
    <w:rsid w:val="00633F58"/>
    <w:rsid w:val="00635EFC"/>
    <w:rsid w:val="00695BF0"/>
    <w:rsid w:val="006A6386"/>
    <w:rsid w:val="007017B6"/>
    <w:rsid w:val="00715AA3"/>
    <w:rsid w:val="0075318B"/>
    <w:rsid w:val="007A005F"/>
    <w:rsid w:val="007A5769"/>
    <w:rsid w:val="007B7FB1"/>
    <w:rsid w:val="007C2D06"/>
    <w:rsid w:val="007E5EAF"/>
    <w:rsid w:val="008112E4"/>
    <w:rsid w:val="00827B9A"/>
    <w:rsid w:val="008E4F65"/>
    <w:rsid w:val="008F0089"/>
    <w:rsid w:val="00902577"/>
    <w:rsid w:val="00927341"/>
    <w:rsid w:val="0095067C"/>
    <w:rsid w:val="009762C8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AA36C4"/>
    <w:rsid w:val="00AD3244"/>
    <w:rsid w:val="00B21267"/>
    <w:rsid w:val="00B26230"/>
    <w:rsid w:val="00B26805"/>
    <w:rsid w:val="00B3426C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B1D7A"/>
    <w:rsid w:val="00CE32C7"/>
    <w:rsid w:val="00CE49C0"/>
    <w:rsid w:val="00D203C3"/>
    <w:rsid w:val="00D464EF"/>
    <w:rsid w:val="00D62F52"/>
    <w:rsid w:val="00D70F86"/>
    <w:rsid w:val="00DB6974"/>
    <w:rsid w:val="00DC1E31"/>
    <w:rsid w:val="00DC6AB3"/>
    <w:rsid w:val="00DF433E"/>
    <w:rsid w:val="00E17BF4"/>
    <w:rsid w:val="00E508BC"/>
    <w:rsid w:val="00E53C89"/>
    <w:rsid w:val="00E552CD"/>
    <w:rsid w:val="00E74CEF"/>
    <w:rsid w:val="00E930F2"/>
    <w:rsid w:val="00EC5488"/>
    <w:rsid w:val="00EC54DF"/>
    <w:rsid w:val="00F03A03"/>
    <w:rsid w:val="00F043F9"/>
    <w:rsid w:val="00F07829"/>
    <w:rsid w:val="00F14729"/>
    <w:rsid w:val="00F1750E"/>
    <w:rsid w:val="00F5237F"/>
    <w:rsid w:val="00F944A6"/>
    <w:rsid w:val="00FA6BA2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D62F52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62F5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9865-5E65-4947-8E08-60403BF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13</cp:revision>
  <cp:lastPrinted>2024-07-08T08:28:00Z</cp:lastPrinted>
  <dcterms:created xsi:type="dcterms:W3CDTF">2023-09-06T09:52:00Z</dcterms:created>
  <dcterms:modified xsi:type="dcterms:W3CDTF">2024-07-09T11:43:00Z</dcterms:modified>
</cp:coreProperties>
</file>