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804FE5" w:rsidP="002469EF">
      <w:pPr>
        <w:pStyle w:val="1"/>
        <w:tabs>
          <w:tab w:val="left" w:pos="8250"/>
        </w:tabs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01.03.2024</w:t>
      </w:r>
      <w:r w:rsidR="002469EF">
        <w:rPr>
          <w:b w:val="0"/>
          <w:bCs w:val="0"/>
          <w:sz w:val="28"/>
        </w:rPr>
        <w:tab/>
        <w:t xml:space="preserve">   № </w:t>
      </w:r>
      <w:r>
        <w:rPr>
          <w:b w:val="0"/>
          <w:bCs w:val="0"/>
          <w:sz w:val="28"/>
        </w:rPr>
        <w:t>47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A0" w:rsidRDefault="00CC38D2" w:rsidP="002469E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46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07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конкурса </w:t>
      </w:r>
      <w:r w:rsidR="009E007F" w:rsidRPr="00977EE9"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субсидий</w:t>
      </w:r>
      <w:r w:rsidR="00896F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824A0" w:rsidRDefault="009E007F" w:rsidP="009E00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 администрации </w:t>
      </w:r>
    </w:p>
    <w:p w:rsidR="00C824A0" w:rsidRDefault="009E007F" w:rsidP="009E00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  <w:r w:rsidR="00246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896FE4" w:rsidRDefault="009E007F" w:rsidP="009E00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для поддержки общественно-полезных программ</w:t>
      </w:r>
    </w:p>
    <w:p w:rsidR="009E007F" w:rsidRPr="00977EE9" w:rsidRDefault="009E007F" w:rsidP="009E00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социально-ориентированных некоммерческих организаций </w:t>
      </w:r>
    </w:p>
    <w:p w:rsidR="00CC7518" w:rsidRPr="00CC7518" w:rsidRDefault="00CC7518" w:rsidP="00CC7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18" w:rsidRPr="002469EF" w:rsidRDefault="00CC7518" w:rsidP="002469E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E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</w:t>
      </w:r>
      <w:r w:rsidRPr="002469EF">
        <w:rPr>
          <w:rFonts w:ascii="Times New Roman" w:hAnsi="Times New Roman" w:cs="Times New Roman"/>
          <w:sz w:val="28"/>
          <w:szCs w:val="28"/>
        </w:rPr>
        <w:t>е</w:t>
      </w:r>
      <w:r w:rsidRPr="002469EF">
        <w:rPr>
          <w:rFonts w:ascii="Times New Roman" w:hAnsi="Times New Roman" w:cs="Times New Roman"/>
          <w:sz w:val="28"/>
          <w:szCs w:val="28"/>
        </w:rPr>
        <w:t>ральным законом от 6 октября 2003 года № 131 - ФЗ «Об общих принципах о</w:t>
      </w:r>
      <w:r w:rsidRPr="002469EF">
        <w:rPr>
          <w:rFonts w:ascii="Times New Roman" w:hAnsi="Times New Roman" w:cs="Times New Roman"/>
          <w:sz w:val="28"/>
          <w:szCs w:val="28"/>
        </w:rPr>
        <w:t>р</w:t>
      </w:r>
      <w:r w:rsidRPr="002469EF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постановлен</w:t>
      </w:r>
      <w:r w:rsidRPr="002469EF">
        <w:rPr>
          <w:rFonts w:ascii="Times New Roman" w:hAnsi="Times New Roman" w:cs="Times New Roman"/>
          <w:sz w:val="28"/>
          <w:szCs w:val="28"/>
        </w:rPr>
        <w:t>и</w:t>
      </w:r>
      <w:r w:rsidRPr="002469EF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r w:rsidR="002B0C22" w:rsidRPr="002469EF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Pr="002469EF">
        <w:rPr>
          <w:rFonts w:ascii="Times New Roman" w:hAnsi="Times New Roman" w:cs="Times New Roman"/>
          <w:sz w:val="28"/>
          <w:szCs w:val="28"/>
        </w:rPr>
        <w:t xml:space="preserve">от </w:t>
      </w:r>
      <w:r w:rsidR="002B0C22" w:rsidRPr="002469EF">
        <w:rPr>
          <w:rFonts w:ascii="Times New Roman" w:hAnsi="Times New Roman" w:cs="Times New Roman"/>
          <w:sz w:val="28"/>
          <w:szCs w:val="28"/>
        </w:rPr>
        <w:t>1июня2022</w:t>
      </w:r>
      <w:r w:rsidRPr="002469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0C22" w:rsidRPr="002469EF">
        <w:rPr>
          <w:rFonts w:ascii="Times New Roman" w:hAnsi="Times New Roman" w:cs="Times New Roman"/>
          <w:sz w:val="28"/>
          <w:szCs w:val="28"/>
        </w:rPr>
        <w:t>127</w:t>
      </w:r>
      <w:r w:rsidRPr="002469E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услуг» </w:t>
      </w:r>
      <w:proofErr w:type="gramStart"/>
      <w:r w:rsidRPr="00246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69EF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2469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69EF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CC38D2" w:rsidRPr="002469EF" w:rsidRDefault="00CC38D2" w:rsidP="002469E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469EF">
        <w:rPr>
          <w:rFonts w:ascii="Times New Roman" w:hAnsi="Times New Roman" w:cs="Times New Roman"/>
          <w:sz w:val="28"/>
          <w:szCs w:val="28"/>
        </w:rPr>
        <w:t xml:space="preserve">1. Провести конкурс </w:t>
      </w:r>
      <w:r w:rsidR="00C824A0" w:rsidRPr="002469EF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="00C824A0" w:rsidRPr="002469EF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C824A0" w:rsidRPr="002469EF">
        <w:rPr>
          <w:rFonts w:ascii="Times New Roman" w:hAnsi="Times New Roman" w:cs="Times New Roman"/>
          <w:sz w:val="28"/>
          <w:szCs w:val="28"/>
        </w:rPr>
        <w:t xml:space="preserve"> в том числе грантов в форме субсидий администрации Полтавского сельского поселения Красноа</w:t>
      </w:r>
      <w:r w:rsidR="00C824A0" w:rsidRPr="002469EF">
        <w:rPr>
          <w:rFonts w:ascii="Times New Roman" w:hAnsi="Times New Roman" w:cs="Times New Roman"/>
          <w:sz w:val="28"/>
          <w:szCs w:val="28"/>
        </w:rPr>
        <w:t>р</w:t>
      </w:r>
      <w:r w:rsidR="00C824A0" w:rsidRPr="002469EF">
        <w:rPr>
          <w:rFonts w:ascii="Times New Roman" w:hAnsi="Times New Roman" w:cs="Times New Roman"/>
          <w:sz w:val="28"/>
          <w:szCs w:val="28"/>
        </w:rPr>
        <w:t xml:space="preserve">мейского района для поддержки общественно-полезных программ социально-ориентированных некоммерческих организаций </w:t>
      </w:r>
      <w:r w:rsidR="00586405" w:rsidRPr="002469EF">
        <w:rPr>
          <w:rFonts w:ascii="Times New Roman" w:hAnsi="Times New Roman" w:cs="Times New Roman"/>
          <w:sz w:val="28"/>
          <w:szCs w:val="28"/>
        </w:rPr>
        <w:t>получателейсубсидии</w:t>
      </w:r>
      <w:r w:rsidR="007A51A6" w:rsidRPr="002469EF">
        <w:rPr>
          <w:rFonts w:ascii="Times New Roman" w:hAnsi="Times New Roman" w:cs="Times New Roman"/>
          <w:sz w:val="28"/>
          <w:szCs w:val="28"/>
        </w:rPr>
        <w:t>для по</w:t>
      </w:r>
      <w:r w:rsidR="007A51A6" w:rsidRPr="002469EF">
        <w:rPr>
          <w:rFonts w:ascii="Times New Roman" w:hAnsi="Times New Roman" w:cs="Times New Roman"/>
          <w:sz w:val="28"/>
          <w:szCs w:val="28"/>
        </w:rPr>
        <w:t>д</w:t>
      </w:r>
      <w:r w:rsidR="007A51A6" w:rsidRPr="002469EF">
        <w:rPr>
          <w:rFonts w:ascii="Times New Roman" w:hAnsi="Times New Roman" w:cs="Times New Roman"/>
          <w:sz w:val="28"/>
          <w:szCs w:val="28"/>
        </w:rPr>
        <w:t>держки общественно полезных программ социально-ориентированных неко</w:t>
      </w:r>
      <w:r w:rsidR="007A51A6" w:rsidRPr="002469EF">
        <w:rPr>
          <w:rFonts w:ascii="Times New Roman" w:hAnsi="Times New Roman" w:cs="Times New Roman"/>
          <w:sz w:val="28"/>
          <w:szCs w:val="28"/>
        </w:rPr>
        <w:t>м</w:t>
      </w:r>
      <w:r w:rsidR="007A51A6" w:rsidRPr="002469EF">
        <w:rPr>
          <w:rFonts w:ascii="Times New Roman" w:hAnsi="Times New Roman" w:cs="Times New Roman"/>
          <w:sz w:val="28"/>
          <w:szCs w:val="28"/>
        </w:rPr>
        <w:t>мерческих организаций</w:t>
      </w:r>
      <w:r w:rsidR="00896FE4">
        <w:rPr>
          <w:rFonts w:ascii="Times New Roman" w:hAnsi="Times New Roman" w:cs="Times New Roman"/>
          <w:sz w:val="28"/>
          <w:szCs w:val="28"/>
        </w:rPr>
        <w:t xml:space="preserve"> </w:t>
      </w:r>
      <w:r w:rsidRPr="002469EF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CC38D2" w:rsidRPr="002469EF" w:rsidRDefault="00CC38D2" w:rsidP="002469E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469EF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CC38D2" w:rsidRPr="002469EF" w:rsidRDefault="00CC38D2" w:rsidP="002469EF">
      <w:pPr>
        <w:pStyle w:val="ac"/>
        <w:rPr>
          <w:rFonts w:ascii="Times New Roman" w:hAnsi="Times New Roman" w:cs="Times New Roman"/>
          <w:sz w:val="28"/>
          <w:szCs w:val="28"/>
        </w:rPr>
      </w:pPr>
      <w:r w:rsidRPr="002469EF">
        <w:rPr>
          <w:rFonts w:ascii="Times New Roman" w:hAnsi="Times New Roman" w:cs="Times New Roman"/>
          <w:sz w:val="28"/>
          <w:szCs w:val="28"/>
        </w:rPr>
        <w:t>а) дату и время проведения конкурса –</w:t>
      </w:r>
      <w:r w:rsidR="00854A14" w:rsidRPr="002469EF">
        <w:rPr>
          <w:rFonts w:ascii="Times New Roman" w:hAnsi="Times New Roman" w:cs="Times New Roman"/>
          <w:sz w:val="28"/>
          <w:szCs w:val="28"/>
        </w:rPr>
        <w:t>15 марта</w:t>
      </w:r>
      <w:r w:rsidR="00135651" w:rsidRPr="002469EF">
        <w:rPr>
          <w:rFonts w:ascii="Times New Roman" w:hAnsi="Times New Roman" w:cs="Times New Roman"/>
          <w:sz w:val="28"/>
          <w:szCs w:val="28"/>
        </w:rPr>
        <w:t xml:space="preserve"> 202</w:t>
      </w:r>
      <w:r w:rsidR="00854A14" w:rsidRPr="002469EF">
        <w:rPr>
          <w:rFonts w:ascii="Times New Roman" w:hAnsi="Times New Roman" w:cs="Times New Roman"/>
          <w:sz w:val="28"/>
          <w:szCs w:val="28"/>
        </w:rPr>
        <w:t>4</w:t>
      </w:r>
      <w:r w:rsidR="00135651" w:rsidRPr="002469EF">
        <w:rPr>
          <w:rFonts w:ascii="Times New Roman" w:hAnsi="Times New Roman" w:cs="Times New Roman"/>
          <w:sz w:val="28"/>
          <w:szCs w:val="28"/>
        </w:rPr>
        <w:t xml:space="preserve"> года 15 часов </w:t>
      </w:r>
      <w:r w:rsidRPr="002469EF">
        <w:rPr>
          <w:rFonts w:ascii="Times New Roman" w:hAnsi="Times New Roman" w:cs="Times New Roman"/>
          <w:sz w:val="28"/>
          <w:szCs w:val="28"/>
        </w:rPr>
        <w:t>(по моско</w:t>
      </w:r>
      <w:r w:rsidRPr="002469EF">
        <w:rPr>
          <w:rFonts w:ascii="Times New Roman" w:hAnsi="Times New Roman" w:cs="Times New Roman"/>
          <w:sz w:val="28"/>
          <w:szCs w:val="28"/>
        </w:rPr>
        <w:t>в</w:t>
      </w:r>
      <w:r w:rsidRPr="002469EF">
        <w:rPr>
          <w:rFonts w:ascii="Times New Roman" w:hAnsi="Times New Roman" w:cs="Times New Roman"/>
          <w:sz w:val="28"/>
          <w:szCs w:val="28"/>
        </w:rPr>
        <w:t>скому времени);</w:t>
      </w:r>
    </w:p>
    <w:p w:rsidR="00CC38D2" w:rsidRPr="002469EF" w:rsidRDefault="00CC38D2" w:rsidP="002469EF">
      <w:pPr>
        <w:pStyle w:val="ac"/>
        <w:rPr>
          <w:rFonts w:ascii="Times New Roman" w:hAnsi="Times New Roman" w:cs="Times New Roman"/>
          <w:sz w:val="28"/>
          <w:szCs w:val="28"/>
        </w:rPr>
      </w:pPr>
      <w:r w:rsidRPr="002469EF">
        <w:rPr>
          <w:rFonts w:ascii="Times New Roman" w:hAnsi="Times New Roman" w:cs="Times New Roman"/>
          <w:sz w:val="28"/>
          <w:szCs w:val="28"/>
        </w:rPr>
        <w:t>б) место проведения конкурса - зал администрации Полтавского сельского п</w:t>
      </w:r>
      <w:r w:rsidRPr="002469EF">
        <w:rPr>
          <w:rFonts w:ascii="Times New Roman" w:hAnsi="Times New Roman" w:cs="Times New Roman"/>
          <w:sz w:val="28"/>
          <w:szCs w:val="28"/>
        </w:rPr>
        <w:t>о</w:t>
      </w:r>
      <w:r w:rsidRPr="002469EF">
        <w:rPr>
          <w:rFonts w:ascii="Times New Roman" w:hAnsi="Times New Roman" w:cs="Times New Roman"/>
          <w:sz w:val="28"/>
          <w:szCs w:val="28"/>
        </w:rPr>
        <w:t>селения Красноармейского района (Краснодарский край, Красноармейский район, станица Полтавская, ул. Красная, д., 120);</w:t>
      </w:r>
    </w:p>
    <w:p w:rsidR="00CC38D2" w:rsidRPr="002469EF" w:rsidRDefault="00CC38D2" w:rsidP="002469EF">
      <w:pPr>
        <w:pStyle w:val="ac"/>
        <w:rPr>
          <w:rFonts w:ascii="Times New Roman" w:hAnsi="Times New Roman" w:cs="Times New Roman"/>
          <w:sz w:val="28"/>
          <w:szCs w:val="28"/>
        </w:rPr>
      </w:pPr>
      <w:r w:rsidRPr="002469EF">
        <w:rPr>
          <w:rFonts w:ascii="Times New Roman" w:hAnsi="Times New Roman" w:cs="Times New Roman"/>
          <w:sz w:val="28"/>
          <w:szCs w:val="28"/>
        </w:rPr>
        <w:t xml:space="preserve">в) дату начала приема документов – </w:t>
      </w:r>
      <w:r w:rsidR="00854A14" w:rsidRPr="002469EF">
        <w:rPr>
          <w:rFonts w:ascii="Times New Roman" w:hAnsi="Times New Roman" w:cs="Times New Roman"/>
          <w:sz w:val="28"/>
          <w:szCs w:val="28"/>
        </w:rPr>
        <w:t>4 марта</w:t>
      </w:r>
      <w:r w:rsidR="00135651" w:rsidRPr="002469EF">
        <w:rPr>
          <w:rFonts w:ascii="Times New Roman" w:hAnsi="Times New Roman" w:cs="Times New Roman"/>
          <w:sz w:val="28"/>
          <w:szCs w:val="28"/>
        </w:rPr>
        <w:t>202</w:t>
      </w:r>
      <w:r w:rsidR="00854A14" w:rsidRPr="002469EF">
        <w:rPr>
          <w:rFonts w:ascii="Times New Roman" w:hAnsi="Times New Roman" w:cs="Times New Roman"/>
          <w:sz w:val="28"/>
          <w:szCs w:val="28"/>
        </w:rPr>
        <w:t>4</w:t>
      </w:r>
      <w:r w:rsidRPr="002469E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38D2" w:rsidRPr="002469EF" w:rsidRDefault="00CC38D2" w:rsidP="002469EF">
      <w:pPr>
        <w:pStyle w:val="ac"/>
        <w:rPr>
          <w:rFonts w:ascii="Times New Roman" w:hAnsi="Times New Roman" w:cs="Times New Roman"/>
          <w:sz w:val="28"/>
          <w:szCs w:val="28"/>
        </w:rPr>
      </w:pPr>
      <w:r w:rsidRPr="002469EF">
        <w:rPr>
          <w:rFonts w:ascii="Times New Roman" w:hAnsi="Times New Roman" w:cs="Times New Roman"/>
          <w:sz w:val="28"/>
          <w:szCs w:val="28"/>
        </w:rPr>
        <w:t>г) дату окончания приема документов –</w:t>
      </w:r>
      <w:r w:rsidR="00854A14" w:rsidRPr="002469EF">
        <w:rPr>
          <w:rFonts w:ascii="Times New Roman" w:hAnsi="Times New Roman" w:cs="Times New Roman"/>
          <w:sz w:val="28"/>
          <w:szCs w:val="28"/>
        </w:rPr>
        <w:t>13 марта</w:t>
      </w:r>
      <w:r w:rsidR="00CC1731" w:rsidRPr="002469EF">
        <w:rPr>
          <w:rFonts w:ascii="Times New Roman" w:hAnsi="Times New Roman" w:cs="Times New Roman"/>
          <w:sz w:val="28"/>
          <w:szCs w:val="28"/>
        </w:rPr>
        <w:t>202</w:t>
      </w:r>
      <w:r w:rsidR="00854A14" w:rsidRPr="002469EF">
        <w:rPr>
          <w:rFonts w:ascii="Times New Roman" w:hAnsi="Times New Roman" w:cs="Times New Roman"/>
          <w:sz w:val="28"/>
          <w:szCs w:val="28"/>
        </w:rPr>
        <w:t>4</w:t>
      </w:r>
      <w:r w:rsidRPr="002469E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38D2" w:rsidRPr="002469EF" w:rsidRDefault="00CC38D2" w:rsidP="002469EF">
      <w:pPr>
        <w:pStyle w:val="ac"/>
        <w:rPr>
          <w:rFonts w:ascii="Times New Roman" w:hAnsi="Times New Roman" w:cs="Times New Roman"/>
          <w:sz w:val="28"/>
          <w:szCs w:val="28"/>
        </w:rPr>
      </w:pPr>
      <w:r w:rsidRPr="002469EF">
        <w:rPr>
          <w:rFonts w:ascii="Times New Roman" w:hAnsi="Times New Roman" w:cs="Times New Roman"/>
          <w:sz w:val="28"/>
          <w:szCs w:val="28"/>
        </w:rPr>
        <w:t xml:space="preserve">д) время приема документов - с 09 часов 00 минут до 12 часов 00 минут и с 13 часов 00 минут до 16 часов 00 минут, время московское, выходные дни: </w:t>
      </w:r>
      <w:r w:rsidR="00854A14" w:rsidRPr="002469EF">
        <w:rPr>
          <w:rFonts w:ascii="Times New Roman" w:hAnsi="Times New Roman" w:cs="Times New Roman"/>
          <w:sz w:val="28"/>
          <w:szCs w:val="28"/>
        </w:rPr>
        <w:t>праз</w:t>
      </w:r>
      <w:r w:rsidR="00854A14" w:rsidRPr="002469EF">
        <w:rPr>
          <w:rFonts w:ascii="Times New Roman" w:hAnsi="Times New Roman" w:cs="Times New Roman"/>
          <w:sz w:val="28"/>
          <w:szCs w:val="28"/>
        </w:rPr>
        <w:t>д</w:t>
      </w:r>
      <w:r w:rsidR="00854A14" w:rsidRPr="002469EF">
        <w:rPr>
          <w:rFonts w:ascii="Times New Roman" w:hAnsi="Times New Roman" w:cs="Times New Roman"/>
          <w:sz w:val="28"/>
          <w:szCs w:val="28"/>
        </w:rPr>
        <w:t xml:space="preserve">ничные, </w:t>
      </w:r>
      <w:r w:rsidRPr="002469EF">
        <w:rPr>
          <w:rFonts w:ascii="Times New Roman" w:hAnsi="Times New Roman" w:cs="Times New Roman"/>
          <w:sz w:val="28"/>
          <w:szCs w:val="28"/>
        </w:rPr>
        <w:t>суббота, воскресенье;</w:t>
      </w:r>
    </w:p>
    <w:p w:rsidR="00CC38D2" w:rsidRPr="00CC38D2" w:rsidRDefault="00CC38D2" w:rsidP="002469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е) место приема документов - Краснодарский край, Красноармейский район, станица Полтавская, ул. Красная, д., 120, </w:t>
      </w:r>
      <w:proofErr w:type="spellStart"/>
      <w:r w:rsidRPr="00CC38D2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CC38D2">
        <w:rPr>
          <w:rFonts w:ascii="Times New Roman" w:hAnsi="Times New Roman" w:cs="Times New Roman"/>
          <w:bCs/>
          <w:sz w:val="28"/>
          <w:szCs w:val="28"/>
        </w:rPr>
        <w:t>. № 6;</w:t>
      </w:r>
    </w:p>
    <w:p w:rsidR="00CC38D2" w:rsidRDefault="00CC38D2" w:rsidP="002469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38D2">
        <w:rPr>
          <w:rFonts w:ascii="Times New Roman" w:hAnsi="Times New Roman" w:cs="Times New Roman"/>
          <w:bCs/>
          <w:sz w:val="28"/>
          <w:szCs w:val="28"/>
        </w:rPr>
        <w:t>ж) контактную информацию: адрес - Краснодарский край, Красноарме</w:t>
      </w:r>
      <w:r w:rsidRPr="00CC38D2">
        <w:rPr>
          <w:rFonts w:ascii="Times New Roman" w:hAnsi="Times New Roman" w:cs="Times New Roman"/>
          <w:bCs/>
          <w:sz w:val="28"/>
          <w:szCs w:val="28"/>
        </w:rPr>
        <w:t>й</w:t>
      </w:r>
      <w:r w:rsidRPr="00CC38D2">
        <w:rPr>
          <w:rFonts w:ascii="Times New Roman" w:hAnsi="Times New Roman" w:cs="Times New Roman"/>
          <w:bCs/>
          <w:sz w:val="28"/>
          <w:szCs w:val="28"/>
        </w:rPr>
        <w:t xml:space="preserve">ский район, станица Полтавская, ул. Красная, дом, 120, </w:t>
      </w:r>
      <w:proofErr w:type="spellStart"/>
      <w:r w:rsidRPr="00CC38D2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CC38D2">
        <w:rPr>
          <w:rFonts w:ascii="Times New Roman" w:hAnsi="Times New Roman" w:cs="Times New Roman"/>
          <w:bCs/>
          <w:sz w:val="28"/>
          <w:szCs w:val="28"/>
        </w:rPr>
        <w:t>. № 6, телефон: 3-15-33.</w:t>
      </w:r>
      <w:proofErr w:type="gramEnd"/>
    </w:p>
    <w:p w:rsidR="00B11EA4" w:rsidRPr="002469EF" w:rsidRDefault="002469EF" w:rsidP="002469EF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9E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bCs/>
        </w:rPr>
        <w:t xml:space="preserve">. </w:t>
      </w:r>
      <w:proofErr w:type="gramStart"/>
      <w:r w:rsidRPr="002469EF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246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EA4" w:rsidRPr="002469E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B11EA4" w:rsidRPr="002469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B11EA4" w:rsidRPr="002469EF">
          <w:rPr>
            <w:rFonts w:ascii="Times New Roman" w:hAnsi="Times New Roman" w:cs="Times New Roman"/>
            <w:sz w:val="28"/>
            <w:szCs w:val="28"/>
          </w:rPr>
          <w:t>официальном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11EA4" w:rsidRPr="002469EF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EA4" w:rsidRPr="002469EF">
        <w:rPr>
          <w:rFonts w:ascii="Times New Roman" w:hAnsi="Times New Roman" w:cs="Times New Roman"/>
          <w:sz w:val="28"/>
          <w:szCs w:val="28"/>
        </w:rPr>
        <w:t>админ</w:t>
      </w:r>
      <w:r w:rsidR="00B11EA4" w:rsidRPr="002469EF">
        <w:rPr>
          <w:rFonts w:ascii="Times New Roman" w:hAnsi="Times New Roman" w:cs="Times New Roman"/>
          <w:sz w:val="28"/>
          <w:szCs w:val="28"/>
        </w:rPr>
        <w:t>и</w:t>
      </w:r>
      <w:r w:rsidR="00B11EA4" w:rsidRPr="002469EF">
        <w:rPr>
          <w:rFonts w:ascii="Times New Roman" w:hAnsi="Times New Roman" w:cs="Times New Roman"/>
          <w:sz w:val="28"/>
          <w:szCs w:val="28"/>
        </w:rPr>
        <w:t>страции Полтавского сельского поселения Красноармейского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EA4" w:rsidRPr="002469EF">
        <w:rPr>
          <w:rFonts w:ascii="Times New Roman" w:hAnsi="Times New Roman" w:cs="Times New Roman"/>
          <w:sz w:val="28"/>
          <w:szCs w:val="28"/>
        </w:rPr>
        <w:t>инфо</w:t>
      </w:r>
      <w:r w:rsidR="00B11EA4" w:rsidRPr="002469EF">
        <w:rPr>
          <w:rFonts w:ascii="Times New Roman" w:hAnsi="Times New Roman" w:cs="Times New Roman"/>
          <w:sz w:val="28"/>
          <w:szCs w:val="28"/>
        </w:rPr>
        <w:t>р</w:t>
      </w:r>
      <w:r w:rsidR="00B11EA4" w:rsidRPr="002469EF">
        <w:rPr>
          <w:rFonts w:ascii="Times New Roman" w:hAnsi="Times New Roman" w:cs="Times New Roman"/>
          <w:sz w:val="28"/>
          <w:szCs w:val="28"/>
        </w:rPr>
        <w:t>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EA4" w:rsidRPr="002469E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EA4" w:rsidRPr="002469EF">
        <w:rPr>
          <w:rFonts w:ascii="Times New Roman" w:hAnsi="Times New Roman" w:cs="Times New Roman"/>
          <w:sz w:val="28"/>
          <w:szCs w:val="28"/>
        </w:rPr>
        <w:t xml:space="preserve">«Интернет». </w:t>
      </w:r>
    </w:p>
    <w:p w:rsidR="00D167A6" w:rsidRPr="002469EF" w:rsidRDefault="002469EF" w:rsidP="002469E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7A6" w:rsidRPr="00246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67A6" w:rsidRPr="00246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67A6" w:rsidRPr="002469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D167A6" w:rsidRPr="002469EF">
        <w:rPr>
          <w:rFonts w:ascii="Times New Roman" w:hAnsi="Times New Roman" w:cs="Times New Roman"/>
          <w:sz w:val="28"/>
          <w:szCs w:val="28"/>
        </w:rPr>
        <w:t>а</w:t>
      </w:r>
      <w:r w:rsidR="00D167A6" w:rsidRPr="002469EF">
        <w:rPr>
          <w:rFonts w:ascii="Times New Roman" w:hAnsi="Times New Roman" w:cs="Times New Roman"/>
          <w:sz w:val="28"/>
          <w:szCs w:val="28"/>
        </w:rPr>
        <w:t>местителя главы Полтавского сельского поселения Гористова В. А.</w:t>
      </w:r>
    </w:p>
    <w:p w:rsidR="00F14729" w:rsidRPr="002469EF" w:rsidRDefault="002469EF" w:rsidP="002469E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167A6" w:rsidRPr="002469EF">
        <w:rPr>
          <w:rFonts w:ascii="Times New Roman" w:hAnsi="Times New Roman" w:cs="Times New Roman"/>
          <w:bCs/>
          <w:sz w:val="28"/>
          <w:szCs w:val="28"/>
        </w:rPr>
        <w:t>. Постановление вступает в законную силу со дня его обнародования</w:t>
      </w:r>
      <w:r w:rsidR="00CC38D2" w:rsidRPr="002469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AB3" w:rsidRPr="002469EF" w:rsidRDefault="00DC6AB3" w:rsidP="002469E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Pr="002469EF" w:rsidRDefault="00D351ED" w:rsidP="002469E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736C3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E92662" w:rsidRPr="00E92662" w:rsidRDefault="00E92662" w:rsidP="00804F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4337" w:rsidRDefault="00C94337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C94337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4796A"/>
    <w:rsid w:val="000804DB"/>
    <w:rsid w:val="00085B58"/>
    <w:rsid w:val="00086234"/>
    <w:rsid w:val="00135651"/>
    <w:rsid w:val="00192309"/>
    <w:rsid w:val="002469EF"/>
    <w:rsid w:val="002B0C22"/>
    <w:rsid w:val="002B1446"/>
    <w:rsid w:val="002B4BF3"/>
    <w:rsid w:val="003032BF"/>
    <w:rsid w:val="00306D3E"/>
    <w:rsid w:val="00337D98"/>
    <w:rsid w:val="00381C05"/>
    <w:rsid w:val="00403543"/>
    <w:rsid w:val="00461682"/>
    <w:rsid w:val="00463F13"/>
    <w:rsid w:val="00474A0A"/>
    <w:rsid w:val="004D4360"/>
    <w:rsid w:val="005024D4"/>
    <w:rsid w:val="00586405"/>
    <w:rsid w:val="005A74ED"/>
    <w:rsid w:val="005C036B"/>
    <w:rsid w:val="005D4E7D"/>
    <w:rsid w:val="005F1092"/>
    <w:rsid w:val="00620618"/>
    <w:rsid w:val="00635EFC"/>
    <w:rsid w:val="0065631D"/>
    <w:rsid w:val="006A6386"/>
    <w:rsid w:val="006D29C4"/>
    <w:rsid w:val="006E5B0B"/>
    <w:rsid w:val="00725F9A"/>
    <w:rsid w:val="00736C38"/>
    <w:rsid w:val="007963F0"/>
    <w:rsid w:val="007A005F"/>
    <w:rsid w:val="007A51A6"/>
    <w:rsid w:val="007A5769"/>
    <w:rsid w:val="007B7FB1"/>
    <w:rsid w:val="00804FE5"/>
    <w:rsid w:val="00813F22"/>
    <w:rsid w:val="00827B9A"/>
    <w:rsid w:val="00854A14"/>
    <w:rsid w:val="00896FE4"/>
    <w:rsid w:val="00902577"/>
    <w:rsid w:val="00935A5C"/>
    <w:rsid w:val="00941A12"/>
    <w:rsid w:val="00977EE9"/>
    <w:rsid w:val="009855DB"/>
    <w:rsid w:val="009E007F"/>
    <w:rsid w:val="009E4ADE"/>
    <w:rsid w:val="00A23F37"/>
    <w:rsid w:val="00B11EA4"/>
    <w:rsid w:val="00BA3709"/>
    <w:rsid w:val="00BB1CB8"/>
    <w:rsid w:val="00C317B5"/>
    <w:rsid w:val="00C37A58"/>
    <w:rsid w:val="00C77530"/>
    <w:rsid w:val="00C824A0"/>
    <w:rsid w:val="00C94337"/>
    <w:rsid w:val="00CC1731"/>
    <w:rsid w:val="00CC38D2"/>
    <w:rsid w:val="00CC7518"/>
    <w:rsid w:val="00CE49C0"/>
    <w:rsid w:val="00CE58D0"/>
    <w:rsid w:val="00D167A6"/>
    <w:rsid w:val="00D351ED"/>
    <w:rsid w:val="00D63BA8"/>
    <w:rsid w:val="00D70F86"/>
    <w:rsid w:val="00DC1E31"/>
    <w:rsid w:val="00DC6AB3"/>
    <w:rsid w:val="00E4439F"/>
    <w:rsid w:val="00E508BC"/>
    <w:rsid w:val="00E92662"/>
    <w:rsid w:val="00EC54DF"/>
    <w:rsid w:val="00F04292"/>
    <w:rsid w:val="00F0491C"/>
    <w:rsid w:val="00F14729"/>
    <w:rsid w:val="00F5237F"/>
    <w:rsid w:val="00F944A6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  <w:style w:type="paragraph" w:styleId="ac">
    <w:name w:val="No Spacing"/>
    <w:uiPriority w:val="1"/>
    <w:qFormat/>
    <w:rsid w:val="00246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323991/5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D5F6-61A1-4390-84AE-8AA3CDD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Pohoz</cp:lastModifiedBy>
  <cp:revision>9</cp:revision>
  <cp:lastPrinted>2023-01-25T07:09:00Z</cp:lastPrinted>
  <dcterms:created xsi:type="dcterms:W3CDTF">2023-01-11T06:52:00Z</dcterms:created>
  <dcterms:modified xsi:type="dcterms:W3CDTF">2024-03-22T11:50:00Z</dcterms:modified>
</cp:coreProperties>
</file>