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3" w:rsidRPr="00B746D0" w:rsidRDefault="00DC6AB3" w:rsidP="00274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274D71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274D71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274D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62F52" w:rsidRPr="00207731" w:rsidRDefault="00D62F52" w:rsidP="00274D71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274D71">
      <w:pPr>
        <w:pStyle w:val="a6"/>
        <w:suppressAutoHyphens/>
        <w:rPr>
          <w:sz w:val="32"/>
          <w:szCs w:val="32"/>
        </w:rPr>
      </w:pPr>
      <w:r w:rsidRPr="00B746D0">
        <w:rPr>
          <w:sz w:val="32"/>
          <w:szCs w:val="32"/>
        </w:rPr>
        <w:t>П О С Т А Н О В Л Е Н И Е</w:t>
      </w:r>
    </w:p>
    <w:p w:rsidR="00207731" w:rsidRPr="00207731" w:rsidRDefault="00207731" w:rsidP="00274D71">
      <w:pPr>
        <w:pStyle w:val="a6"/>
        <w:suppressAutoHyphens/>
        <w:rPr>
          <w:sz w:val="28"/>
          <w:szCs w:val="28"/>
        </w:rPr>
      </w:pPr>
    </w:p>
    <w:p w:rsidR="00CE49C0" w:rsidRPr="00B746D0" w:rsidRDefault="00AF3E6C" w:rsidP="00274D71">
      <w:pPr>
        <w:pStyle w:val="1"/>
        <w:suppressAutoHyphens/>
        <w:rPr>
          <w:b w:val="0"/>
          <w:bCs w:val="0"/>
          <w:sz w:val="28"/>
        </w:rPr>
      </w:pPr>
      <w:bookmarkStart w:id="0" w:name="_GoBack"/>
      <w:bookmarkEnd w:id="0"/>
      <w:r>
        <w:rPr>
          <w:b w:val="0"/>
          <w:bCs w:val="0"/>
          <w:sz w:val="28"/>
        </w:rPr>
        <w:t>о</w:t>
      </w:r>
      <w:r w:rsidR="00CA5134"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 xml:space="preserve"> 11.03.2024 </w:t>
      </w:r>
      <w:r w:rsidR="002C4AA5">
        <w:rPr>
          <w:b w:val="0"/>
          <w:bCs w:val="0"/>
          <w:sz w:val="28"/>
        </w:rPr>
        <w:t xml:space="preserve">         </w:t>
      </w:r>
      <w:r w:rsidR="00CA5134">
        <w:rPr>
          <w:b w:val="0"/>
          <w:bCs w:val="0"/>
          <w:sz w:val="28"/>
        </w:rPr>
        <w:t xml:space="preserve"> </w:t>
      </w:r>
      <w:r w:rsidR="002C4AA5">
        <w:rPr>
          <w:b w:val="0"/>
          <w:bCs w:val="0"/>
          <w:sz w:val="28"/>
        </w:rPr>
        <w:t xml:space="preserve">                                                              </w:t>
      </w:r>
      <w:r>
        <w:rPr>
          <w:b w:val="0"/>
          <w:bCs w:val="0"/>
          <w:sz w:val="28"/>
        </w:rPr>
        <w:t xml:space="preserve">                              №57</w:t>
      </w:r>
    </w:p>
    <w:p w:rsidR="00CE49C0" w:rsidRPr="00B746D0" w:rsidRDefault="00CE49C0" w:rsidP="00274D7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Default="00CE49C0" w:rsidP="00274D7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C69" w:rsidRPr="00D203C3" w:rsidRDefault="00250C69" w:rsidP="00250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О создании согласительной комиссии</w:t>
      </w:r>
    </w:p>
    <w:p w:rsidR="00250C69" w:rsidRPr="00D203C3" w:rsidRDefault="00250C69" w:rsidP="00250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по согласованию местоположения границ земельных участков</w:t>
      </w:r>
    </w:p>
    <w:p w:rsidR="00944E13" w:rsidRDefault="00250C69" w:rsidP="00250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 xml:space="preserve">при выполнении комплексных кадастровых работ </w:t>
      </w:r>
      <w:r w:rsidR="00D203C3" w:rsidRPr="00D203C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D203C3" w:rsidRDefault="00D203C3" w:rsidP="00250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2C4AA5">
        <w:rPr>
          <w:rFonts w:ascii="Times New Roman" w:hAnsi="Times New Roman" w:cs="Times New Roman"/>
          <w:b/>
          <w:sz w:val="28"/>
          <w:szCs w:val="28"/>
        </w:rPr>
        <w:t>ого</w:t>
      </w:r>
      <w:r w:rsidRPr="00D203C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2C4AA5">
        <w:rPr>
          <w:rFonts w:ascii="Times New Roman" w:hAnsi="Times New Roman" w:cs="Times New Roman"/>
          <w:b/>
          <w:sz w:val="28"/>
          <w:szCs w:val="28"/>
        </w:rPr>
        <w:t>а</w:t>
      </w:r>
      <w:r w:rsidRPr="00D203C3">
        <w:rPr>
          <w:rFonts w:ascii="Times New Roman" w:hAnsi="Times New Roman" w:cs="Times New Roman"/>
          <w:b/>
          <w:sz w:val="28"/>
          <w:szCs w:val="28"/>
        </w:rPr>
        <w:t xml:space="preserve"> 23:13:01040</w:t>
      </w:r>
      <w:r w:rsidR="002C4AA5">
        <w:rPr>
          <w:rFonts w:ascii="Times New Roman" w:hAnsi="Times New Roman" w:cs="Times New Roman"/>
          <w:b/>
          <w:sz w:val="28"/>
          <w:szCs w:val="28"/>
        </w:rPr>
        <w:t>18</w:t>
      </w:r>
      <w:r w:rsidRPr="00D20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C69" w:rsidRPr="00D203C3" w:rsidRDefault="00250C69" w:rsidP="00250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250C69" w:rsidRDefault="00250C69" w:rsidP="00274D71">
      <w:pPr>
        <w:pStyle w:val="ConsPlusNormal"/>
        <w:ind w:firstLine="540"/>
        <w:jc w:val="both"/>
        <w:rPr>
          <w:sz w:val="28"/>
          <w:szCs w:val="28"/>
        </w:rPr>
      </w:pPr>
    </w:p>
    <w:p w:rsidR="00207731" w:rsidRPr="00483F26" w:rsidRDefault="00207731" w:rsidP="00274D71">
      <w:pPr>
        <w:pStyle w:val="ConsPlusNormal"/>
        <w:ind w:firstLine="540"/>
        <w:jc w:val="both"/>
        <w:rPr>
          <w:sz w:val="28"/>
          <w:szCs w:val="28"/>
        </w:rPr>
      </w:pPr>
    </w:p>
    <w:p w:rsidR="003B541E" w:rsidRPr="00D203C3" w:rsidRDefault="00250C69" w:rsidP="00D20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3C3">
        <w:rPr>
          <w:rFonts w:ascii="Times New Roman" w:hAnsi="Times New Roman" w:cs="Times New Roman"/>
          <w:sz w:val="28"/>
          <w:szCs w:val="28"/>
        </w:rPr>
        <w:t>В соответствии</w:t>
      </w:r>
      <w:r w:rsidR="00D62F52">
        <w:rPr>
          <w:rFonts w:ascii="Times New Roman" w:hAnsi="Times New Roman" w:cs="Times New Roman"/>
          <w:sz w:val="28"/>
          <w:szCs w:val="28"/>
        </w:rPr>
        <w:t xml:space="preserve"> со статьёй 42.10</w:t>
      </w:r>
      <w:r w:rsidRPr="00D203C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221-ФЗ «О кадастровой деятельности»,</w:t>
      </w:r>
      <w:r w:rsidR="00D62F5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D203C3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г. № 532-КЗ «Об основах регулирования земельных отношений в Краснодарском крае», руководствуясь</w:t>
      </w:r>
      <w:r w:rsidR="00927341" w:rsidRPr="00D203C3">
        <w:rPr>
          <w:rFonts w:ascii="Times New Roman" w:hAnsi="Times New Roman" w:cs="Times New Roman"/>
          <w:sz w:val="28"/>
          <w:szCs w:val="28"/>
        </w:rPr>
        <w:t>Ф</w:t>
      </w:r>
      <w:r w:rsidR="00BC1F7A" w:rsidRPr="00D203C3">
        <w:rPr>
          <w:rFonts w:ascii="Times New Roman" w:hAnsi="Times New Roman" w:cs="Times New Roman"/>
          <w:sz w:val="28"/>
          <w:szCs w:val="28"/>
        </w:rPr>
        <w:t>едеральным закон</w:t>
      </w:r>
      <w:r w:rsidR="0060041B" w:rsidRPr="00D203C3">
        <w:rPr>
          <w:rFonts w:ascii="Times New Roman" w:hAnsi="Times New Roman" w:cs="Times New Roman"/>
          <w:sz w:val="28"/>
          <w:szCs w:val="28"/>
        </w:rPr>
        <w:t>ом</w:t>
      </w:r>
      <w:r w:rsidR="00BC1F7A" w:rsidRPr="00D203C3">
        <w:rPr>
          <w:rFonts w:ascii="Times New Roman" w:hAnsi="Times New Roman" w:cs="Times New Roman"/>
          <w:sz w:val="28"/>
          <w:szCs w:val="28"/>
        </w:rPr>
        <w:t>от 6</w:t>
      </w:r>
      <w:r w:rsidR="002605A3">
        <w:rPr>
          <w:rFonts w:ascii="Times New Roman" w:hAnsi="Times New Roman" w:cs="Times New Roman"/>
          <w:sz w:val="28"/>
          <w:szCs w:val="28"/>
        </w:rPr>
        <w:t xml:space="preserve"> октября    2003 </w:t>
      </w:r>
      <w:r w:rsidR="00927341" w:rsidRPr="00D203C3">
        <w:rPr>
          <w:rFonts w:ascii="Times New Roman" w:hAnsi="Times New Roman" w:cs="Times New Roman"/>
          <w:sz w:val="28"/>
          <w:szCs w:val="28"/>
        </w:rPr>
        <w:t>г.</w:t>
      </w:r>
      <w:r w:rsidR="00BC1F7A" w:rsidRPr="00D203C3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3D25C6">
        <w:rPr>
          <w:rFonts w:ascii="Times New Roman" w:hAnsi="Times New Roman" w:cs="Times New Roman"/>
          <w:sz w:val="28"/>
          <w:szCs w:val="28"/>
        </w:rPr>
        <w:t xml:space="preserve"> </w:t>
      </w:r>
      <w:r w:rsidR="00BC1F7A" w:rsidRPr="00D203C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 w:rsidR="00D203C3" w:rsidRPr="00D203C3">
        <w:rPr>
          <w:rFonts w:ascii="Times New Roman" w:hAnsi="Times New Roman" w:cs="Times New Roman"/>
          <w:sz w:val="28"/>
          <w:szCs w:val="28"/>
        </w:rPr>
        <w:t>вл</w:t>
      </w:r>
      <w:r w:rsidR="00D203C3" w:rsidRPr="00D203C3">
        <w:rPr>
          <w:rFonts w:ascii="Times New Roman" w:hAnsi="Times New Roman" w:cs="Times New Roman"/>
          <w:sz w:val="28"/>
          <w:szCs w:val="28"/>
        </w:rPr>
        <w:t>е</w:t>
      </w:r>
      <w:r w:rsidR="00D203C3" w:rsidRPr="00D203C3">
        <w:rPr>
          <w:rFonts w:ascii="Times New Roman" w:hAnsi="Times New Roman" w:cs="Times New Roman"/>
          <w:sz w:val="28"/>
          <w:szCs w:val="28"/>
        </w:rPr>
        <w:t xml:space="preserve">ния в Российской </w:t>
      </w:r>
      <w:r w:rsidR="00D203C3" w:rsidRPr="00817E54">
        <w:rPr>
          <w:rFonts w:ascii="Times New Roman" w:hAnsi="Times New Roman" w:cs="Times New Roman"/>
          <w:sz w:val="28"/>
          <w:szCs w:val="28"/>
        </w:rPr>
        <w:t>Федерации»,</w:t>
      </w:r>
      <w:r w:rsidR="003D25C6" w:rsidRPr="00817E54">
        <w:rPr>
          <w:rFonts w:ascii="Times New Roman" w:hAnsi="Times New Roman" w:cs="Times New Roman"/>
          <w:sz w:val="28"/>
          <w:szCs w:val="28"/>
        </w:rPr>
        <w:t xml:space="preserve"> 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Красноармейский район от </w:t>
      </w:r>
      <w:r w:rsidR="00817E54" w:rsidRPr="00817E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E54" w:rsidRPr="00817E5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2C4AA5" w:rsidRPr="00817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5A3" w:rsidRPr="00817E54">
        <w:rPr>
          <w:rFonts w:ascii="Times New Roman" w:eastAsia="Times New Roman" w:hAnsi="Times New Roman" w:cs="Times New Roman"/>
          <w:sz w:val="28"/>
          <w:szCs w:val="28"/>
        </w:rPr>
        <w:t xml:space="preserve">2023г. 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17E54" w:rsidRPr="00817E54">
        <w:rPr>
          <w:rFonts w:ascii="Times New Roman" w:eastAsia="Times New Roman" w:hAnsi="Times New Roman" w:cs="Times New Roman"/>
          <w:sz w:val="28"/>
          <w:szCs w:val="28"/>
        </w:rPr>
        <w:t>205</w:t>
      </w:r>
      <w:proofErr w:type="gramEnd"/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 xml:space="preserve"> «Об у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 xml:space="preserve">верждении перечня </w:t>
      </w:r>
      <w:r w:rsidR="00D203C3" w:rsidRPr="00817E54">
        <w:rPr>
          <w:rFonts w:ascii="Times New Roman" w:hAnsi="Times New Roman" w:cs="Times New Roman"/>
          <w:sz w:val="28"/>
          <w:szCs w:val="28"/>
        </w:rPr>
        <w:t>кадастровых кварталов на территории муниципального образования Красноармейский район, в границах которых предполагается выполнение комплексных кадастровых работ в 202</w:t>
      </w:r>
      <w:r w:rsidR="00817E54" w:rsidRPr="00817E54">
        <w:rPr>
          <w:rFonts w:ascii="Times New Roman" w:hAnsi="Times New Roman" w:cs="Times New Roman"/>
          <w:sz w:val="28"/>
          <w:szCs w:val="28"/>
        </w:rPr>
        <w:t>4</w:t>
      </w:r>
      <w:r w:rsidR="00D203C3" w:rsidRPr="00817E54">
        <w:rPr>
          <w:rFonts w:ascii="Times New Roman" w:hAnsi="Times New Roman" w:cs="Times New Roman"/>
          <w:sz w:val="28"/>
          <w:szCs w:val="28"/>
        </w:rPr>
        <w:t xml:space="preserve"> году»,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Красноармейский район от </w:t>
      </w:r>
      <w:r w:rsidR="00817E54" w:rsidRPr="00817E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E54" w:rsidRPr="00817E5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2C4AA5" w:rsidRPr="00817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>2023г. №</w:t>
      </w:r>
      <w:r w:rsidR="00817E54" w:rsidRPr="00817E54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мероприятий по проведению комплексных кадастровых работ на территории муниципального образования Красноармейский район</w:t>
      </w:r>
      <w:r w:rsidR="00817E54" w:rsidRPr="00817E54">
        <w:rPr>
          <w:rFonts w:ascii="Times New Roman" w:eastAsia="Times New Roman" w:hAnsi="Times New Roman" w:cs="Times New Roman"/>
          <w:sz w:val="28"/>
          <w:szCs w:val="28"/>
        </w:rPr>
        <w:t>, в 2024 году</w:t>
      </w:r>
      <w:r w:rsidR="00D203C3" w:rsidRPr="00817E5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0041B" w:rsidRPr="00817E54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60041B" w:rsidRPr="00D203C3">
        <w:rPr>
          <w:rFonts w:ascii="Times New Roman" w:eastAsia="Times New Roman" w:hAnsi="Times New Roman" w:cs="Times New Roman"/>
          <w:sz w:val="28"/>
          <w:szCs w:val="28"/>
        </w:rPr>
        <w:t xml:space="preserve"> Полтавского сельского пос</w:t>
      </w:r>
      <w:r w:rsidR="0060041B" w:rsidRPr="00D203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041B" w:rsidRPr="00D203C3">
        <w:rPr>
          <w:rFonts w:ascii="Times New Roman" w:eastAsia="Times New Roman" w:hAnsi="Times New Roman" w:cs="Times New Roman"/>
          <w:sz w:val="28"/>
          <w:szCs w:val="28"/>
        </w:rPr>
        <w:t xml:space="preserve">ления Красноармейского района, </w:t>
      </w:r>
      <w:r w:rsidR="003B541E" w:rsidRPr="00D203C3">
        <w:rPr>
          <w:rFonts w:ascii="Times New Roman" w:hAnsi="Times New Roman" w:cs="Times New Roman"/>
          <w:sz w:val="28"/>
          <w:szCs w:val="28"/>
        </w:rPr>
        <w:t>администрация Полтавского сельского п</w:t>
      </w:r>
      <w:r w:rsidR="003B541E" w:rsidRPr="00D203C3">
        <w:rPr>
          <w:rFonts w:ascii="Times New Roman" w:hAnsi="Times New Roman" w:cs="Times New Roman"/>
          <w:sz w:val="28"/>
          <w:szCs w:val="28"/>
        </w:rPr>
        <w:t>о</w:t>
      </w:r>
      <w:r w:rsidR="003B541E" w:rsidRPr="00D203C3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</w:t>
      </w:r>
      <w:proofErr w:type="gramStart"/>
      <w:r w:rsidR="003B541E" w:rsidRPr="00D203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41E" w:rsidRPr="00D203C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5237F" w:rsidRPr="00D203C3" w:rsidRDefault="00B746D0" w:rsidP="00D203C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C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D4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C69" w:rsidRPr="00D203C3">
        <w:rPr>
          <w:rFonts w:ascii="Times New Roman" w:hAnsi="Times New Roman" w:cs="Times New Roman"/>
          <w:sz w:val="28"/>
          <w:szCs w:val="28"/>
        </w:rPr>
        <w:t xml:space="preserve">Создать согласительную комиссию </w:t>
      </w:r>
      <w:r w:rsidR="00D203C3" w:rsidRPr="00D203C3">
        <w:rPr>
          <w:rFonts w:ascii="Times New Roman" w:hAnsi="Times New Roman" w:cs="Times New Roman"/>
          <w:sz w:val="28"/>
          <w:szCs w:val="28"/>
        </w:rPr>
        <w:t>по согласованию местополож</w:t>
      </w:r>
      <w:r w:rsidR="00D203C3" w:rsidRPr="00D203C3">
        <w:rPr>
          <w:rFonts w:ascii="Times New Roman" w:hAnsi="Times New Roman" w:cs="Times New Roman"/>
          <w:sz w:val="28"/>
          <w:szCs w:val="28"/>
        </w:rPr>
        <w:t>е</w:t>
      </w:r>
      <w:r w:rsidR="00D203C3" w:rsidRPr="00D203C3">
        <w:rPr>
          <w:rFonts w:ascii="Times New Roman" w:hAnsi="Times New Roman" w:cs="Times New Roman"/>
          <w:sz w:val="28"/>
          <w:szCs w:val="28"/>
        </w:rPr>
        <w:t>ния границ земельных участков</w:t>
      </w:r>
      <w:r w:rsidR="002C4AA5">
        <w:rPr>
          <w:rFonts w:ascii="Times New Roman" w:hAnsi="Times New Roman" w:cs="Times New Roman"/>
          <w:sz w:val="28"/>
          <w:szCs w:val="28"/>
        </w:rPr>
        <w:t xml:space="preserve"> </w:t>
      </w:r>
      <w:r w:rsidR="00D203C3" w:rsidRPr="00D203C3">
        <w:rPr>
          <w:rFonts w:ascii="Times New Roman" w:hAnsi="Times New Roman" w:cs="Times New Roman"/>
          <w:sz w:val="28"/>
          <w:szCs w:val="28"/>
        </w:rPr>
        <w:t>при выполнении комплексных кадастровых работ на территории кадастров</w:t>
      </w:r>
      <w:r w:rsidR="002C4AA5">
        <w:rPr>
          <w:rFonts w:ascii="Times New Roman" w:hAnsi="Times New Roman" w:cs="Times New Roman"/>
          <w:sz w:val="28"/>
          <w:szCs w:val="28"/>
        </w:rPr>
        <w:t>ого</w:t>
      </w:r>
      <w:r w:rsidR="00D203C3" w:rsidRPr="00D203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C4AA5">
        <w:rPr>
          <w:rFonts w:ascii="Times New Roman" w:hAnsi="Times New Roman" w:cs="Times New Roman"/>
          <w:sz w:val="28"/>
          <w:szCs w:val="28"/>
        </w:rPr>
        <w:t>а</w:t>
      </w:r>
      <w:r w:rsidR="00D203C3" w:rsidRPr="00D203C3">
        <w:rPr>
          <w:rFonts w:ascii="Times New Roman" w:hAnsi="Times New Roman" w:cs="Times New Roman"/>
          <w:sz w:val="28"/>
          <w:szCs w:val="28"/>
        </w:rPr>
        <w:t xml:space="preserve"> </w:t>
      </w:r>
      <w:r w:rsidR="002C4AA5" w:rsidRPr="002C4AA5">
        <w:rPr>
          <w:rFonts w:ascii="Times New Roman" w:hAnsi="Times New Roman" w:cs="Times New Roman"/>
          <w:sz w:val="28"/>
          <w:szCs w:val="28"/>
        </w:rPr>
        <w:t>23:13:0104018</w:t>
      </w:r>
      <w:r w:rsidR="00D203C3" w:rsidRPr="00D203C3">
        <w:rPr>
          <w:rFonts w:ascii="Times New Roman" w:hAnsi="Times New Roman" w:cs="Times New Roman"/>
          <w:sz w:val="28"/>
          <w:szCs w:val="28"/>
        </w:rPr>
        <w:t xml:space="preserve"> Полтавского сел</w:t>
      </w:r>
      <w:r w:rsidR="00D203C3" w:rsidRPr="00D203C3">
        <w:rPr>
          <w:rFonts w:ascii="Times New Roman" w:hAnsi="Times New Roman" w:cs="Times New Roman"/>
          <w:sz w:val="28"/>
          <w:szCs w:val="28"/>
        </w:rPr>
        <w:t>ь</w:t>
      </w:r>
      <w:r w:rsidR="00D203C3" w:rsidRPr="00D203C3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</w:t>
      </w:r>
      <w:r w:rsidR="00207731">
        <w:rPr>
          <w:rFonts w:ascii="Times New Roman" w:hAnsi="Times New Roman" w:cs="Times New Roman"/>
          <w:sz w:val="28"/>
          <w:szCs w:val="28"/>
        </w:rPr>
        <w:t xml:space="preserve"> и утвердить её состав</w:t>
      </w:r>
      <w:r w:rsidR="00944E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237F" w:rsidRPr="00D203C3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5237F" w:rsidRPr="00D203C3" w:rsidRDefault="00F5237F" w:rsidP="00D203C3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C3">
        <w:rPr>
          <w:rFonts w:ascii="Times New Roman" w:hAnsi="Times New Roman" w:cs="Times New Roman"/>
          <w:sz w:val="28"/>
          <w:szCs w:val="28"/>
        </w:rPr>
        <w:t>2. Общему отделу (</w:t>
      </w:r>
      <w:proofErr w:type="spellStart"/>
      <w:r w:rsidR="002C4AA5"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  <w:r w:rsidR="002C4AA5">
        <w:rPr>
          <w:rFonts w:ascii="Times New Roman" w:hAnsi="Times New Roman" w:cs="Times New Roman"/>
          <w:sz w:val="28"/>
          <w:szCs w:val="28"/>
        </w:rPr>
        <w:t xml:space="preserve"> Н.А.</w:t>
      </w:r>
      <w:r w:rsidRPr="00D203C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203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203C3">
        <w:rPr>
          <w:rFonts w:ascii="Times New Roman" w:hAnsi="Times New Roman" w:cs="Times New Roman"/>
          <w:sz w:val="28"/>
          <w:szCs w:val="28"/>
        </w:rPr>
        <w:t xml:space="preserve"> </w:t>
      </w:r>
      <w:r w:rsidR="00250C69" w:rsidRPr="00D203C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D203C3">
        <w:rPr>
          <w:rFonts w:ascii="Times New Roman" w:hAnsi="Times New Roman" w:cs="Times New Roman"/>
          <w:sz w:val="28"/>
          <w:szCs w:val="28"/>
        </w:rPr>
        <w:t>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B746D0" w:rsidRDefault="00C82A98" w:rsidP="00274D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1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237F" w:rsidRPr="006004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6004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6004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заместителя главы 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2C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7F" w:rsidRPr="00B746D0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207731" w:rsidRDefault="00C82A98" w:rsidP="00274D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sz w:val="28"/>
          <w:szCs w:val="28"/>
        </w:rPr>
        <w:t>4</w:t>
      </w:r>
      <w:r w:rsidR="00F5237F" w:rsidRPr="0020773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250C69" w:rsidRPr="00207731">
        <w:rPr>
          <w:rFonts w:ascii="Times New Roman" w:hAnsi="Times New Roman" w:cs="Times New Roman"/>
          <w:sz w:val="28"/>
          <w:szCs w:val="28"/>
        </w:rPr>
        <w:t>подписания</w:t>
      </w:r>
      <w:r w:rsidR="00F5237F" w:rsidRPr="00207731">
        <w:rPr>
          <w:rFonts w:ascii="Times New Roman" w:hAnsi="Times New Roman" w:cs="Times New Roman"/>
          <w:sz w:val="28"/>
          <w:szCs w:val="28"/>
        </w:rPr>
        <w:t>.</w:t>
      </w:r>
    </w:p>
    <w:p w:rsidR="00DC6AB3" w:rsidRPr="00207731" w:rsidRDefault="00DC6AB3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P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P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B746D0" w:rsidRDefault="00F14729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B746D0" w:rsidRDefault="00F14729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B746D0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В.А. Побожий </w:t>
      </w: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80" w:rsidRDefault="00712680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31" w:rsidRDefault="00207731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34" w:rsidRDefault="00CA5134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74" w:rsidRDefault="00FD4D74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44" w:rsidRDefault="00AD3244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CE49C0" w:rsidRPr="00B746D0" w:rsidTr="00620618">
        <w:tc>
          <w:tcPr>
            <w:tcW w:w="4500" w:type="dxa"/>
          </w:tcPr>
          <w:p w:rsidR="00CE49C0" w:rsidRPr="00B746D0" w:rsidRDefault="00CE49C0" w:rsidP="00274D71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B746D0" w:rsidRDefault="00CE49C0" w:rsidP="00274D71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B746D0" w:rsidRDefault="00463F13" w:rsidP="00E148F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148F1" w:rsidRDefault="00E148F1" w:rsidP="00E148F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B746D0" w:rsidRDefault="00463F13" w:rsidP="00E148F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B746D0" w:rsidRDefault="00463F13" w:rsidP="00E148F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B746D0" w:rsidRDefault="00463F13" w:rsidP="00E148F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B746D0" w:rsidRDefault="00463F13" w:rsidP="00E148F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B746D0" w:rsidRDefault="00AF3E6C" w:rsidP="00AF3E6C">
            <w:pPr>
              <w:suppressAutoHyphens/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11.03.2024</w:t>
            </w:r>
            <w:r w:rsidR="00463F13" w:rsidRPr="00B746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7E5EAF" w:rsidRPr="00D62F52" w:rsidRDefault="007E5EAF" w:rsidP="00D6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5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07731" w:rsidRDefault="00207731" w:rsidP="0020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согласительной комиссии</w:t>
      </w:r>
      <w:r w:rsidR="005D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C3">
        <w:rPr>
          <w:rFonts w:ascii="Times New Roman" w:hAnsi="Times New Roman" w:cs="Times New Roman"/>
          <w:b/>
          <w:sz w:val="28"/>
          <w:szCs w:val="28"/>
        </w:rPr>
        <w:t xml:space="preserve">по согласованию местоположения границ </w:t>
      </w:r>
      <w:r w:rsidR="00944E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03C3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5D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C3">
        <w:rPr>
          <w:rFonts w:ascii="Times New Roman" w:hAnsi="Times New Roman" w:cs="Times New Roman"/>
          <w:b/>
          <w:sz w:val="28"/>
          <w:szCs w:val="28"/>
        </w:rPr>
        <w:t>при выполнении комплексных кадастровых работ</w:t>
      </w:r>
    </w:p>
    <w:p w:rsidR="00207731" w:rsidRDefault="00207731" w:rsidP="0020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C4AA5" w:rsidRPr="00D203C3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2C4AA5">
        <w:rPr>
          <w:rFonts w:ascii="Times New Roman" w:hAnsi="Times New Roman" w:cs="Times New Roman"/>
          <w:b/>
          <w:sz w:val="28"/>
          <w:szCs w:val="28"/>
        </w:rPr>
        <w:t>ого</w:t>
      </w:r>
      <w:r w:rsidR="002C4AA5" w:rsidRPr="00D203C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2C4AA5">
        <w:rPr>
          <w:rFonts w:ascii="Times New Roman" w:hAnsi="Times New Roman" w:cs="Times New Roman"/>
          <w:b/>
          <w:sz w:val="28"/>
          <w:szCs w:val="28"/>
        </w:rPr>
        <w:t>а</w:t>
      </w:r>
      <w:r w:rsidR="002C4AA5" w:rsidRPr="00D203C3">
        <w:rPr>
          <w:rFonts w:ascii="Times New Roman" w:hAnsi="Times New Roman" w:cs="Times New Roman"/>
          <w:b/>
          <w:sz w:val="28"/>
          <w:szCs w:val="28"/>
        </w:rPr>
        <w:t xml:space="preserve"> 23:13:01040</w:t>
      </w:r>
      <w:r w:rsidR="002C4AA5">
        <w:rPr>
          <w:rFonts w:ascii="Times New Roman" w:hAnsi="Times New Roman" w:cs="Times New Roman"/>
          <w:b/>
          <w:sz w:val="28"/>
          <w:szCs w:val="28"/>
        </w:rPr>
        <w:t>18</w:t>
      </w:r>
      <w:r w:rsidRPr="00D20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731" w:rsidRPr="00D203C3" w:rsidRDefault="00207731" w:rsidP="0020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C3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52" w:rsidRPr="00D62F52" w:rsidRDefault="00D62F52" w:rsidP="00D6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3474"/>
        <w:gridCol w:w="6273"/>
      </w:tblGrid>
      <w:tr w:rsidR="00D62F52" w:rsidRPr="00207731" w:rsidTr="00E17BF4">
        <w:tc>
          <w:tcPr>
            <w:tcW w:w="3474" w:type="dxa"/>
          </w:tcPr>
          <w:p w:rsidR="00D62F52" w:rsidRPr="00207731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07731">
              <w:rPr>
                <w:sz w:val="28"/>
                <w:szCs w:val="28"/>
              </w:rPr>
              <w:t>Побожий</w:t>
            </w:r>
            <w:proofErr w:type="spellEnd"/>
          </w:p>
          <w:p w:rsidR="00D62F52" w:rsidRPr="00207731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 xml:space="preserve">Владимир Анатольевич </w:t>
            </w:r>
          </w:p>
        </w:tc>
        <w:tc>
          <w:tcPr>
            <w:tcW w:w="6273" w:type="dxa"/>
          </w:tcPr>
          <w:p w:rsidR="00207731" w:rsidRDefault="00D62F52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>глава Полтавского сельского поселения Красн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армейского района, </w:t>
            </w:r>
          </w:p>
          <w:p w:rsidR="00D62F52" w:rsidRPr="00207731" w:rsidRDefault="00D62F52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>согласительной комиссии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F52" w:rsidRPr="00207731" w:rsidRDefault="00D62F52" w:rsidP="00207731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07731" w:rsidRPr="00207731" w:rsidTr="00E17BF4">
        <w:tc>
          <w:tcPr>
            <w:tcW w:w="3474" w:type="dxa"/>
          </w:tcPr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Гористов</w:t>
            </w:r>
          </w:p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Вячеслав Александрович</w:t>
            </w:r>
          </w:p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207731" w:rsidRDefault="00207731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>аместитель главы Полтавского сельского пос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ления Красноармейского района, </w:t>
            </w:r>
          </w:p>
          <w:p w:rsidR="00207731" w:rsidRPr="00207731" w:rsidRDefault="00207731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согласительной коми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>сии;</w:t>
            </w:r>
          </w:p>
          <w:p w:rsidR="00207731" w:rsidRPr="00207731" w:rsidRDefault="00207731" w:rsidP="00207731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52" w:rsidRPr="00207731" w:rsidTr="00E17BF4">
        <w:tc>
          <w:tcPr>
            <w:tcW w:w="3474" w:type="dxa"/>
          </w:tcPr>
          <w:p w:rsidR="00207731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Белкина</w:t>
            </w:r>
          </w:p>
          <w:p w:rsidR="00D62F52" w:rsidRPr="00207731" w:rsidRDefault="0020773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Марианна Николаевна</w:t>
            </w:r>
          </w:p>
        </w:tc>
        <w:tc>
          <w:tcPr>
            <w:tcW w:w="6273" w:type="dxa"/>
          </w:tcPr>
          <w:p w:rsidR="00207731" w:rsidRDefault="00695BF0" w:rsidP="0020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инженер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 по землеус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ройству </w:t>
            </w:r>
            <w:r w:rsidR="00D62F52" w:rsidRPr="00207731">
              <w:rPr>
                <w:rFonts w:ascii="Times New Roman" w:hAnsi="Times New Roman" w:cs="Times New Roman"/>
                <w:sz w:val="28"/>
                <w:szCs w:val="28"/>
              </w:rPr>
              <w:t>администрации Полтавского сельского поселения Красноармейского района,</w:t>
            </w:r>
          </w:p>
          <w:p w:rsidR="00D62F52" w:rsidRPr="00207731" w:rsidRDefault="00D62F52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207731" w:rsidRPr="00207731">
              <w:rPr>
                <w:rFonts w:ascii="Times New Roman" w:hAnsi="Times New Roman" w:cs="Times New Roman"/>
                <w:sz w:val="28"/>
                <w:szCs w:val="28"/>
              </w:rPr>
              <w:t>согласительной комиссии</w:t>
            </w:r>
          </w:p>
        </w:tc>
      </w:tr>
      <w:tr w:rsidR="00D62F52" w:rsidRPr="00207731" w:rsidTr="00E17BF4">
        <w:tc>
          <w:tcPr>
            <w:tcW w:w="9747" w:type="dxa"/>
            <w:gridSpan w:val="2"/>
          </w:tcPr>
          <w:p w:rsidR="00D62F52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  <w:p w:rsidR="00E17BF4" w:rsidRPr="00207731" w:rsidRDefault="00E17BF4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  <w:p w:rsidR="00D62F52" w:rsidRPr="00207731" w:rsidRDefault="00D62F52" w:rsidP="00B26230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207731">
              <w:rPr>
                <w:sz w:val="28"/>
                <w:szCs w:val="28"/>
              </w:rPr>
              <w:t>Члены:</w:t>
            </w:r>
          </w:p>
        </w:tc>
      </w:tr>
      <w:tr w:rsidR="00D62F52" w:rsidRPr="00207731" w:rsidTr="00E17BF4">
        <w:tc>
          <w:tcPr>
            <w:tcW w:w="3474" w:type="dxa"/>
          </w:tcPr>
          <w:p w:rsidR="00D62F52" w:rsidRPr="00207731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  <w:p w:rsidR="004150E1" w:rsidRDefault="004150E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Умбрас</w:t>
            </w:r>
            <w:proofErr w:type="spellEnd"/>
          </w:p>
          <w:p w:rsidR="00D62F52" w:rsidRPr="00207731" w:rsidRDefault="004150E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6273" w:type="dxa"/>
          </w:tcPr>
          <w:p w:rsidR="00D62F52" w:rsidRPr="00207731" w:rsidRDefault="00D62F52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07731" w:rsidRDefault="00E17BF4" w:rsidP="00AA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проектного отдела в управлении земельных отношений департамента имущественных отношений Краснодарского края</w:t>
            </w:r>
            <w:r w:rsidR="00AA36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F52" w:rsidRPr="00207731" w:rsidRDefault="00D62F52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C65F1" w:rsidRPr="00207731" w:rsidTr="00E17BF4">
        <w:tc>
          <w:tcPr>
            <w:tcW w:w="3474" w:type="dxa"/>
          </w:tcPr>
          <w:p w:rsidR="005C65F1" w:rsidRDefault="004150E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Андреенко</w:t>
            </w:r>
          </w:p>
          <w:p w:rsidR="004150E1" w:rsidRPr="00207731" w:rsidRDefault="004150E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273" w:type="dxa"/>
          </w:tcPr>
          <w:p w:rsidR="005C65F1" w:rsidRDefault="00E17BF4" w:rsidP="00AA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межмуниципального о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дела по Калининскому, Красноармейскому и Сл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вянскому Районам Управления Федеральной службы г</w:t>
            </w:r>
            <w:r w:rsidR="005C65F1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й регистрации, кадастра и картографии по Краснодарскому краю</w:t>
            </w:r>
            <w:r w:rsidR="00AA36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65F1" w:rsidRPr="00207731" w:rsidRDefault="005C65F1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C65F1" w:rsidRPr="005C65F1" w:rsidTr="00E17BF4">
        <w:tc>
          <w:tcPr>
            <w:tcW w:w="3474" w:type="dxa"/>
          </w:tcPr>
          <w:p w:rsidR="005C65F1" w:rsidRPr="005C65F1" w:rsidRDefault="004150E1" w:rsidP="005C65F1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Михайленко Александр </w:t>
            </w:r>
            <w:r>
              <w:rPr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6273" w:type="dxa"/>
          </w:tcPr>
          <w:p w:rsidR="005C65F1" w:rsidRPr="005C65F1" w:rsidRDefault="00E17BF4" w:rsidP="00AA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C65F1" w:rsidRPr="005C65F1">
              <w:rPr>
                <w:rFonts w:ascii="Times New Roman" w:hAnsi="Times New Roman" w:cs="Times New Roman"/>
                <w:sz w:val="28"/>
                <w:szCs w:val="28"/>
              </w:rPr>
              <w:t>редставитель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Саморегулируемой 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«Межрегиональный союз кад</w:t>
            </w:r>
            <w:r w:rsidR="005C65F1" w:rsidRPr="005C65F1">
              <w:rPr>
                <w:rFonts w:ascii="Times New Roman" w:hAnsi="Times New Roman" w:cs="Times New Roman"/>
                <w:sz w:val="28"/>
                <w:szCs w:val="28"/>
              </w:rPr>
              <w:t>астр</w:t>
            </w:r>
            <w:r w:rsidR="005C65F1" w:rsidRPr="005C65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65F1" w:rsidRPr="005C65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C65F1" w:rsidRPr="005C65F1">
              <w:rPr>
                <w:rFonts w:ascii="Times New Roman" w:hAnsi="Times New Roman" w:cs="Times New Roman"/>
                <w:sz w:val="28"/>
                <w:szCs w:val="28"/>
              </w:rPr>
              <w:t xml:space="preserve"> инженер</w:t>
            </w:r>
            <w:r w:rsidR="004150E1">
              <w:rPr>
                <w:rFonts w:ascii="Times New Roman" w:hAnsi="Times New Roman" w:cs="Times New Roman"/>
                <w:sz w:val="28"/>
                <w:szCs w:val="28"/>
              </w:rPr>
              <w:t>ов»</w:t>
            </w:r>
            <w:r w:rsidR="00AA36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65F1" w:rsidRPr="005C65F1" w:rsidRDefault="005C65F1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62F52" w:rsidRPr="00207731" w:rsidTr="00E17BF4">
        <w:tc>
          <w:tcPr>
            <w:tcW w:w="3474" w:type="dxa"/>
          </w:tcPr>
          <w:p w:rsidR="00D62F52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Дудник </w:t>
            </w:r>
          </w:p>
          <w:p w:rsidR="005C65F1" w:rsidRPr="0020773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  <w:p w:rsidR="00D62F52" w:rsidRPr="00207731" w:rsidRDefault="00D62F52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D62F52" w:rsidRDefault="00AA36C4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C65F1">
              <w:rPr>
                <w:sz w:val="28"/>
                <w:szCs w:val="28"/>
              </w:rPr>
              <w:t>ачальник управления муниципальной собственностью администрации муниципального образования Красноармейский район</w:t>
            </w:r>
            <w:r>
              <w:rPr>
                <w:sz w:val="28"/>
                <w:szCs w:val="28"/>
              </w:rPr>
              <w:t>;</w:t>
            </w:r>
          </w:p>
          <w:p w:rsidR="00AA36C4" w:rsidRPr="00207731" w:rsidRDefault="00AA36C4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C65F1" w:rsidRPr="00207731" w:rsidTr="00E17BF4">
        <w:tc>
          <w:tcPr>
            <w:tcW w:w="3474" w:type="dxa"/>
          </w:tcPr>
          <w:p w:rsidR="005C65F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Черникова </w:t>
            </w:r>
          </w:p>
          <w:p w:rsidR="005C65F1" w:rsidRPr="0020773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  <w:p w:rsidR="005C65F1" w:rsidRPr="00207731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5C65F1" w:rsidRDefault="00AA36C4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 xml:space="preserve">ачальник </w:t>
            </w:r>
            <w:r w:rsidR="005C65F1">
              <w:rPr>
                <w:rFonts w:ascii="Times New Roman" w:hAnsi="Times New Roman" w:cs="Times New Roman"/>
                <w:sz w:val="28"/>
              </w:rPr>
              <w:t>у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правления архитектуры и градостро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и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тельства</w:t>
            </w:r>
            <w:r w:rsidR="00CB1D7A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муниципального образ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о</w:t>
            </w:r>
            <w:r w:rsidR="005C65F1" w:rsidRPr="005C65F1">
              <w:rPr>
                <w:rFonts w:ascii="Times New Roman" w:hAnsi="Times New Roman" w:cs="Times New Roman"/>
                <w:sz w:val="28"/>
              </w:rPr>
              <w:t>вания Красноармейский район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AA36C4" w:rsidRPr="00207731" w:rsidRDefault="00AA36C4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BF4" w:rsidRPr="00E17BF4" w:rsidTr="002C4AA5">
        <w:tc>
          <w:tcPr>
            <w:tcW w:w="3474" w:type="dxa"/>
          </w:tcPr>
          <w:p w:rsidR="005C65F1" w:rsidRPr="00E17BF4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17BF4">
              <w:rPr>
                <w:sz w:val="28"/>
                <w:szCs w:val="28"/>
              </w:rPr>
              <w:t xml:space="preserve">Кучеренко </w:t>
            </w:r>
          </w:p>
          <w:p w:rsidR="005C65F1" w:rsidRPr="00E17BF4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E17BF4">
              <w:rPr>
                <w:sz w:val="28"/>
                <w:szCs w:val="28"/>
              </w:rPr>
              <w:t>Людмила</w:t>
            </w:r>
            <w:r w:rsidR="004150E1" w:rsidRPr="00E17BF4">
              <w:rPr>
                <w:sz w:val="28"/>
                <w:szCs w:val="28"/>
              </w:rPr>
              <w:t xml:space="preserve"> Алексеевна</w:t>
            </w:r>
          </w:p>
          <w:p w:rsidR="005C65F1" w:rsidRPr="00E17BF4" w:rsidRDefault="005C65F1" w:rsidP="002C70EC">
            <w:pPr>
              <w:pStyle w:val="ac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5C65F1" w:rsidRPr="00E17BF4" w:rsidRDefault="00E17BF4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 w:rsidRPr="00E17BF4">
              <w:rPr>
                <w:sz w:val="28"/>
                <w:szCs w:val="28"/>
              </w:rPr>
              <w:t>н</w:t>
            </w:r>
            <w:r w:rsidR="004150E1" w:rsidRPr="00E17BF4">
              <w:rPr>
                <w:sz w:val="28"/>
                <w:szCs w:val="28"/>
              </w:rPr>
              <w:t xml:space="preserve">ачальник отдела земельных отношений </w:t>
            </w:r>
            <w:r w:rsidR="005C65F1" w:rsidRPr="00E17BF4">
              <w:rPr>
                <w:sz w:val="28"/>
                <w:szCs w:val="28"/>
              </w:rPr>
              <w:t xml:space="preserve"> управления муниципальной собственностью администрации муниципального образования Красноармейский район</w:t>
            </w:r>
            <w:r w:rsidR="00AA36C4" w:rsidRPr="00E17BF4">
              <w:rPr>
                <w:sz w:val="28"/>
                <w:szCs w:val="28"/>
              </w:rPr>
              <w:t>;</w:t>
            </w:r>
          </w:p>
          <w:p w:rsidR="00AA36C4" w:rsidRPr="00E17BF4" w:rsidRDefault="00AA36C4" w:rsidP="00AA36C4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C65F1" w:rsidRPr="00207731" w:rsidTr="002C4AA5">
        <w:trPr>
          <w:trHeight w:val="1015"/>
        </w:trPr>
        <w:tc>
          <w:tcPr>
            <w:tcW w:w="3474" w:type="dxa"/>
          </w:tcPr>
          <w:p w:rsidR="005C65F1" w:rsidRPr="0039746C" w:rsidRDefault="0039746C" w:rsidP="00FD4D74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39746C">
              <w:rPr>
                <w:sz w:val="28"/>
                <w:szCs w:val="28"/>
              </w:rPr>
              <w:t>Усти</w:t>
            </w:r>
            <w:r w:rsidR="00FD4D74">
              <w:rPr>
                <w:sz w:val="28"/>
                <w:szCs w:val="28"/>
              </w:rPr>
              <w:t>м</w:t>
            </w:r>
            <w:r w:rsidRPr="0039746C">
              <w:rPr>
                <w:sz w:val="28"/>
                <w:szCs w:val="28"/>
              </w:rPr>
              <w:t>ов Юрий Васильевич</w:t>
            </w:r>
          </w:p>
        </w:tc>
        <w:tc>
          <w:tcPr>
            <w:tcW w:w="6273" w:type="dxa"/>
          </w:tcPr>
          <w:p w:rsidR="005C65F1" w:rsidRPr="0039746C" w:rsidRDefault="00AA36C4" w:rsidP="00AA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4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65F1" w:rsidRPr="0039746C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 администрации Полтавского сельского поселения Красноарме</w:t>
            </w:r>
            <w:r w:rsidR="005C65F1" w:rsidRPr="0039746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C65F1" w:rsidRPr="0039746C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2C4AA5" w:rsidRPr="00207731" w:rsidTr="002C4AA5">
        <w:trPr>
          <w:trHeight w:val="275"/>
        </w:trPr>
        <w:tc>
          <w:tcPr>
            <w:tcW w:w="3474" w:type="dxa"/>
          </w:tcPr>
          <w:p w:rsidR="002C4AA5" w:rsidRPr="002C4AA5" w:rsidRDefault="003F4A75" w:rsidP="002C70EC">
            <w:pPr>
              <w:pStyle w:val="ac"/>
              <w:spacing w:after="0" w:line="240" w:lineRule="auto"/>
              <w:rPr>
                <w:sz w:val="28"/>
                <w:szCs w:val="28"/>
                <w:highlight w:val="red"/>
              </w:rPr>
            </w:pPr>
            <w:r w:rsidRPr="00FA702B">
              <w:rPr>
                <w:sz w:val="28"/>
                <w:szCs w:val="28"/>
              </w:rPr>
              <w:t>Силаева Дарья Геннадьевна</w:t>
            </w:r>
          </w:p>
        </w:tc>
        <w:tc>
          <w:tcPr>
            <w:tcW w:w="6273" w:type="dxa"/>
          </w:tcPr>
          <w:p w:rsidR="002C4AA5" w:rsidRPr="00AC309C" w:rsidRDefault="003F4A75" w:rsidP="003F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F4A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 отдела учёта межрегионального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риториального управления Федерального аген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по управлению государственным имущес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в Краснодарском крае и Республике Адыгея.</w:t>
            </w:r>
          </w:p>
        </w:tc>
      </w:tr>
    </w:tbl>
    <w:p w:rsidR="00D62F52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FD4D74" w:rsidRDefault="00FD4D74" w:rsidP="00D62F5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AD0293" w:rsidRPr="000E3389" w:rsidRDefault="00AD0293" w:rsidP="00D62F5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D62F52" w:rsidRPr="000E3389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  <w:r w:rsidRPr="000E3389">
        <w:rPr>
          <w:sz w:val="28"/>
          <w:szCs w:val="28"/>
        </w:rPr>
        <w:t>Глава</w:t>
      </w:r>
    </w:p>
    <w:p w:rsidR="00D62F52" w:rsidRPr="000E3389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  <w:r w:rsidRPr="000E3389">
        <w:rPr>
          <w:sz w:val="28"/>
          <w:szCs w:val="28"/>
        </w:rPr>
        <w:t>Полтавского сельского поселения</w:t>
      </w:r>
    </w:p>
    <w:p w:rsidR="00D62F52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Красноармейского района </w:t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  <w:t xml:space="preserve">          </w:t>
      </w:r>
      <w:r w:rsidR="00FD4D74">
        <w:rPr>
          <w:sz w:val="28"/>
          <w:szCs w:val="28"/>
        </w:rPr>
        <w:t xml:space="preserve">       </w:t>
      </w:r>
      <w:r w:rsidRPr="000E3389">
        <w:rPr>
          <w:sz w:val="28"/>
          <w:szCs w:val="28"/>
        </w:rPr>
        <w:t xml:space="preserve">В. А. </w:t>
      </w:r>
      <w:proofErr w:type="spellStart"/>
      <w:r w:rsidRPr="000E3389">
        <w:rPr>
          <w:sz w:val="28"/>
          <w:szCs w:val="28"/>
        </w:rPr>
        <w:t>Побожий</w:t>
      </w:r>
      <w:proofErr w:type="spellEnd"/>
    </w:p>
    <w:p w:rsidR="00D62F52" w:rsidRPr="000E3389" w:rsidRDefault="00D62F52" w:rsidP="00D62F5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7A5769" w:rsidRDefault="007A5769" w:rsidP="00D62F5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A5769" w:rsidSect="00FD4D74">
      <w:pgSz w:w="11909" w:h="16834"/>
      <w:pgMar w:top="1134" w:right="851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14729"/>
    <w:rsid w:val="00061635"/>
    <w:rsid w:val="00085B58"/>
    <w:rsid w:val="00086234"/>
    <w:rsid w:val="000D1B75"/>
    <w:rsid w:val="001312DF"/>
    <w:rsid w:val="00160CC7"/>
    <w:rsid w:val="00192309"/>
    <w:rsid w:val="001B115B"/>
    <w:rsid w:val="001C08FD"/>
    <w:rsid w:val="00207731"/>
    <w:rsid w:val="00250C69"/>
    <w:rsid w:val="002605A3"/>
    <w:rsid w:val="00261193"/>
    <w:rsid w:val="00274D71"/>
    <w:rsid w:val="00287C1A"/>
    <w:rsid w:val="002A6376"/>
    <w:rsid w:val="002B1446"/>
    <w:rsid w:val="002B4BF3"/>
    <w:rsid w:val="002C4AA5"/>
    <w:rsid w:val="002C5137"/>
    <w:rsid w:val="00304ED5"/>
    <w:rsid w:val="003221B9"/>
    <w:rsid w:val="00337D98"/>
    <w:rsid w:val="00373B49"/>
    <w:rsid w:val="00381C05"/>
    <w:rsid w:val="0039746C"/>
    <w:rsid w:val="003B541E"/>
    <w:rsid w:val="003C3BC5"/>
    <w:rsid w:val="003D25C6"/>
    <w:rsid w:val="003F4A75"/>
    <w:rsid w:val="004150E1"/>
    <w:rsid w:val="00416478"/>
    <w:rsid w:val="00461682"/>
    <w:rsid w:val="00463F13"/>
    <w:rsid w:val="00483F26"/>
    <w:rsid w:val="004A7BB9"/>
    <w:rsid w:val="004C1EBF"/>
    <w:rsid w:val="004F203E"/>
    <w:rsid w:val="005024D4"/>
    <w:rsid w:val="005165A6"/>
    <w:rsid w:val="00566B23"/>
    <w:rsid w:val="005843C4"/>
    <w:rsid w:val="005A4ADA"/>
    <w:rsid w:val="005B79AB"/>
    <w:rsid w:val="005C3260"/>
    <w:rsid w:val="005C65F1"/>
    <w:rsid w:val="005D4E7D"/>
    <w:rsid w:val="005D78D9"/>
    <w:rsid w:val="0060041B"/>
    <w:rsid w:val="00620618"/>
    <w:rsid w:val="00633F58"/>
    <w:rsid w:val="00635EFC"/>
    <w:rsid w:val="006717EF"/>
    <w:rsid w:val="00695BF0"/>
    <w:rsid w:val="006A6386"/>
    <w:rsid w:val="007017B6"/>
    <w:rsid w:val="00712680"/>
    <w:rsid w:val="00715AA3"/>
    <w:rsid w:val="0075318B"/>
    <w:rsid w:val="007A005F"/>
    <w:rsid w:val="007A5769"/>
    <w:rsid w:val="007B7FB1"/>
    <w:rsid w:val="007C2D06"/>
    <w:rsid w:val="007E5EAF"/>
    <w:rsid w:val="008112E4"/>
    <w:rsid w:val="00817E54"/>
    <w:rsid w:val="00827B9A"/>
    <w:rsid w:val="00874CA3"/>
    <w:rsid w:val="008E4F65"/>
    <w:rsid w:val="008F0089"/>
    <w:rsid w:val="00902577"/>
    <w:rsid w:val="00927341"/>
    <w:rsid w:val="00944E13"/>
    <w:rsid w:val="009762C8"/>
    <w:rsid w:val="009855DB"/>
    <w:rsid w:val="009A23BE"/>
    <w:rsid w:val="009A2E24"/>
    <w:rsid w:val="009F36BB"/>
    <w:rsid w:val="00A00FCE"/>
    <w:rsid w:val="00A129BA"/>
    <w:rsid w:val="00A23F37"/>
    <w:rsid w:val="00A406CD"/>
    <w:rsid w:val="00A52DCB"/>
    <w:rsid w:val="00AA36C4"/>
    <w:rsid w:val="00AC309C"/>
    <w:rsid w:val="00AD0293"/>
    <w:rsid w:val="00AD3244"/>
    <w:rsid w:val="00AF3E6C"/>
    <w:rsid w:val="00B21267"/>
    <w:rsid w:val="00B26230"/>
    <w:rsid w:val="00B26805"/>
    <w:rsid w:val="00B3426C"/>
    <w:rsid w:val="00B64EAB"/>
    <w:rsid w:val="00B746D0"/>
    <w:rsid w:val="00BA3709"/>
    <w:rsid w:val="00BB1CB8"/>
    <w:rsid w:val="00BC1F7A"/>
    <w:rsid w:val="00BD3D88"/>
    <w:rsid w:val="00BE3371"/>
    <w:rsid w:val="00C04AE2"/>
    <w:rsid w:val="00C22C62"/>
    <w:rsid w:val="00C317B5"/>
    <w:rsid w:val="00C37A58"/>
    <w:rsid w:val="00C82A98"/>
    <w:rsid w:val="00CA5134"/>
    <w:rsid w:val="00CB1D7A"/>
    <w:rsid w:val="00CE49C0"/>
    <w:rsid w:val="00D203C3"/>
    <w:rsid w:val="00D464EF"/>
    <w:rsid w:val="00D62F52"/>
    <w:rsid w:val="00D70F86"/>
    <w:rsid w:val="00D85728"/>
    <w:rsid w:val="00DC1E31"/>
    <w:rsid w:val="00DC6AB3"/>
    <w:rsid w:val="00DF433E"/>
    <w:rsid w:val="00E148F1"/>
    <w:rsid w:val="00E17BF4"/>
    <w:rsid w:val="00E508BC"/>
    <w:rsid w:val="00E53C89"/>
    <w:rsid w:val="00E552CD"/>
    <w:rsid w:val="00E930F2"/>
    <w:rsid w:val="00EC5488"/>
    <w:rsid w:val="00EC54DF"/>
    <w:rsid w:val="00F03A03"/>
    <w:rsid w:val="00F043F9"/>
    <w:rsid w:val="00F14729"/>
    <w:rsid w:val="00F1750E"/>
    <w:rsid w:val="00F24447"/>
    <w:rsid w:val="00F5237F"/>
    <w:rsid w:val="00F87941"/>
    <w:rsid w:val="00F944A6"/>
    <w:rsid w:val="00FA6BA2"/>
    <w:rsid w:val="00FA702B"/>
    <w:rsid w:val="00FC0D79"/>
    <w:rsid w:val="00FD4D74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35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rsid w:val="00D62F52"/>
    <w:pPr>
      <w:suppressAutoHyphens/>
      <w:spacing w:after="12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D62F52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EC9F-F565-4830-9627-5E8FB048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Nalogi</cp:lastModifiedBy>
  <cp:revision>24</cp:revision>
  <cp:lastPrinted>2023-09-06T13:14:00Z</cp:lastPrinted>
  <dcterms:created xsi:type="dcterms:W3CDTF">2023-09-06T09:52:00Z</dcterms:created>
  <dcterms:modified xsi:type="dcterms:W3CDTF">2024-03-12T10:07:00Z</dcterms:modified>
</cp:coreProperties>
</file>