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C61529">
        <w:rPr>
          <w:b w:val="0"/>
          <w:bCs w:val="0"/>
          <w:sz w:val="28"/>
        </w:rPr>
        <w:t>20.03.2024</w:t>
      </w:r>
      <w:r w:rsidR="004D747E">
        <w:rPr>
          <w:b w:val="0"/>
          <w:bCs w:val="0"/>
          <w:sz w:val="28"/>
        </w:rPr>
        <w:t xml:space="preserve">                                                                   </w:t>
      </w:r>
      <w:r w:rsidR="001A0498">
        <w:rPr>
          <w:b w:val="0"/>
          <w:bCs w:val="0"/>
          <w:sz w:val="28"/>
        </w:rPr>
        <w:t xml:space="preserve">                             </w:t>
      </w:r>
      <w:r w:rsidR="004D747E">
        <w:rPr>
          <w:b w:val="0"/>
          <w:bCs w:val="0"/>
          <w:sz w:val="28"/>
        </w:rPr>
        <w:t xml:space="preserve">   </w:t>
      </w:r>
      <w:r w:rsidRPr="00620618">
        <w:rPr>
          <w:b w:val="0"/>
          <w:bCs w:val="0"/>
          <w:sz w:val="28"/>
        </w:rPr>
        <w:t>№</w:t>
      </w:r>
      <w:r w:rsidR="00C61529">
        <w:rPr>
          <w:b w:val="0"/>
          <w:bCs w:val="0"/>
          <w:sz w:val="28"/>
        </w:rPr>
        <w:t>72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B0" w:rsidRPr="00B249B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B0">
        <w:rPr>
          <w:rFonts w:ascii="Times New Roman" w:hAnsi="Times New Roman" w:cs="Times New Roman"/>
          <w:b/>
          <w:bCs/>
          <w:sz w:val="28"/>
          <w:szCs w:val="28"/>
        </w:rPr>
        <w:t>Об утверждении протокола комиссии на предоставление</w:t>
      </w:r>
    </w:p>
    <w:p w:rsidR="00B249B0" w:rsidRDefault="00322D82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49B0" w:rsidRPr="00B249B0">
        <w:rPr>
          <w:rFonts w:ascii="Times New Roman" w:hAnsi="Times New Roman" w:cs="Times New Roman"/>
          <w:b/>
          <w:bCs/>
          <w:sz w:val="28"/>
          <w:szCs w:val="28"/>
        </w:rPr>
        <w:t>убсидий</w:t>
      </w:r>
      <w:r w:rsidR="00B249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249B0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B249B0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B249B0" w:rsidRPr="00977EE9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социально-ориентированных некоммерческих организаций </w:t>
      </w:r>
    </w:p>
    <w:p w:rsidR="00B249B0" w:rsidRPr="004D747E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9B0" w:rsidRPr="004D747E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18" w:rsidRPr="002B0C22" w:rsidRDefault="00B249B0" w:rsidP="004D7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49B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B249B0">
        <w:rPr>
          <w:rFonts w:ascii="Times New Roman" w:hAnsi="Times New Roman" w:cs="Times New Roman"/>
          <w:bCs/>
          <w:sz w:val="28"/>
          <w:szCs w:val="28"/>
        </w:rPr>
        <w:t>й</w:t>
      </w:r>
      <w:r w:rsidRPr="00B249B0">
        <w:rPr>
          <w:rFonts w:ascii="Times New Roman" w:hAnsi="Times New Roman" w:cs="Times New Roman"/>
          <w:bCs/>
          <w:sz w:val="28"/>
          <w:szCs w:val="28"/>
        </w:rPr>
        <w:t>ской Федерации», постановлением Правительства Российской Федерации от 18 сентября 2020 года № 1492 «Об общих требованиях к нормативным прав</w:t>
      </w:r>
      <w:r w:rsidRPr="00B249B0">
        <w:rPr>
          <w:rFonts w:ascii="Times New Roman" w:hAnsi="Times New Roman" w:cs="Times New Roman"/>
          <w:bCs/>
          <w:sz w:val="28"/>
          <w:szCs w:val="28"/>
        </w:rPr>
        <w:t>о</w:t>
      </w:r>
      <w:r w:rsidRPr="00B249B0">
        <w:rPr>
          <w:rFonts w:ascii="Times New Roman" w:hAnsi="Times New Roman" w:cs="Times New Roman"/>
          <w:bCs/>
          <w:sz w:val="28"/>
          <w:szCs w:val="28"/>
        </w:rPr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услуг», руково</w:t>
      </w:r>
      <w:r w:rsidRPr="00B249B0">
        <w:rPr>
          <w:rFonts w:ascii="Times New Roman" w:hAnsi="Times New Roman" w:cs="Times New Roman"/>
          <w:bCs/>
          <w:sz w:val="28"/>
          <w:szCs w:val="28"/>
        </w:rPr>
        <w:t>д</w:t>
      </w:r>
      <w:r w:rsidRPr="00B249B0">
        <w:rPr>
          <w:rFonts w:ascii="Times New Roman" w:hAnsi="Times New Roman" w:cs="Times New Roman"/>
          <w:bCs/>
          <w:sz w:val="28"/>
          <w:szCs w:val="28"/>
        </w:rPr>
        <w:t xml:space="preserve">ствуясь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1июня</w:t>
      </w:r>
      <w:r w:rsidR="004D7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а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бот, услуг» </w:t>
      </w:r>
      <w:proofErr w:type="gramStart"/>
      <w:r w:rsidR="00CC7518" w:rsidRPr="002B0C2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4D7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9B0" w:rsidRPr="00B249B0">
        <w:rPr>
          <w:rFonts w:ascii="Times New Roman" w:hAnsi="Times New Roman" w:cs="Times New Roman"/>
          <w:bCs/>
          <w:sz w:val="28"/>
          <w:szCs w:val="28"/>
        </w:rPr>
        <w:t xml:space="preserve">Утвердить протокол комиссии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</w:t>
      </w:r>
      <w:r w:rsidR="00D351ED">
        <w:rPr>
          <w:rFonts w:ascii="Times New Roman" w:hAnsi="Times New Roman" w:cs="Times New Roman"/>
          <w:bCs/>
          <w:sz w:val="28"/>
          <w:szCs w:val="28"/>
        </w:rPr>
        <w:t>о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го поселенияКрасноармейского района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на получение грантов в форме субс</w:t>
      </w:r>
      <w:r w:rsidRPr="002B0C22">
        <w:rPr>
          <w:rFonts w:ascii="Times New Roman" w:hAnsi="Times New Roman" w:cs="Times New Roman"/>
          <w:bCs/>
          <w:sz w:val="28"/>
          <w:szCs w:val="28"/>
        </w:rPr>
        <w:t>и</w:t>
      </w:r>
      <w:r w:rsidRPr="002B0C22">
        <w:rPr>
          <w:rFonts w:ascii="Times New Roman" w:hAnsi="Times New Roman" w:cs="Times New Roman"/>
          <w:bCs/>
          <w:sz w:val="28"/>
          <w:szCs w:val="28"/>
        </w:rPr>
        <w:t>дий 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B0C22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01CAE" w:rsidRPr="00C61529" w:rsidRDefault="00F14729" w:rsidP="00C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</w:t>
      </w:r>
      <w:r w:rsidR="001A04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0618">
        <w:rPr>
          <w:rFonts w:ascii="Times New Roman" w:hAnsi="Times New Roman" w:cs="Times New Roman"/>
          <w:sz w:val="28"/>
          <w:szCs w:val="28"/>
        </w:rPr>
        <w:t xml:space="preserve">В.А. Побожий </w:t>
      </w:r>
    </w:p>
    <w:tbl>
      <w:tblPr>
        <w:tblW w:w="0" w:type="auto"/>
        <w:tblInd w:w="5317" w:type="dxa"/>
        <w:tblLook w:val="01E0" w:firstRow="1" w:lastRow="1" w:firstColumn="1" w:lastColumn="1" w:noHBand="0" w:noVBand="0"/>
      </w:tblPr>
      <w:tblGrid>
        <w:gridCol w:w="4340"/>
      </w:tblGrid>
      <w:tr w:rsidR="00F01CAE" w:rsidRPr="00C94337" w:rsidTr="00A1202F">
        <w:tc>
          <w:tcPr>
            <w:tcW w:w="4340" w:type="dxa"/>
          </w:tcPr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CAE" w:rsidRPr="00C94337" w:rsidTr="00A1202F">
        <w:tc>
          <w:tcPr>
            <w:tcW w:w="4340" w:type="dxa"/>
          </w:tcPr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F01CAE" w:rsidRPr="00C94337" w:rsidRDefault="00C61529" w:rsidP="00C615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20.03.2024г.</w:t>
            </w:r>
            <w:r w:rsidR="00F01CAE"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1CAE" w:rsidRDefault="00F01CAE" w:rsidP="00F01C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1CAE" w:rsidRPr="002E38C3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ПРОТОКОЛ № </w:t>
      </w:r>
      <w:r w:rsidR="007C65CE">
        <w:rPr>
          <w:rFonts w:ascii="Times New Roman" w:eastAsia="Times New Roman" w:hAnsi="Times New Roman"/>
          <w:sz w:val="28"/>
          <w:szCs w:val="28"/>
        </w:rPr>
        <w:t>1</w:t>
      </w:r>
    </w:p>
    <w:p w:rsidR="00F01CAE" w:rsidRPr="00432906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32906">
        <w:rPr>
          <w:rFonts w:ascii="Times New Roman" w:eastAsia="Times New Roman" w:hAnsi="Times New Roman"/>
          <w:bCs/>
          <w:sz w:val="28"/>
          <w:szCs w:val="28"/>
        </w:rPr>
        <w:t>заседания конкурсной комиссии администрации Полтавского сельского пос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ления Красноармейского района для проведения конкурсного </w:t>
      </w:r>
    </w:p>
    <w:p w:rsidR="00F01CAE" w:rsidRPr="00432906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2906">
        <w:rPr>
          <w:rFonts w:ascii="Times New Roman" w:eastAsia="Times New Roman" w:hAnsi="Times New Roman"/>
          <w:bCs/>
          <w:sz w:val="28"/>
          <w:szCs w:val="28"/>
        </w:rPr>
        <w:t>отбора на получение грантов в форме субсидий для поддержки общественно полезных программ социально-ориентированных некоммерческих организ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а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ций</w:t>
      </w:r>
    </w:p>
    <w:p w:rsidR="00F01CAE" w:rsidRPr="002E38C3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1"/>
        <w:gridCol w:w="3623"/>
      </w:tblGrid>
      <w:tr w:rsidR="00F01CAE" w:rsidRPr="009C63BB" w:rsidTr="00A1202F">
        <w:tc>
          <w:tcPr>
            <w:tcW w:w="6204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CAE" w:rsidRPr="003D01F4" w:rsidTr="00A1202F">
        <w:tc>
          <w:tcPr>
            <w:tcW w:w="6204" w:type="dxa"/>
            <w:shd w:val="clear" w:color="auto" w:fill="auto"/>
          </w:tcPr>
          <w:p w:rsidR="00F01CAE" w:rsidRPr="00525C09" w:rsidRDefault="007C65C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  <w:r w:rsidR="00F01CAE" w:rsidRPr="00525C0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="00C605A9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  <w:r w:rsidR="00F01CAE" w:rsidRPr="00525C0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="00F01CAE">
              <w:rPr>
                <w:rFonts w:ascii="Times New Roman" w:eastAsia="Arial Unicode MS" w:hAnsi="Times New Roman"/>
                <w:sz w:val="28"/>
                <w:szCs w:val="28"/>
              </w:rPr>
              <w:t>202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 xml:space="preserve">.00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 xml:space="preserve">станица Полтавская, </w:t>
            </w:r>
          </w:p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>ул. Красная, 120</w:t>
            </w:r>
          </w:p>
        </w:tc>
      </w:tr>
      <w:tr w:rsidR="00F01CAE" w:rsidRPr="003D01F4" w:rsidTr="00A1202F">
        <w:tc>
          <w:tcPr>
            <w:tcW w:w="6204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525C09">
              <w:rPr>
                <w:rFonts w:ascii="Times New Roman" w:eastAsia="Arial Unicode MS" w:hAnsi="Times New Roman"/>
              </w:rPr>
              <w:t>Дата и время</w:t>
            </w:r>
          </w:p>
        </w:tc>
        <w:tc>
          <w:tcPr>
            <w:tcW w:w="3650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</w:rPr>
            </w:pPr>
            <w:r w:rsidRPr="00525C09">
              <w:rPr>
                <w:rFonts w:ascii="Times New Roman" w:eastAsia="Arial Unicode MS" w:hAnsi="Times New Roman"/>
              </w:rPr>
              <w:t>Адрес места проведения</w:t>
            </w:r>
          </w:p>
        </w:tc>
      </w:tr>
      <w:tr w:rsidR="00F01CAE" w:rsidRPr="009C63BB" w:rsidTr="00A1202F">
        <w:tc>
          <w:tcPr>
            <w:tcW w:w="6204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C605A9" w:rsidRDefault="00C605A9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 xml:space="preserve">Дата составления протокола: </w:t>
      </w:r>
      <w:r w:rsidR="007C65CE">
        <w:rPr>
          <w:rFonts w:ascii="Times New Roman" w:hAnsi="Times New Roman"/>
          <w:sz w:val="28"/>
          <w:szCs w:val="28"/>
          <w:u w:val="single"/>
        </w:rPr>
        <w:t>15 марта</w:t>
      </w:r>
      <w:r w:rsidRPr="00126EE4">
        <w:rPr>
          <w:rFonts w:ascii="Times New Roman" w:hAnsi="Times New Roman"/>
          <w:sz w:val="28"/>
          <w:szCs w:val="28"/>
          <w:u w:val="single"/>
        </w:rPr>
        <w:t>202</w:t>
      </w:r>
      <w:r w:rsidR="007C65CE">
        <w:rPr>
          <w:rFonts w:ascii="Times New Roman" w:hAnsi="Times New Roman"/>
          <w:sz w:val="28"/>
          <w:szCs w:val="28"/>
          <w:u w:val="single"/>
        </w:rPr>
        <w:t>4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22237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7C65CE" w:rsidRPr="004D747E" w:rsidRDefault="007C65C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 xml:space="preserve">Побожий Владимир Анатольевич  </w:t>
      </w:r>
      <w:proofErr w:type="gramStart"/>
      <w:r w:rsidRPr="004D747E">
        <w:rPr>
          <w:rFonts w:ascii="Times New Roman" w:hAnsi="Times New Roman" w:cs="Times New Roman"/>
          <w:sz w:val="28"/>
          <w:szCs w:val="28"/>
        </w:rPr>
        <w:t>-</w:t>
      </w:r>
      <w:r w:rsidRPr="004D747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4D747E">
        <w:rPr>
          <w:rFonts w:ascii="Times New Roman" w:eastAsia="Calibri" w:hAnsi="Times New Roman" w:cs="Times New Roman"/>
          <w:sz w:val="28"/>
          <w:szCs w:val="28"/>
          <w:lang w:eastAsia="en-US"/>
        </w:rPr>
        <w:t>лава Полтавского сельского посел</w:t>
      </w:r>
      <w:r w:rsidRPr="004D747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D747E">
        <w:rPr>
          <w:rFonts w:ascii="Times New Roman" w:eastAsia="Calibri" w:hAnsi="Times New Roman" w:cs="Times New Roman"/>
          <w:sz w:val="28"/>
          <w:szCs w:val="28"/>
          <w:lang w:eastAsia="en-US"/>
        </w:rPr>
        <w:t>ния Красноармейского района;</w:t>
      </w:r>
    </w:p>
    <w:p w:rsidR="00F01CAE" w:rsidRPr="004D747E" w:rsidRDefault="007C65C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Устимов Юрий Васильевич</w:t>
      </w:r>
      <w:r w:rsidR="00F01CAE" w:rsidRPr="004D747E">
        <w:rPr>
          <w:rFonts w:ascii="Times New Roman" w:hAnsi="Times New Roman" w:cs="Times New Roman"/>
          <w:sz w:val="28"/>
          <w:szCs w:val="28"/>
        </w:rPr>
        <w:t xml:space="preserve"> - начальник юридического отдела админ</w:t>
      </w:r>
      <w:r w:rsidR="00F01CAE" w:rsidRPr="004D747E">
        <w:rPr>
          <w:rFonts w:ascii="Times New Roman" w:hAnsi="Times New Roman" w:cs="Times New Roman"/>
          <w:sz w:val="28"/>
          <w:szCs w:val="28"/>
        </w:rPr>
        <w:t>и</w:t>
      </w:r>
      <w:r w:rsidR="00F01CAE" w:rsidRPr="004D747E">
        <w:rPr>
          <w:rFonts w:ascii="Times New Roman" w:hAnsi="Times New Roman" w:cs="Times New Roman"/>
          <w:sz w:val="28"/>
          <w:szCs w:val="28"/>
        </w:rPr>
        <w:t xml:space="preserve">страции Полтавского сельского поселения Красноармейский район, </w:t>
      </w:r>
      <w:r w:rsidR="00A02619" w:rsidRPr="004D747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01CAE" w:rsidRPr="004D747E">
        <w:rPr>
          <w:rFonts w:ascii="Times New Roman" w:hAnsi="Times New Roman" w:cs="Times New Roman"/>
          <w:sz w:val="28"/>
          <w:szCs w:val="28"/>
        </w:rPr>
        <w:t>;</w:t>
      </w:r>
    </w:p>
    <w:p w:rsidR="00F01CAE" w:rsidRPr="004D747E" w:rsidRDefault="007C65C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Калаева Наталья Алексеевна</w:t>
      </w:r>
      <w:r w:rsidR="00F01CAE" w:rsidRPr="004D747E">
        <w:rPr>
          <w:rFonts w:ascii="Times New Roman" w:hAnsi="Times New Roman" w:cs="Times New Roman"/>
          <w:sz w:val="28"/>
          <w:szCs w:val="28"/>
        </w:rPr>
        <w:t xml:space="preserve"> - начальник общего отдела администрации Полтавского сельского поселения Красноармейский район, член комиссии;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Алексеенко</w:t>
      </w:r>
      <w:r w:rsidR="004D747E" w:rsidRPr="004D747E">
        <w:rPr>
          <w:rFonts w:ascii="Times New Roman" w:hAnsi="Times New Roman" w:cs="Times New Roman"/>
          <w:sz w:val="28"/>
          <w:szCs w:val="28"/>
        </w:rPr>
        <w:t xml:space="preserve"> </w:t>
      </w:r>
      <w:r w:rsidRPr="004D747E">
        <w:rPr>
          <w:rFonts w:ascii="Times New Roman" w:hAnsi="Times New Roman" w:cs="Times New Roman"/>
          <w:sz w:val="28"/>
          <w:szCs w:val="28"/>
        </w:rPr>
        <w:t>Евгений Викторович-начальник отдела по торгам и заку</w:t>
      </w:r>
      <w:r w:rsidRPr="004D747E">
        <w:rPr>
          <w:rFonts w:ascii="Times New Roman" w:hAnsi="Times New Roman" w:cs="Times New Roman"/>
          <w:sz w:val="28"/>
          <w:szCs w:val="28"/>
        </w:rPr>
        <w:t>п</w:t>
      </w:r>
      <w:r w:rsidRPr="004D747E">
        <w:rPr>
          <w:rFonts w:ascii="Times New Roman" w:hAnsi="Times New Roman" w:cs="Times New Roman"/>
          <w:sz w:val="28"/>
          <w:szCs w:val="28"/>
        </w:rPr>
        <w:t>кам для муниципальных нужд администрации Полтавского сельского посел</w:t>
      </w:r>
      <w:r w:rsidRPr="004D747E">
        <w:rPr>
          <w:rFonts w:ascii="Times New Roman" w:hAnsi="Times New Roman" w:cs="Times New Roman"/>
          <w:sz w:val="28"/>
          <w:szCs w:val="28"/>
        </w:rPr>
        <w:t>е</w:t>
      </w:r>
      <w:r w:rsidRPr="004D747E">
        <w:rPr>
          <w:rFonts w:ascii="Times New Roman" w:hAnsi="Times New Roman" w:cs="Times New Roman"/>
          <w:sz w:val="28"/>
          <w:szCs w:val="28"/>
        </w:rPr>
        <w:t>ния Красноармейский район, член комиссии;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47E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="004D747E" w:rsidRPr="004D747E">
        <w:rPr>
          <w:rFonts w:ascii="Times New Roman" w:hAnsi="Times New Roman" w:cs="Times New Roman"/>
          <w:sz w:val="28"/>
          <w:szCs w:val="28"/>
        </w:rPr>
        <w:t xml:space="preserve"> </w:t>
      </w:r>
      <w:r w:rsidRPr="004D747E">
        <w:rPr>
          <w:rFonts w:ascii="Times New Roman" w:hAnsi="Times New Roman" w:cs="Times New Roman"/>
          <w:sz w:val="28"/>
          <w:szCs w:val="28"/>
        </w:rPr>
        <w:t>Анна Андреевна-начальник отдела ЖКХ и благоустройства администрации Полтавского сельского поселения Красноармейский район, член комиссии;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ГалушкоНаталья Витальевна-начальник финансового отдела, главный бухгалтер администрации Полтавского сельского поселения Красноармейский район, член комиссии;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lastRenderedPageBreak/>
        <w:t>ЗубрильцевИван Евгеньевич-</w:t>
      </w:r>
      <w:r w:rsidRPr="004D747E">
        <w:rPr>
          <w:rFonts w:ascii="Times New Roman" w:hAnsi="Times New Roman" w:cs="Times New Roman"/>
          <w:sz w:val="28"/>
          <w:szCs w:val="28"/>
        </w:rPr>
        <w:tab/>
        <w:t xml:space="preserve"> главный специалист по пожарной бе</w:t>
      </w:r>
      <w:r w:rsidRPr="004D747E">
        <w:rPr>
          <w:rFonts w:ascii="Times New Roman" w:hAnsi="Times New Roman" w:cs="Times New Roman"/>
          <w:sz w:val="28"/>
          <w:szCs w:val="28"/>
        </w:rPr>
        <w:t>з</w:t>
      </w:r>
      <w:r w:rsidRPr="004D747E">
        <w:rPr>
          <w:rFonts w:ascii="Times New Roman" w:hAnsi="Times New Roman" w:cs="Times New Roman"/>
          <w:sz w:val="28"/>
          <w:szCs w:val="28"/>
        </w:rPr>
        <w:t>опасности, потребительской сфере и ЛПХ администрации Полтавского сел</w:t>
      </w:r>
      <w:r w:rsidRPr="004D747E">
        <w:rPr>
          <w:rFonts w:ascii="Times New Roman" w:hAnsi="Times New Roman" w:cs="Times New Roman"/>
          <w:sz w:val="28"/>
          <w:szCs w:val="28"/>
        </w:rPr>
        <w:t>ь</w:t>
      </w:r>
      <w:r w:rsidRPr="004D747E">
        <w:rPr>
          <w:rFonts w:ascii="Times New Roman" w:hAnsi="Times New Roman" w:cs="Times New Roman"/>
          <w:sz w:val="28"/>
          <w:szCs w:val="28"/>
        </w:rPr>
        <w:t>ского поселения Красноармейский район, член комиссии.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Степаненко</w:t>
      </w:r>
      <w:r w:rsidR="004D747E" w:rsidRPr="004D747E">
        <w:rPr>
          <w:rFonts w:ascii="Times New Roman" w:hAnsi="Times New Roman" w:cs="Times New Roman"/>
          <w:sz w:val="28"/>
          <w:szCs w:val="28"/>
        </w:rPr>
        <w:t xml:space="preserve"> </w:t>
      </w:r>
      <w:r w:rsidRPr="004D747E">
        <w:rPr>
          <w:rFonts w:ascii="Times New Roman" w:hAnsi="Times New Roman" w:cs="Times New Roman"/>
          <w:sz w:val="28"/>
          <w:szCs w:val="28"/>
        </w:rPr>
        <w:t>Александр Владимирович-начальник отдела по доходам и управлению муниципальным имуществом администрации Полтавского сел</w:t>
      </w:r>
      <w:r w:rsidRPr="004D747E">
        <w:rPr>
          <w:rFonts w:ascii="Times New Roman" w:hAnsi="Times New Roman" w:cs="Times New Roman"/>
          <w:sz w:val="28"/>
          <w:szCs w:val="28"/>
        </w:rPr>
        <w:t>ь</w:t>
      </w:r>
      <w:r w:rsidRPr="004D747E">
        <w:rPr>
          <w:rFonts w:ascii="Times New Roman" w:hAnsi="Times New Roman" w:cs="Times New Roman"/>
          <w:sz w:val="28"/>
          <w:szCs w:val="28"/>
        </w:rPr>
        <w:t>ского поселения Красноармейский район, член комиссии</w:t>
      </w:r>
      <w:r w:rsidR="00C605A9" w:rsidRPr="004D747E">
        <w:rPr>
          <w:rFonts w:ascii="Times New Roman" w:hAnsi="Times New Roman" w:cs="Times New Roman"/>
          <w:sz w:val="28"/>
          <w:szCs w:val="28"/>
        </w:rPr>
        <w:t>.</w:t>
      </w:r>
    </w:p>
    <w:p w:rsidR="00A02619" w:rsidRPr="004D747E" w:rsidRDefault="00A02619" w:rsidP="004D747E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CAE" w:rsidRPr="002E38C3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Всего членов конкурсной комиссии - </w:t>
      </w:r>
      <w:r w:rsidR="00A02619">
        <w:rPr>
          <w:rFonts w:ascii="Times New Roman" w:eastAsia="Times New Roman" w:hAnsi="Times New Roman"/>
          <w:sz w:val="28"/>
          <w:szCs w:val="28"/>
        </w:rPr>
        <w:t>8</w:t>
      </w:r>
      <w:r w:rsidRPr="002E38C3">
        <w:rPr>
          <w:rFonts w:ascii="Times New Roman" w:eastAsia="Times New Roman" w:hAnsi="Times New Roman"/>
          <w:sz w:val="28"/>
          <w:szCs w:val="28"/>
        </w:rPr>
        <w:t xml:space="preserve"> чел.</w:t>
      </w: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На заседании конкурсной комиссии присутствовали – </w:t>
      </w:r>
      <w:r w:rsidR="00A02619">
        <w:rPr>
          <w:rFonts w:ascii="Times New Roman" w:eastAsia="Times New Roman" w:hAnsi="Times New Roman"/>
          <w:sz w:val="28"/>
          <w:szCs w:val="28"/>
        </w:rPr>
        <w:t>8</w:t>
      </w:r>
      <w:r w:rsidRPr="002E38C3">
        <w:rPr>
          <w:rFonts w:ascii="Times New Roman" w:eastAsia="Times New Roman" w:hAnsi="Times New Roman"/>
          <w:sz w:val="28"/>
          <w:szCs w:val="28"/>
        </w:rPr>
        <w:t xml:space="preserve"> чел.:</w:t>
      </w: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Комиссия правомочна голосовать и принимать решения по всем вопросам п</w:t>
      </w:r>
      <w:r w:rsidRPr="00126EE4">
        <w:rPr>
          <w:rFonts w:ascii="Times New Roman" w:hAnsi="Times New Roman"/>
          <w:sz w:val="28"/>
          <w:szCs w:val="28"/>
          <w:u w:val="single"/>
        </w:rPr>
        <w:t>о</w:t>
      </w:r>
      <w:r w:rsidRPr="00126EE4">
        <w:rPr>
          <w:rFonts w:ascii="Times New Roman" w:hAnsi="Times New Roman"/>
          <w:sz w:val="28"/>
          <w:szCs w:val="28"/>
          <w:u w:val="single"/>
        </w:rPr>
        <w:t>вестки дня.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ПОВЕСТКА ДНЯ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4D747E" w:rsidRDefault="00F01CAE" w:rsidP="004D747E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EE4">
        <w:t xml:space="preserve">1. </w:t>
      </w:r>
      <w:r w:rsidRPr="004D747E">
        <w:rPr>
          <w:rFonts w:ascii="Times New Roman" w:hAnsi="Times New Roman" w:cs="Times New Roman"/>
          <w:sz w:val="28"/>
          <w:szCs w:val="28"/>
        </w:rPr>
        <w:t>Рассмотрение заявлений и смет</w:t>
      </w:r>
      <w:r w:rsidRPr="004D747E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субсидий в форме грантов для поддержки общественно полезных программ социально-ориентированных некоммерческих организаций.</w:t>
      </w:r>
    </w:p>
    <w:p w:rsidR="007C65CE" w:rsidRPr="004D747E" w:rsidRDefault="00F01CAE" w:rsidP="004D747E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7C65CE" w:rsidRPr="004D747E">
        <w:rPr>
          <w:rFonts w:ascii="Times New Roman" w:hAnsi="Times New Roman" w:cs="Times New Roman"/>
          <w:sz w:val="28"/>
          <w:szCs w:val="28"/>
        </w:rPr>
        <w:t xml:space="preserve">Бойко СветланаВладимировна </w:t>
      </w:r>
      <w:r w:rsidRPr="004D747E">
        <w:rPr>
          <w:rFonts w:ascii="Times New Roman" w:hAnsi="Times New Roman" w:cs="Times New Roman"/>
          <w:sz w:val="28"/>
          <w:szCs w:val="28"/>
        </w:rPr>
        <w:t xml:space="preserve">- </w:t>
      </w:r>
      <w:r w:rsidR="007C65CE" w:rsidRPr="004D747E">
        <w:rPr>
          <w:rFonts w:ascii="Times New Roman" w:eastAsia="Times New Roman" w:hAnsi="Times New Roman" w:cs="Times New Roman"/>
          <w:sz w:val="28"/>
          <w:szCs w:val="28"/>
        </w:rPr>
        <w:t>специалист 1 категории</w:t>
      </w:r>
    </w:p>
    <w:p w:rsidR="007C65CE" w:rsidRPr="004D747E" w:rsidRDefault="007C65CE" w:rsidP="004D747E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sz w:val="28"/>
          <w:szCs w:val="28"/>
        </w:rPr>
        <w:t xml:space="preserve">по делам несовершеннолетних организационного отдела администрации </w:t>
      </w:r>
    </w:p>
    <w:p w:rsidR="00F01CAE" w:rsidRPr="004D747E" w:rsidRDefault="007C65CE" w:rsidP="004D747E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поселенияКрасноармейского района</w:t>
      </w:r>
      <w:r w:rsidRPr="004D747E">
        <w:rPr>
          <w:rFonts w:ascii="Times New Roman" w:eastAsia="Calibri" w:hAnsi="Times New Roman" w:cs="Times New Roman"/>
          <w:sz w:val="28"/>
          <w:szCs w:val="28"/>
          <w:lang w:eastAsia="en-US"/>
        </w:rPr>
        <w:t>, секретарь комиссии</w:t>
      </w:r>
    </w:p>
    <w:p w:rsidR="00F01CAE" w:rsidRPr="004D747E" w:rsidRDefault="00F01CAE" w:rsidP="004D747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2. Согласование предоставленных смет</w:t>
      </w:r>
      <w:r w:rsidRPr="004D747E">
        <w:rPr>
          <w:rFonts w:ascii="Times New Roman" w:eastAsia="Times New Roman" w:hAnsi="Times New Roman" w:cs="Times New Roman"/>
          <w:sz w:val="28"/>
          <w:szCs w:val="28"/>
        </w:rPr>
        <w:t xml:space="preserve">социально-ориентированными некоммерческими организациями на предоставление субсидий </w:t>
      </w:r>
      <w:r w:rsidRPr="004D747E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Красноармейского района для поддержки </w:t>
      </w:r>
      <w:r w:rsidRPr="004D747E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социально-ориентированных некоммерческих организаций</w:t>
      </w:r>
      <w:r w:rsidRPr="004D7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CE" w:rsidRPr="004D747E" w:rsidRDefault="00F01CAE" w:rsidP="004D747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sz w:val="28"/>
          <w:szCs w:val="28"/>
        </w:rPr>
        <w:t>Докладчик:</w:t>
      </w:r>
      <w:r w:rsidR="004D747E" w:rsidRPr="004D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65CE" w:rsidRPr="004D747E">
        <w:rPr>
          <w:rFonts w:ascii="Times New Roman" w:hAnsi="Times New Roman" w:cs="Times New Roman"/>
          <w:sz w:val="28"/>
          <w:szCs w:val="28"/>
        </w:rPr>
        <w:t>ГалушкоНаталья</w:t>
      </w:r>
      <w:proofErr w:type="spellEnd"/>
      <w:r w:rsidR="007C65CE" w:rsidRPr="004D747E">
        <w:rPr>
          <w:rFonts w:ascii="Times New Roman" w:hAnsi="Times New Roman" w:cs="Times New Roman"/>
          <w:sz w:val="28"/>
          <w:szCs w:val="28"/>
        </w:rPr>
        <w:t xml:space="preserve"> Витальевна-начальник финансового отд</w:t>
      </w:r>
      <w:r w:rsidR="007C65CE" w:rsidRPr="004D747E">
        <w:rPr>
          <w:rFonts w:ascii="Times New Roman" w:hAnsi="Times New Roman" w:cs="Times New Roman"/>
          <w:sz w:val="28"/>
          <w:szCs w:val="28"/>
        </w:rPr>
        <w:t>е</w:t>
      </w:r>
      <w:r w:rsidR="007C65CE" w:rsidRPr="004D747E">
        <w:rPr>
          <w:rFonts w:ascii="Times New Roman" w:hAnsi="Times New Roman" w:cs="Times New Roman"/>
          <w:sz w:val="28"/>
          <w:szCs w:val="28"/>
        </w:rPr>
        <w:t xml:space="preserve">ла, главный бухгалтер администрации Полтавского сельского поселения Красноармейский район, </w:t>
      </w:r>
    </w:p>
    <w:p w:rsidR="00F01CAE" w:rsidRPr="004D747E" w:rsidRDefault="00F01CAE" w:rsidP="004D747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3. Выделение денежных сре</w:t>
      </w:r>
      <w:proofErr w:type="gramStart"/>
      <w:r w:rsidRPr="004D747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D747E">
        <w:rPr>
          <w:rFonts w:ascii="Times New Roman" w:hAnsi="Times New Roman" w:cs="Times New Roman"/>
          <w:sz w:val="28"/>
          <w:szCs w:val="28"/>
        </w:rPr>
        <w:t>олном объеме запрашиваемого ра</w:t>
      </w:r>
      <w:r w:rsidRPr="004D747E">
        <w:rPr>
          <w:rFonts w:ascii="Times New Roman" w:hAnsi="Times New Roman" w:cs="Times New Roman"/>
          <w:sz w:val="28"/>
          <w:szCs w:val="28"/>
        </w:rPr>
        <w:t>з</w:t>
      </w:r>
      <w:r w:rsidRPr="004D747E">
        <w:rPr>
          <w:rFonts w:ascii="Times New Roman" w:hAnsi="Times New Roman" w:cs="Times New Roman"/>
          <w:sz w:val="28"/>
          <w:szCs w:val="28"/>
        </w:rPr>
        <w:t xml:space="preserve">мера субсидии из бюджета Полтавского сельского поселения. </w:t>
      </w:r>
    </w:p>
    <w:p w:rsidR="007C65CE" w:rsidRPr="004D747E" w:rsidRDefault="00F01CAE" w:rsidP="004D747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7C65CE" w:rsidRPr="004D747E">
        <w:rPr>
          <w:rFonts w:ascii="Times New Roman" w:hAnsi="Times New Roman" w:cs="Times New Roman"/>
          <w:sz w:val="28"/>
          <w:szCs w:val="28"/>
        </w:rPr>
        <w:t>ГалушкоНаталья Витальевна-начальник финансового отд</w:t>
      </w:r>
      <w:r w:rsidR="007C65CE" w:rsidRPr="004D747E">
        <w:rPr>
          <w:rFonts w:ascii="Times New Roman" w:hAnsi="Times New Roman" w:cs="Times New Roman"/>
          <w:sz w:val="28"/>
          <w:szCs w:val="28"/>
        </w:rPr>
        <w:t>е</w:t>
      </w:r>
      <w:r w:rsidR="007C65CE" w:rsidRPr="004D747E">
        <w:rPr>
          <w:rFonts w:ascii="Times New Roman" w:hAnsi="Times New Roman" w:cs="Times New Roman"/>
          <w:sz w:val="28"/>
          <w:szCs w:val="28"/>
        </w:rPr>
        <w:t xml:space="preserve">ла, главный бухгалтер администрации Полтавского сельского поселения Красноармейский район, </w:t>
      </w:r>
    </w:p>
    <w:p w:rsidR="00F01CAE" w:rsidRPr="004D747E" w:rsidRDefault="00F01CAE" w:rsidP="004D747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7C65C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Галушко</w:t>
      </w:r>
      <w:r w:rsidR="004D747E"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Наталья Витальевна-начальник финансового отдела, главный бухгалтер администрации Полтавского сельского поселения Красноармейский район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сметы на </w:t>
      </w:r>
      <w:r>
        <w:rPr>
          <w:rFonts w:ascii="Times New Roman" w:eastAsia="Times New Roman" w:hAnsi="Times New Roman"/>
          <w:bCs/>
          <w:sz w:val="28"/>
          <w:szCs w:val="28"/>
        </w:rPr>
        <w:t>предоставление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 субсидий в форме грантов для поддержки общественно полезных программ социально-ориентированных н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е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предоставили следующие 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социально-ориентированны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</w:rPr>
        <w:t>и, осуществляющие свою де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>тельность на территории Полтавского сельского поселения: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lastRenderedPageBreak/>
        <w:t>Красноармейская районная организация Краснодарской краевой общ</w:t>
      </w:r>
      <w:r w:rsidRPr="00126EE4">
        <w:rPr>
          <w:rFonts w:ascii="Times New Roman" w:hAnsi="Times New Roman"/>
          <w:sz w:val="28"/>
          <w:szCs w:val="28"/>
        </w:rPr>
        <w:t>е</w:t>
      </w:r>
      <w:r w:rsidRPr="00126EE4">
        <w:rPr>
          <w:rFonts w:ascii="Times New Roman" w:hAnsi="Times New Roman"/>
          <w:sz w:val="28"/>
          <w:szCs w:val="28"/>
        </w:rPr>
        <w:t>ственной организации ветеранов (пенсионеров, инвалидов) войны, труда, в</w:t>
      </w:r>
      <w:r w:rsidRPr="00126EE4">
        <w:rPr>
          <w:rFonts w:ascii="Times New Roman" w:hAnsi="Times New Roman"/>
          <w:sz w:val="28"/>
          <w:szCs w:val="28"/>
        </w:rPr>
        <w:t>о</w:t>
      </w:r>
      <w:r w:rsidRPr="00126EE4">
        <w:rPr>
          <w:rFonts w:ascii="Times New Roman" w:hAnsi="Times New Roman"/>
          <w:sz w:val="28"/>
          <w:szCs w:val="28"/>
        </w:rPr>
        <w:t>оруженных сил и правоохранительных органов;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Красноармейская районная организация Краснодарской краевой орг</w:t>
      </w:r>
      <w:r w:rsidRPr="00126EE4">
        <w:rPr>
          <w:rFonts w:ascii="Times New Roman" w:hAnsi="Times New Roman"/>
          <w:sz w:val="28"/>
          <w:szCs w:val="28"/>
        </w:rPr>
        <w:t>а</w:t>
      </w:r>
      <w:r w:rsidRPr="00126EE4">
        <w:rPr>
          <w:rFonts w:ascii="Times New Roman" w:hAnsi="Times New Roman"/>
          <w:sz w:val="28"/>
          <w:szCs w:val="28"/>
        </w:rPr>
        <w:t>низации общероссийской общественной организации «Всероссийское общ</w:t>
      </w:r>
      <w:r w:rsidRPr="00126EE4">
        <w:rPr>
          <w:rFonts w:ascii="Times New Roman" w:hAnsi="Times New Roman"/>
          <w:sz w:val="28"/>
          <w:szCs w:val="28"/>
        </w:rPr>
        <w:t>е</w:t>
      </w:r>
      <w:r w:rsidRPr="00126EE4">
        <w:rPr>
          <w:rFonts w:ascii="Times New Roman" w:hAnsi="Times New Roman"/>
          <w:sz w:val="28"/>
          <w:szCs w:val="28"/>
        </w:rPr>
        <w:t>ство инвалидов» (ВОИ);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Полтавское районное казачье общество Таманского отдельского каз</w:t>
      </w:r>
      <w:r w:rsidRPr="00126EE4">
        <w:rPr>
          <w:rFonts w:ascii="Times New Roman" w:hAnsi="Times New Roman"/>
          <w:sz w:val="28"/>
          <w:szCs w:val="28"/>
        </w:rPr>
        <w:t>а</w:t>
      </w:r>
      <w:r w:rsidRPr="00126EE4">
        <w:rPr>
          <w:rFonts w:ascii="Times New Roman" w:hAnsi="Times New Roman"/>
          <w:sz w:val="28"/>
          <w:szCs w:val="28"/>
        </w:rPr>
        <w:t>чьего общества Кубанского войскового казачьего общества.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D747E">
        <w:rPr>
          <w:rFonts w:ascii="Times New Roman" w:hAnsi="Times New Roman" w:cs="Times New Roman"/>
          <w:sz w:val="28"/>
          <w:szCs w:val="28"/>
        </w:rPr>
        <w:t>Рассмотреть предоставленныезаявления и сметы на их соответствие требованиям пункта 2.3 постановления администрации Полтавского сельского поселения Красноармейского района от 01</w:t>
      </w:r>
      <w:r w:rsidR="004D747E" w:rsidRPr="004D747E">
        <w:rPr>
          <w:rFonts w:ascii="Times New Roman" w:hAnsi="Times New Roman" w:cs="Times New Roman"/>
          <w:sz w:val="28"/>
          <w:szCs w:val="28"/>
        </w:rPr>
        <w:t xml:space="preserve"> </w:t>
      </w:r>
      <w:r w:rsidRPr="004D747E">
        <w:rPr>
          <w:rFonts w:ascii="Times New Roman" w:hAnsi="Times New Roman" w:cs="Times New Roman"/>
          <w:sz w:val="28"/>
          <w:szCs w:val="28"/>
        </w:rPr>
        <w:t>июня</w:t>
      </w:r>
      <w:r w:rsidR="004D747E" w:rsidRPr="004D747E">
        <w:rPr>
          <w:rFonts w:ascii="Times New Roman" w:hAnsi="Times New Roman" w:cs="Times New Roman"/>
          <w:sz w:val="28"/>
          <w:szCs w:val="28"/>
        </w:rPr>
        <w:t xml:space="preserve"> </w:t>
      </w:r>
      <w:r w:rsidRPr="004D747E">
        <w:rPr>
          <w:rFonts w:ascii="Times New Roman" w:hAnsi="Times New Roman" w:cs="Times New Roman"/>
          <w:sz w:val="28"/>
          <w:szCs w:val="28"/>
        </w:rPr>
        <w:t>2022 года № 127 «Об утве</w:t>
      </w:r>
      <w:r w:rsidRPr="004D747E">
        <w:rPr>
          <w:rFonts w:ascii="Times New Roman" w:hAnsi="Times New Roman" w:cs="Times New Roman"/>
          <w:sz w:val="28"/>
          <w:szCs w:val="28"/>
        </w:rPr>
        <w:t>р</w:t>
      </w:r>
      <w:r w:rsidRPr="004D747E">
        <w:rPr>
          <w:rFonts w:ascii="Times New Roman" w:hAnsi="Times New Roman" w:cs="Times New Roman"/>
          <w:sz w:val="28"/>
          <w:szCs w:val="28"/>
        </w:rPr>
        <w:t>ждении Порядка предоставления субсидий, в том числе грантов в форме су</w:t>
      </w:r>
      <w:r w:rsidRPr="004D747E">
        <w:rPr>
          <w:rFonts w:ascii="Times New Roman" w:hAnsi="Times New Roman" w:cs="Times New Roman"/>
          <w:sz w:val="28"/>
          <w:szCs w:val="28"/>
        </w:rPr>
        <w:t>б</w:t>
      </w:r>
      <w:r w:rsidRPr="004D747E">
        <w:rPr>
          <w:rFonts w:ascii="Times New Roman" w:hAnsi="Times New Roman" w:cs="Times New Roman"/>
          <w:sz w:val="28"/>
          <w:szCs w:val="28"/>
        </w:rPr>
        <w:t>сидий юридическим лицам, индивидуальным предпринимателям, а также ф</w:t>
      </w:r>
      <w:r w:rsidRPr="004D747E">
        <w:rPr>
          <w:rFonts w:ascii="Times New Roman" w:hAnsi="Times New Roman" w:cs="Times New Roman"/>
          <w:sz w:val="28"/>
          <w:szCs w:val="28"/>
        </w:rPr>
        <w:t>и</w:t>
      </w:r>
      <w:r w:rsidRPr="004D747E">
        <w:rPr>
          <w:rFonts w:ascii="Times New Roman" w:hAnsi="Times New Roman" w:cs="Times New Roman"/>
          <w:sz w:val="28"/>
          <w:szCs w:val="28"/>
        </w:rPr>
        <w:t xml:space="preserve">зическим лицам производителям товаров, работ и услуг.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Pr="004D747E" w:rsidRDefault="007C65C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ГалушкоНаталья Витальевна-начальник финансового отдела, главный бухгалтер администрации Полтавского сельского поселения Красноармейский район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 xml:space="preserve">Согласование предоставленныхзаявлений и смет </w:t>
      </w:r>
      <w:r w:rsidRPr="004D747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социально-ориентированных некоммерческих организаций на </w:t>
      </w:r>
      <w:r w:rsidRPr="004D747E">
        <w:rPr>
          <w:rFonts w:ascii="Times New Roman" w:hAnsi="Times New Roman" w:cs="Times New Roman"/>
          <w:sz w:val="28"/>
          <w:szCs w:val="28"/>
        </w:rPr>
        <w:t xml:space="preserve">предоставления субсидий, в том числе грантов в форме субсидий администрации Полтавского сельского поселения Красноармейского района для поддержки </w:t>
      </w:r>
      <w:r w:rsidRPr="004D747E">
        <w:rPr>
          <w:rFonts w:ascii="Times New Roman" w:eastAsia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организаций.</w:t>
      </w:r>
    </w:p>
    <w:p w:rsidR="00F01CAE" w:rsidRPr="004D747E" w:rsidRDefault="00F01CAE" w:rsidP="004D747E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bCs/>
          <w:sz w:val="28"/>
          <w:szCs w:val="28"/>
        </w:rPr>
        <w:t>РЕШИЛИ:</w:t>
      </w:r>
    </w:p>
    <w:p w:rsidR="00F01CAE" w:rsidRPr="004D747E" w:rsidRDefault="004D747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CAE" w:rsidRPr="004D747E">
        <w:rPr>
          <w:rFonts w:ascii="Times New Roman" w:hAnsi="Times New Roman" w:cs="Times New Roman"/>
          <w:sz w:val="28"/>
          <w:szCs w:val="28"/>
        </w:rPr>
        <w:t>Согласовать 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AE" w:rsidRPr="004D747E">
        <w:rPr>
          <w:rFonts w:ascii="Times New Roman" w:hAnsi="Times New Roman" w:cs="Times New Roman"/>
          <w:sz w:val="28"/>
          <w:szCs w:val="28"/>
        </w:rPr>
        <w:t>заявления и сметы социально-ориентированных некоммерческих организаций на предоставления субсидий, в том числе грантов в форме субсидий администрации Полтавского сельского поселения Красноармейского района для поддержки социально-ориентированных некоммерческих организаций.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СЛУШАЛИ:</w:t>
      </w:r>
    </w:p>
    <w:p w:rsidR="00F01CAE" w:rsidRPr="004D747E" w:rsidRDefault="007C65C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ГалушкоНаталья Витальевна-начальник финансового отдела, главный бухгалтер администрации Полтавского сельского поселения Красноармейский район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 w:rsidRPr="004D747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D747E">
        <w:rPr>
          <w:rFonts w:ascii="Times New Roman" w:hAnsi="Times New Roman" w:cs="Times New Roman"/>
          <w:sz w:val="28"/>
          <w:szCs w:val="28"/>
        </w:rPr>
        <w:t>оответствии с муниципальными пр</w:t>
      </w:r>
      <w:r w:rsidRPr="004D747E">
        <w:rPr>
          <w:rFonts w:ascii="Times New Roman" w:hAnsi="Times New Roman" w:cs="Times New Roman"/>
          <w:sz w:val="28"/>
          <w:szCs w:val="28"/>
        </w:rPr>
        <w:t>о</w:t>
      </w:r>
      <w:r w:rsidRPr="004D747E">
        <w:rPr>
          <w:rFonts w:ascii="Times New Roman" w:hAnsi="Times New Roman" w:cs="Times New Roman"/>
          <w:sz w:val="28"/>
          <w:szCs w:val="28"/>
        </w:rPr>
        <w:t>граммами и показателями потребностей кассового плана по расходам утве</w:t>
      </w:r>
      <w:r w:rsidRPr="004D747E">
        <w:rPr>
          <w:rFonts w:ascii="Times New Roman" w:hAnsi="Times New Roman" w:cs="Times New Roman"/>
          <w:sz w:val="28"/>
          <w:szCs w:val="28"/>
        </w:rPr>
        <w:t>р</w:t>
      </w:r>
      <w:r w:rsidRPr="004D747E">
        <w:rPr>
          <w:rFonts w:ascii="Times New Roman" w:hAnsi="Times New Roman" w:cs="Times New Roman"/>
          <w:sz w:val="28"/>
          <w:szCs w:val="28"/>
        </w:rPr>
        <w:t>жденного бюджета в 202</w:t>
      </w:r>
      <w:r w:rsidR="006462D2" w:rsidRPr="004D747E">
        <w:rPr>
          <w:rFonts w:ascii="Times New Roman" w:hAnsi="Times New Roman" w:cs="Times New Roman"/>
          <w:sz w:val="28"/>
          <w:szCs w:val="28"/>
        </w:rPr>
        <w:t>4</w:t>
      </w:r>
      <w:r w:rsidRPr="004D747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47E">
        <w:rPr>
          <w:rFonts w:ascii="Times New Roman" w:eastAsia="Times New Roman" w:hAnsi="Times New Roman" w:cs="Times New Roman"/>
          <w:bCs/>
          <w:sz w:val="28"/>
          <w:szCs w:val="28"/>
        </w:rPr>
        <w:t>РЕШИЛИ: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lastRenderedPageBreak/>
        <w:t>1. Предоставить денежные средства в полном объёме запрашиваемого размера субсидии из бюджета Полтавского сельского поселения, согласно прилагаемым сметам.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A9" w:rsidRPr="004D747E" w:rsidRDefault="00C605A9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>Итоги голосования по вопросам повестки дня: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7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02619" w:rsidRPr="004D747E">
        <w:rPr>
          <w:rFonts w:ascii="Times New Roman" w:hAnsi="Times New Roman" w:cs="Times New Roman"/>
          <w:sz w:val="28"/>
          <w:szCs w:val="28"/>
        </w:rPr>
        <w:t>8</w:t>
      </w:r>
      <w:r w:rsidRPr="004D747E">
        <w:rPr>
          <w:rFonts w:ascii="Times New Roman" w:hAnsi="Times New Roman" w:cs="Times New Roman"/>
          <w:sz w:val="28"/>
          <w:szCs w:val="28"/>
        </w:rPr>
        <w:t xml:space="preserve"> человек; «Против» - 0 человек, «Воздержался» - 0 человек.</w:t>
      </w:r>
    </w:p>
    <w:p w:rsidR="00F01CAE" w:rsidRPr="004D747E" w:rsidRDefault="00F01CAE" w:rsidP="004D74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Председател</w:t>
      </w:r>
      <w:r>
        <w:rPr>
          <w:rFonts w:ascii="Times New Roman" w:hAnsi="Times New Roman"/>
          <w:sz w:val="28"/>
          <w:szCs w:val="28"/>
          <w:u w:val="single"/>
        </w:rPr>
        <w:t>ь комиссии: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7C65CE">
        <w:rPr>
          <w:rFonts w:ascii="Times New Roman" w:hAnsi="Times New Roman"/>
          <w:sz w:val="28"/>
          <w:szCs w:val="28"/>
        </w:rPr>
        <w:t>Побожий В.А.</w:t>
      </w: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="004D747E">
        <w:rPr>
          <w:rFonts w:ascii="Times New Roman" w:hAnsi="Times New Roman"/>
          <w:sz w:val="28"/>
          <w:szCs w:val="28"/>
        </w:rPr>
        <w:t xml:space="preserve">     </w:t>
      </w:r>
      <w:r w:rsidR="007C65CE">
        <w:rPr>
          <w:rFonts w:ascii="Times New Roman" w:hAnsi="Times New Roman"/>
          <w:sz w:val="28"/>
          <w:szCs w:val="28"/>
        </w:rPr>
        <w:t>Бойко С.В.</w:t>
      </w: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767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Члены</w:t>
      </w:r>
      <w:r w:rsidRPr="00126EE4">
        <w:rPr>
          <w:rFonts w:ascii="Times New Roman" w:hAnsi="Times New Roman"/>
          <w:sz w:val="28"/>
          <w:szCs w:val="28"/>
          <w:u w:val="single"/>
        </w:rPr>
        <w:t>комиссии</w:t>
      </w:r>
      <w:proofErr w:type="spellEnd"/>
      <w:r w:rsidRPr="00126EE4">
        <w:rPr>
          <w:rFonts w:ascii="Times New Roman" w:hAnsi="Times New Roman"/>
          <w:sz w:val="28"/>
          <w:szCs w:val="28"/>
          <w:u w:val="single"/>
        </w:rPr>
        <w:t>:</w:t>
      </w:r>
      <w:r w:rsidR="00F7679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F7679A">
        <w:rPr>
          <w:rFonts w:ascii="Times New Roman" w:hAnsi="Times New Roman"/>
          <w:sz w:val="28"/>
          <w:szCs w:val="28"/>
        </w:rPr>
        <w:t>_____________________</w:t>
      </w:r>
      <w:r w:rsidR="004D747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C65CE">
        <w:rPr>
          <w:rFonts w:ascii="Times New Roman" w:hAnsi="Times New Roman"/>
          <w:sz w:val="28"/>
          <w:szCs w:val="28"/>
        </w:rPr>
        <w:t>Калаева</w:t>
      </w:r>
      <w:proofErr w:type="spellEnd"/>
      <w:r w:rsidR="007C65CE">
        <w:rPr>
          <w:rFonts w:ascii="Times New Roman" w:hAnsi="Times New Roman"/>
          <w:sz w:val="28"/>
          <w:szCs w:val="28"/>
        </w:rPr>
        <w:t xml:space="preserve"> Н.А.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 Е.В.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БелухинаА</w:t>
      </w:r>
      <w:r>
        <w:rPr>
          <w:rFonts w:ascii="Times New Roman" w:hAnsi="Times New Roman"/>
          <w:sz w:val="28"/>
          <w:szCs w:val="28"/>
        </w:rPr>
        <w:t xml:space="preserve">. А. 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Галушко</w:t>
      </w:r>
      <w:r>
        <w:rPr>
          <w:rFonts w:ascii="Times New Roman" w:hAnsi="Times New Roman"/>
          <w:sz w:val="28"/>
          <w:szCs w:val="28"/>
        </w:rPr>
        <w:t xml:space="preserve"> Н.В.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Зубрильцев</w:t>
      </w:r>
      <w:r>
        <w:rPr>
          <w:rFonts w:ascii="Times New Roman" w:hAnsi="Times New Roman"/>
          <w:sz w:val="28"/>
          <w:szCs w:val="28"/>
        </w:rPr>
        <w:t xml:space="preserve"> И.Е.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Степаненко</w:t>
      </w:r>
      <w:r>
        <w:rPr>
          <w:rFonts w:ascii="Times New Roman" w:hAnsi="Times New Roman"/>
          <w:sz w:val="28"/>
          <w:szCs w:val="28"/>
        </w:rPr>
        <w:t xml:space="preserve"> А.В. </w:t>
      </w:r>
    </w:p>
    <w:p w:rsidR="007C65CE" w:rsidRDefault="007C65C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CE" w:rsidRPr="000513C4" w:rsidRDefault="007C65C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 Устимов Ю.В.</w:t>
      </w:r>
    </w:p>
    <w:p w:rsidR="00F01CAE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Pr="00F225F8" w:rsidRDefault="00380EE1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80EE1">
        <w:rPr>
          <w:rFonts w:ascii="Times New Roman" w:hAnsi="Times New Roman" w:cs="Times New Roman"/>
          <w:bCs/>
          <w:sz w:val="28"/>
          <w:szCs w:val="28"/>
        </w:rPr>
        <w:t>комиссии администрации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80EE1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Красноармейского района </w:t>
      </w:r>
      <w:proofErr w:type="gramStart"/>
      <w:r w:rsidRPr="00380EE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80E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80EE1">
        <w:rPr>
          <w:rFonts w:ascii="Times New Roman" w:hAnsi="Times New Roman" w:cs="Times New Roman"/>
          <w:bCs/>
          <w:sz w:val="28"/>
          <w:szCs w:val="28"/>
        </w:rPr>
        <w:t xml:space="preserve">получение грантов в форме 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80EE1">
        <w:rPr>
          <w:rFonts w:ascii="Times New Roman" w:hAnsi="Times New Roman" w:cs="Times New Roman"/>
          <w:bCs/>
          <w:sz w:val="28"/>
          <w:szCs w:val="28"/>
        </w:rPr>
        <w:t xml:space="preserve">субсидий для поддержки 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80EE1">
        <w:rPr>
          <w:rFonts w:ascii="Times New Roman" w:hAnsi="Times New Roman" w:cs="Times New Roman"/>
          <w:bCs/>
          <w:sz w:val="28"/>
          <w:szCs w:val="28"/>
        </w:rPr>
        <w:t>общественно полезных программ с</w:t>
      </w:r>
      <w:r w:rsidRPr="00380EE1">
        <w:rPr>
          <w:rFonts w:ascii="Times New Roman" w:hAnsi="Times New Roman" w:cs="Times New Roman"/>
          <w:bCs/>
          <w:sz w:val="28"/>
          <w:szCs w:val="28"/>
        </w:rPr>
        <w:t>о</w:t>
      </w:r>
      <w:r w:rsidRPr="00380EE1">
        <w:rPr>
          <w:rFonts w:ascii="Times New Roman" w:hAnsi="Times New Roman" w:cs="Times New Roman"/>
          <w:bCs/>
          <w:sz w:val="28"/>
          <w:szCs w:val="28"/>
        </w:rPr>
        <w:t>циально-ориентированных неко</w:t>
      </w:r>
      <w:r w:rsidRPr="00380EE1">
        <w:rPr>
          <w:rFonts w:ascii="Times New Roman" w:hAnsi="Times New Roman" w:cs="Times New Roman"/>
          <w:bCs/>
          <w:sz w:val="28"/>
          <w:szCs w:val="28"/>
        </w:rPr>
        <w:t>м</w:t>
      </w:r>
      <w:r w:rsidRPr="00380EE1">
        <w:rPr>
          <w:rFonts w:ascii="Times New Roman" w:hAnsi="Times New Roman" w:cs="Times New Roman"/>
          <w:bCs/>
          <w:sz w:val="28"/>
          <w:szCs w:val="28"/>
        </w:rPr>
        <w:t>мерческих организаций</w:t>
      </w:r>
    </w:p>
    <w:p w:rsidR="00380EE1" w:rsidRPr="00380EE1" w:rsidRDefault="00380EE1" w:rsidP="00380EE1">
      <w:pPr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80EE1">
        <w:rPr>
          <w:rFonts w:ascii="Times New Roman" w:hAnsi="Times New Roman" w:cs="Times New Roman"/>
          <w:bCs/>
          <w:sz w:val="28"/>
          <w:szCs w:val="28"/>
        </w:rPr>
        <w:t>от 15.03.2024 г. № 1</w:t>
      </w:r>
    </w:p>
    <w:p w:rsidR="00380EE1" w:rsidRPr="00380EE1" w:rsidRDefault="00380EE1" w:rsidP="00380EE1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380EE1" w:rsidRPr="00380EE1" w:rsidRDefault="00380EE1" w:rsidP="00380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>Список победителей конкурсного отбора</w:t>
      </w: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0EE1" w:rsidRPr="00380EE1" w:rsidRDefault="00380EE1" w:rsidP="00380E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 xml:space="preserve">Красноармейская районная организация Краснодарской краевой организации общероссийской общественной организации </w:t>
      </w: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>«Всероссийское общес</w:t>
      </w:r>
      <w:r w:rsidRPr="00380EE1">
        <w:rPr>
          <w:rFonts w:ascii="Times New Roman" w:hAnsi="Times New Roman" w:cs="Times New Roman"/>
          <w:b/>
          <w:sz w:val="28"/>
          <w:szCs w:val="28"/>
        </w:rPr>
        <w:t>т</w:t>
      </w:r>
      <w:r w:rsidRPr="00380EE1">
        <w:rPr>
          <w:rFonts w:ascii="Times New Roman" w:hAnsi="Times New Roman" w:cs="Times New Roman"/>
          <w:b/>
          <w:sz w:val="28"/>
          <w:szCs w:val="28"/>
        </w:rPr>
        <w:t>во инвалидов» (ВОИ):</w:t>
      </w:r>
    </w:p>
    <w:p w:rsidR="00380EE1" w:rsidRPr="00380EE1" w:rsidRDefault="00380EE1" w:rsidP="00380EE1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Оценка критериев – соответствует.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Решение о признании социально ориентированной некоммерческой о</w:t>
      </w:r>
      <w:r w:rsidRPr="00380EE1">
        <w:rPr>
          <w:rFonts w:ascii="Times New Roman" w:hAnsi="Times New Roman" w:cs="Times New Roman"/>
          <w:sz w:val="28"/>
          <w:szCs w:val="28"/>
        </w:rPr>
        <w:t>р</w:t>
      </w:r>
      <w:r w:rsidRPr="00380EE1">
        <w:rPr>
          <w:rFonts w:ascii="Times New Roman" w:hAnsi="Times New Roman" w:cs="Times New Roman"/>
          <w:sz w:val="28"/>
          <w:szCs w:val="28"/>
        </w:rPr>
        <w:t>ганизации исполнителем общественно полезных услуг: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Социально-ориентированная некоммерческая организация включена в Реестр социально-ориентированных некоммерческих организаций – исполн</w:t>
      </w:r>
      <w:r w:rsidRPr="00380EE1">
        <w:rPr>
          <w:rFonts w:ascii="Times New Roman" w:hAnsi="Times New Roman" w:cs="Times New Roman"/>
          <w:sz w:val="28"/>
          <w:szCs w:val="28"/>
        </w:rPr>
        <w:t>и</w:t>
      </w:r>
      <w:r w:rsidRPr="00380EE1">
        <w:rPr>
          <w:rFonts w:ascii="Times New Roman" w:hAnsi="Times New Roman" w:cs="Times New Roman"/>
          <w:sz w:val="28"/>
          <w:szCs w:val="28"/>
        </w:rPr>
        <w:t>телей общественно полезных услуг, получающих гранты в форме субсидий администрации Полтавского сельского поселения Красноармейского района</w:t>
      </w:r>
      <w:r w:rsidRPr="00380EE1">
        <w:rPr>
          <w:rFonts w:ascii="Times New Roman" w:hAnsi="Times New Roman" w:cs="Times New Roman"/>
          <w:bCs/>
          <w:sz w:val="28"/>
          <w:szCs w:val="28"/>
        </w:rPr>
        <w:t xml:space="preserve"> для поддержки общественно полезных программ</w:t>
      </w:r>
      <w:r w:rsidRPr="00380EE1">
        <w:rPr>
          <w:rFonts w:ascii="Times New Roman" w:hAnsi="Times New Roman" w:cs="Times New Roman"/>
          <w:sz w:val="28"/>
          <w:szCs w:val="28"/>
        </w:rPr>
        <w:t xml:space="preserve"> социально-ориентированных некоммерческих организаций. 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Социально-ориентированная некоммерческая организация реализует общественно полезные мероприятия, в соответствии с учредительными док</w:t>
      </w:r>
      <w:r w:rsidRPr="00380EE1">
        <w:rPr>
          <w:rFonts w:ascii="Times New Roman" w:hAnsi="Times New Roman" w:cs="Times New Roman"/>
          <w:sz w:val="28"/>
          <w:szCs w:val="28"/>
        </w:rPr>
        <w:t>у</w:t>
      </w:r>
      <w:r w:rsidRPr="00380EE1">
        <w:rPr>
          <w:rFonts w:ascii="Times New Roman" w:hAnsi="Times New Roman" w:cs="Times New Roman"/>
          <w:sz w:val="28"/>
          <w:szCs w:val="28"/>
        </w:rPr>
        <w:t>ментами, по следующим видам деятельности: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реабилитация и социальная адаптация инвалидов.</w:t>
      </w:r>
    </w:p>
    <w:p w:rsidR="00380EE1" w:rsidRPr="00380EE1" w:rsidRDefault="00380EE1" w:rsidP="00380EE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При разработке общественно полезных мероприятий возможна реализ</w:t>
      </w:r>
      <w:r w:rsidRPr="00380EE1">
        <w:rPr>
          <w:rFonts w:ascii="Times New Roman" w:hAnsi="Times New Roman" w:cs="Times New Roman"/>
          <w:sz w:val="28"/>
          <w:szCs w:val="28"/>
        </w:rPr>
        <w:t>а</w:t>
      </w:r>
      <w:r w:rsidRPr="00380EE1">
        <w:rPr>
          <w:rFonts w:ascii="Times New Roman" w:hAnsi="Times New Roman" w:cs="Times New Roman"/>
          <w:sz w:val="28"/>
          <w:szCs w:val="28"/>
        </w:rPr>
        <w:t>ция нескольких видов деятельности одновременно.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полном (заявленном) объеме и составляет 140 000 (сто сорок тысяч рублей) 00 копеек. </w:t>
      </w:r>
    </w:p>
    <w:p w:rsidR="00380EE1" w:rsidRPr="00380EE1" w:rsidRDefault="00380EE1" w:rsidP="00380EE1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E1" w:rsidRPr="00380EE1" w:rsidRDefault="00380EE1" w:rsidP="00380EE1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>Красноармейская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</w:t>
      </w:r>
      <w:r w:rsidRPr="00380EE1">
        <w:rPr>
          <w:rFonts w:ascii="Times New Roman" w:hAnsi="Times New Roman" w:cs="Times New Roman"/>
          <w:b/>
          <w:sz w:val="28"/>
          <w:szCs w:val="28"/>
        </w:rPr>
        <w:t>ь</w:t>
      </w:r>
      <w:r w:rsidRPr="00380EE1">
        <w:rPr>
          <w:rFonts w:ascii="Times New Roman" w:hAnsi="Times New Roman" w:cs="Times New Roman"/>
          <w:b/>
          <w:sz w:val="28"/>
          <w:szCs w:val="28"/>
        </w:rPr>
        <w:t>ных органов: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Оценка критериев – соответствует.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Решение о признании социально ориентированной некоммерческой о</w:t>
      </w:r>
      <w:r w:rsidRPr="00380EE1">
        <w:rPr>
          <w:rFonts w:ascii="Times New Roman" w:hAnsi="Times New Roman" w:cs="Times New Roman"/>
          <w:sz w:val="28"/>
          <w:szCs w:val="28"/>
        </w:rPr>
        <w:t>р</w:t>
      </w:r>
      <w:r w:rsidRPr="00380EE1">
        <w:rPr>
          <w:rFonts w:ascii="Times New Roman" w:hAnsi="Times New Roman" w:cs="Times New Roman"/>
          <w:sz w:val="28"/>
          <w:szCs w:val="28"/>
        </w:rPr>
        <w:t>ганизации исполнителем общественно полезных услуг: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Социально-ориентированная некоммерческая организация включена в Реестр социально-ориентированных некоммерческих организаций – исполн</w:t>
      </w:r>
      <w:r w:rsidRPr="00380EE1">
        <w:rPr>
          <w:rFonts w:ascii="Times New Roman" w:hAnsi="Times New Roman" w:cs="Times New Roman"/>
          <w:sz w:val="28"/>
          <w:szCs w:val="28"/>
        </w:rPr>
        <w:t>и</w:t>
      </w:r>
      <w:r w:rsidRPr="00380EE1">
        <w:rPr>
          <w:rFonts w:ascii="Times New Roman" w:hAnsi="Times New Roman" w:cs="Times New Roman"/>
          <w:sz w:val="28"/>
          <w:szCs w:val="28"/>
        </w:rPr>
        <w:t>телей общественно полезных услуг, получающих гранты в форме субсидий администрации Полтавского сельского поселения Красноармейского района</w:t>
      </w:r>
      <w:r w:rsidRPr="00380EE1">
        <w:rPr>
          <w:rFonts w:ascii="Times New Roman" w:hAnsi="Times New Roman" w:cs="Times New Roman"/>
          <w:bCs/>
          <w:sz w:val="28"/>
          <w:szCs w:val="28"/>
        </w:rPr>
        <w:t xml:space="preserve"> для поддержки общественно полезных программ</w:t>
      </w:r>
      <w:r w:rsidRPr="00380EE1">
        <w:rPr>
          <w:rFonts w:ascii="Times New Roman" w:hAnsi="Times New Roman" w:cs="Times New Roman"/>
          <w:sz w:val="28"/>
          <w:szCs w:val="28"/>
        </w:rPr>
        <w:t xml:space="preserve"> социально-ориентированных некоммерческих организаций. 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Социально-ориентированная некоммерческая организация реализует общественно полезные мероприятия, в соответствии с учредительными док</w:t>
      </w:r>
      <w:r w:rsidRPr="00380EE1">
        <w:rPr>
          <w:rFonts w:ascii="Times New Roman" w:hAnsi="Times New Roman" w:cs="Times New Roman"/>
          <w:sz w:val="28"/>
          <w:szCs w:val="28"/>
        </w:rPr>
        <w:t>у</w:t>
      </w:r>
      <w:r w:rsidRPr="00380EE1">
        <w:rPr>
          <w:rFonts w:ascii="Times New Roman" w:hAnsi="Times New Roman" w:cs="Times New Roman"/>
          <w:sz w:val="28"/>
          <w:szCs w:val="28"/>
        </w:rPr>
        <w:t>ментами, по следующим видам деятельности:</w:t>
      </w:r>
    </w:p>
    <w:p w:rsidR="00380EE1" w:rsidRPr="00380EE1" w:rsidRDefault="00380EE1" w:rsidP="00380EE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социальная поддержка и защита граждан пожилого возраста.</w:t>
      </w:r>
    </w:p>
    <w:p w:rsidR="00380EE1" w:rsidRPr="00380EE1" w:rsidRDefault="00380EE1" w:rsidP="00380EE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При разработке общественно полезных мероприятий возможна реализ</w:t>
      </w:r>
      <w:r w:rsidRPr="00380EE1">
        <w:rPr>
          <w:rFonts w:ascii="Times New Roman" w:hAnsi="Times New Roman" w:cs="Times New Roman"/>
          <w:sz w:val="28"/>
          <w:szCs w:val="28"/>
        </w:rPr>
        <w:t>а</w:t>
      </w:r>
      <w:r w:rsidRPr="00380EE1">
        <w:rPr>
          <w:rFonts w:ascii="Times New Roman" w:hAnsi="Times New Roman" w:cs="Times New Roman"/>
          <w:sz w:val="28"/>
          <w:szCs w:val="28"/>
        </w:rPr>
        <w:t>ция нескольких видов деятельности одновременно.</w:t>
      </w:r>
    </w:p>
    <w:p w:rsidR="00380EE1" w:rsidRPr="00380EE1" w:rsidRDefault="00380EE1" w:rsidP="00380EE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полном (заявленном) объеме и составляет 400 000 (четыреста тысяч рублей) 00 копеек. </w:t>
      </w: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 xml:space="preserve">Полтавское районное казачье общество </w:t>
      </w: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 xml:space="preserve">Таманского отдельского казачьего общества </w:t>
      </w:r>
    </w:p>
    <w:p w:rsidR="00380EE1" w:rsidRPr="00380EE1" w:rsidRDefault="00380EE1" w:rsidP="00380EE1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1">
        <w:rPr>
          <w:rFonts w:ascii="Times New Roman" w:hAnsi="Times New Roman" w:cs="Times New Roman"/>
          <w:b/>
          <w:sz w:val="28"/>
          <w:szCs w:val="28"/>
        </w:rPr>
        <w:t>Кубанского войскового казачьего общес</w:t>
      </w:r>
      <w:r w:rsidRPr="00380EE1">
        <w:rPr>
          <w:rFonts w:ascii="Times New Roman" w:hAnsi="Times New Roman" w:cs="Times New Roman"/>
          <w:b/>
          <w:sz w:val="28"/>
          <w:szCs w:val="28"/>
        </w:rPr>
        <w:t>т</w:t>
      </w:r>
      <w:r w:rsidRPr="00380EE1">
        <w:rPr>
          <w:rFonts w:ascii="Times New Roman" w:hAnsi="Times New Roman" w:cs="Times New Roman"/>
          <w:b/>
          <w:sz w:val="28"/>
          <w:szCs w:val="28"/>
        </w:rPr>
        <w:t>ва:</w:t>
      </w:r>
    </w:p>
    <w:p w:rsidR="00380EE1" w:rsidRPr="00380EE1" w:rsidRDefault="00380EE1" w:rsidP="00380EE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Оценка критериев – соответствует.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Решение о признании социально ориентированной некоммерческой о</w:t>
      </w:r>
      <w:r w:rsidRPr="00380EE1">
        <w:rPr>
          <w:rFonts w:ascii="Times New Roman" w:hAnsi="Times New Roman" w:cs="Times New Roman"/>
          <w:sz w:val="28"/>
          <w:szCs w:val="28"/>
        </w:rPr>
        <w:t>р</w:t>
      </w:r>
      <w:r w:rsidRPr="00380EE1">
        <w:rPr>
          <w:rFonts w:ascii="Times New Roman" w:hAnsi="Times New Roman" w:cs="Times New Roman"/>
          <w:sz w:val="28"/>
          <w:szCs w:val="28"/>
        </w:rPr>
        <w:t>ганизации исполнителем общественно полезных услуг: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Социально-ориентированная некоммерческая организация включена в Реестр социально-ориентированных некоммерческих организаций – исполн</w:t>
      </w:r>
      <w:r w:rsidRPr="00380EE1">
        <w:rPr>
          <w:rFonts w:ascii="Times New Roman" w:hAnsi="Times New Roman" w:cs="Times New Roman"/>
          <w:sz w:val="28"/>
          <w:szCs w:val="28"/>
        </w:rPr>
        <w:t>и</w:t>
      </w:r>
      <w:r w:rsidRPr="00380EE1">
        <w:rPr>
          <w:rFonts w:ascii="Times New Roman" w:hAnsi="Times New Roman" w:cs="Times New Roman"/>
          <w:sz w:val="28"/>
          <w:szCs w:val="28"/>
        </w:rPr>
        <w:t>телей общественно полезных услуг, получающих гранты в форме субсидий администрации Полтавского сельского поселения Красноармейского района</w:t>
      </w:r>
      <w:r w:rsidRPr="00380EE1">
        <w:rPr>
          <w:rFonts w:ascii="Times New Roman" w:hAnsi="Times New Roman" w:cs="Times New Roman"/>
          <w:bCs/>
          <w:sz w:val="28"/>
          <w:szCs w:val="28"/>
        </w:rPr>
        <w:t xml:space="preserve"> для поддержки общественно полезных программ</w:t>
      </w:r>
      <w:r w:rsidRPr="00380EE1">
        <w:rPr>
          <w:rFonts w:ascii="Times New Roman" w:hAnsi="Times New Roman" w:cs="Times New Roman"/>
          <w:sz w:val="28"/>
          <w:szCs w:val="28"/>
        </w:rPr>
        <w:t xml:space="preserve"> социально-ориентированных некоммерческих организаций. </w:t>
      </w:r>
    </w:p>
    <w:p w:rsidR="00380EE1" w:rsidRPr="00380EE1" w:rsidRDefault="00380EE1" w:rsidP="00380EE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E1">
        <w:rPr>
          <w:rFonts w:ascii="Times New Roman" w:hAnsi="Times New Roman" w:cs="Times New Roman"/>
          <w:sz w:val="28"/>
          <w:szCs w:val="28"/>
        </w:rPr>
        <w:t>Социально-ориентированная некоммерческая организация реализует общественно полезные мероприятия, в соответствии с учредительными док</w:t>
      </w:r>
      <w:r w:rsidRPr="00380EE1">
        <w:rPr>
          <w:rFonts w:ascii="Times New Roman" w:hAnsi="Times New Roman" w:cs="Times New Roman"/>
          <w:sz w:val="28"/>
          <w:szCs w:val="28"/>
        </w:rPr>
        <w:t>у</w:t>
      </w:r>
      <w:r w:rsidRPr="00380EE1">
        <w:rPr>
          <w:rFonts w:ascii="Times New Roman" w:hAnsi="Times New Roman" w:cs="Times New Roman"/>
          <w:sz w:val="28"/>
          <w:szCs w:val="28"/>
        </w:rPr>
        <w:t>ментами, по следующим видам деятельности:</w:t>
      </w:r>
    </w:p>
    <w:p w:rsidR="00380EE1" w:rsidRPr="00380EE1" w:rsidRDefault="00380EE1" w:rsidP="00380EE1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0EE1">
        <w:rPr>
          <w:rFonts w:ascii="Times New Roman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 воспитания граждан.</w:t>
      </w:r>
    </w:p>
    <w:p w:rsidR="00380EE1" w:rsidRPr="00380EE1" w:rsidRDefault="00380EE1" w:rsidP="00380EE1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0EE1">
        <w:rPr>
          <w:rFonts w:ascii="Times New Roman" w:hAnsi="Times New Roman" w:cs="Times New Roman"/>
          <w:sz w:val="28"/>
          <w:szCs w:val="28"/>
          <w:lang w:eastAsia="en-US"/>
        </w:rPr>
        <w:t>При разработке общественно полезных мероприятий возможна реализ</w:t>
      </w:r>
      <w:r w:rsidRPr="00380EE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80EE1">
        <w:rPr>
          <w:rFonts w:ascii="Times New Roman" w:hAnsi="Times New Roman" w:cs="Times New Roman"/>
          <w:sz w:val="28"/>
          <w:szCs w:val="28"/>
          <w:lang w:eastAsia="en-US"/>
        </w:rPr>
        <w:t>ция н</w:t>
      </w:r>
      <w:bookmarkStart w:id="0" w:name="_GoBack"/>
      <w:bookmarkEnd w:id="0"/>
      <w:r w:rsidRPr="00380EE1">
        <w:rPr>
          <w:rFonts w:ascii="Times New Roman" w:hAnsi="Times New Roman" w:cs="Times New Roman"/>
          <w:sz w:val="28"/>
          <w:szCs w:val="28"/>
          <w:lang w:eastAsia="en-US"/>
        </w:rPr>
        <w:t>ескольких видов деятельности одновременно.</w:t>
      </w:r>
    </w:p>
    <w:p w:rsidR="00380EE1" w:rsidRPr="00380EE1" w:rsidRDefault="00380EE1" w:rsidP="00380EE1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0EE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Субсидия предоставляется в полном (заявленном) объеме и составляет 140 000 (сто сорок рублей) 00 копеек. </w:t>
      </w:r>
    </w:p>
    <w:p w:rsidR="00380EE1" w:rsidRPr="00380EE1" w:rsidRDefault="00380EE1" w:rsidP="00380EE1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0EE1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комиссии:                                                             </w:t>
      </w:r>
      <w:proofErr w:type="spellStart"/>
      <w:r w:rsidRPr="00380EE1">
        <w:rPr>
          <w:rFonts w:ascii="Times New Roman" w:hAnsi="Times New Roman" w:cs="Times New Roman"/>
          <w:sz w:val="28"/>
          <w:szCs w:val="28"/>
          <w:lang w:eastAsia="en-US"/>
        </w:rPr>
        <w:t>Побожий</w:t>
      </w:r>
      <w:proofErr w:type="spellEnd"/>
      <w:r w:rsidRPr="00380EE1">
        <w:rPr>
          <w:rFonts w:ascii="Times New Roman" w:hAnsi="Times New Roman" w:cs="Times New Roman"/>
          <w:sz w:val="28"/>
          <w:szCs w:val="28"/>
          <w:lang w:eastAsia="en-US"/>
        </w:rPr>
        <w:t xml:space="preserve"> В.А.</w:t>
      </w: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EE1" w:rsidRPr="00380EE1" w:rsidRDefault="00380EE1" w:rsidP="00380EE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0EE1">
        <w:rPr>
          <w:rFonts w:ascii="Times New Roman" w:hAnsi="Times New Roman" w:cs="Times New Roman"/>
          <w:sz w:val="28"/>
          <w:szCs w:val="28"/>
          <w:lang w:eastAsia="en-US"/>
        </w:rPr>
        <w:t>Секретарь комиссии:                                                                  Бойко С.В.</w:t>
      </w:r>
    </w:p>
    <w:p w:rsidR="00E92662" w:rsidRPr="00380EE1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2662" w:rsidRPr="00380EE1" w:rsidSect="004D747E">
      <w:pgSz w:w="11909" w:h="16834"/>
      <w:pgMar w:top="1134" w:right="710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4796A"/>
    <w:rsid w:val="000804DB"/>
    <w:rsid w:val="00085B58"/>
    <w:rsid w:val="00086234"/>
    <w:rsid w:val="00192309"/>
    <w:rsid w:val="001A0498"/>
    <w:rsid w:val="002B0C22"/>
    <w:rsid w:val="002B1446"/>
    <w:rsid w:val="002B4BF3"/>
    <w:rsid w:val="00306D3E"/>
    <w:rsid w:val="00322D82"/>
    <w:rsid w:val="00337D98"/>
    <w:rsid w:val="00380EE1"/>
    <w:rsid w:val="00381C05"/>
    <w:rsid w:val="00403543"/>
    <w:rsid w:val="00461682"/>
    <w:rsid w:val="00463F13"/>
    <w:rsid w:val="00474A0A"/>
    <w:rsid w:val="004D747E"/>
    <w:rsid w:val="005024D4"/>
    <w:rsid w:val="005A74ED"/>
    <w:rsid w:val="005C036B"/>
    <w:rsid w:val="005D4E7D"/>
    <w:rsid w:val="005F1092"/>
    <w:rsid w:val="00620618"/>
    <w:rsid w:val="00635EFC"/>
    <w:rsid w:val="006462D2"/>
    <w:rsid w:val="006A6386"/>
    <w:rsid w:val="006D29C4"/>
    <w:rsid w:val="006E5B0B"/>
    <w:rsid w:val="00725F9A"/>
    <w:rsid w:val="00736C38"/>
    <w:rsid w:val="007963F0"/>
    <w:rsid w:val="007A005F"/>
    <w:rsid w:val="007A5769"/>
    <w:rsid w:val="007B7FB1"/>
    <w:rsid w:val="007C65CE"/>
    <w:rsid w:val="00813F22"/>
    <w:rsid w:val="00827B9A"/>
    <w:rsid w:val="00902577"/>
    <w:rsid w:val="00935A5C"/>
    <w:rsid w:val="00941A12"/>
    <w:rsid w:val="00977EE9"/>
    <w:rsid w:val="009855DB"/>
    <w:rsid w:val="009E4ADE"/>
    <w:rsid w:val="00A02619"/>
    <w:rsid w:val="00A23F37"/>
    <w:rsid w:val="00B249B0"/>
    <w:rsid w:val="00B957C9"/>
    <w:rsid w:val="00BA3709"/>
    <w:rsid w:val="00BB1CB8"/>
    <w:rsid w:val="00C317B5"/>
    <w:rsid w:val="00C37A58"/>
    <w:rsid w:val="00C605A9"/>
    <w:rsid w:val="00C61529"/>
    <w:rsid w:val="00C77530"/>
    <w:rsid w:val="00C94337"/>
    <w:rsid w:val="00CC7518"/>
    <w:rsid w:val="00CE49C0"/>
    <w:rsid w:val="00CE58D0"/>
    <w:rsid w:val="00D351ED"/>
    <w:rsid w:val="00D63BA8"/>
    <w:rsid w:val="00D70F86"/>
    <w:rsid w:val="00DC1E31"/>
    <w:rsid w:val="00DC6AB3"/>
    <w:rsid w:val="00E4439F"/>
    <w:rsid w:val="00E508BC"/>
    <w:rsid w:val="00E92662"/>
    <w:rsid w:val="00EC54DF"/>
    <w:rsid w:val="00F01CAE"/>
    <w:rsid w:val="00F0491C"/>
    <w:rsid w:val="00F14729"/>
    <w:rsid w:val="00F5237F"/>
    <w:rsid w:val="00F75B8C"/>
    <w:rsid w:val="00F7679A"/>
    <w:rsid w:val="00F944A6"/>
    <w:rsid w:val="00FC72D8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  <w:style w:type="paragraph" w:styleId="ac">
    <w:name w:val="No Spacing"/>
    <w:uiPriority w:val="1"/>
    <w:qFormat/>
    <w:rsid w:val="004D747E"/>
    <w:pPr>
      <w:spacing w:after="0" w:line="240" w:lineRule="auto"/>
    </w:pPr>
  </w:style>
  <w:style w:type="paragraph" w:customStyle="1" w:styleId="NoSpacing">
    <w:name w:val="No Spacing"/>
    <w:rsid w:val="00380EE1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DE03-BF9F-4D3E-B596-9740BB0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7</cp:revision>
  <cp:lastPrinted>2024-03-22T07:41:00Z</cp:lastPrinted>
  <dcterms:created xsi:type="dcterms:W3CDTF">2023-01-25T08:10:00Z</dcterms:created>
  <dcterms:modified xsi:type="dcterms:W3CDTF">2024-03-22T11:48:00Z</dcterms:modified>
</cp:coreProperties>
</file>