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3070E8">
        <w:rPr>
          <w:b w:val="0"/>
          <w:bCs w:val="0"/>
          <w:sz w:val="28"/>
        </w:rPr>
        <w:t>20.03.2024</w:t>
      </w:r>
      <w:r w:rsidR="007517EC">
        <w:rPr>
          <w:b w:val="0"/>
          <w:bCs w:val="0"/>
          <w:sz w:val="28"/>
        </w:rPr>
        <w:t xml:space="preserve">                                                                                                    </w:t>
      </w:r>
      <w:r w:rsidRPr="00620618">
        <w:rPr>
          <w:b w:val="0"/>
          <w:bCs w:val="0"/>
          <w:sz w:val="28"/>
        </w:rPr>
        <w:t xml:space="preserve">№ </w:t>
      </w:r>
      <w:r w:rsidR="003070E8">
        <w:rPr>
          <w:b w:val="0"/>
          <w:bCs w:val="0"/>
          <w:sz w:val="28"/>
        </w:rPr>
        <w:t>74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A25" w:rsidRPr="00DE285A" w:rsidRDefault="00941A12" w:rsidP="00822A25">
      <w:pPr>
        <w:pStyle w:val="a6"/>
        <w:suppressAutoHyphens/>
        <w:rPr>
          <w:sz w:val="28"/>
          <w:szCs w:val="28"/>
        </w:rPr>
      </w:pPr>
      <w:r w:rsidRPr="00DE285A">
        <w:rPr>
          <w:sz w:val="28"/>
          <w:szCs w:val="28"/>
        </w:rPr>
        <w:t>О</w:t>
      </w:r>
      <w:r w:rsidR="007517EC">
        <w:rPr>
          <w:sz w:val="28"/>
          <w:szCs w:val="28"/>
        </w:rPr>
        <w:t xml:space="preserve"> </w:t>
      </w:r>
      <w:r w:rsidR="001A0F97" w:rsidRPr="00DE285A">
        <w:rPr>
          <w:bCs w:val="0"/>
          <w:sz w:val="28"/>
          <w:szCs w:val="28"/>
        </w:rPr>
        <w:t>внесении изменений в</w:t>
      </w:r>
      <w:r w:rsidR="007517EC">
        <w:rPr>
          <w:bCs w:val="0"/>
          <w:sz w:val="28"/>
          <w:szCs w:val="28"/>
        </w:rPr>
        <w:t xml:space="preserve"> </w:t>
      </w:r>
      <w:r w:rsidR="001A0F97" w:rsidRPr="00DE285A">
        <w:rPr>
          <w:sz w:val="28"/>
          <w:szCs w:val="28"/>
        </w:rPr>
        <w:t>постановление</w:t>
      </w:r>
      <w:r w:rsidR="007517EC">
        <w:rPr>
          <w:sz w:val="28"/>
          <w:szCs w:val="28"/>
        </w:rPr>
        <w:t xml:space="preserve"> </w:t>
      </w:r>
      <w:r w:rsidRPr="00DE285A">
        <w:rPr>
          <w:sz w:val="28"/>
          <w:szCs w:val="28"/>
        </w:rPr>
        <w:t xml:space="preserve">администрации </w:t>
      </w:r>
    </w:p>
    <w:p w:rsidR="001A0F97" w:rsidRPr="00DE285A" w:rsidRDefault="00941A12" w:rsidP="00822A25">
      <w:pPr>
        <w:pStyle w:val="a6"/>
        <w:suppressAutoHyphens/>
        <w:rPr>
          <w:bCs w:val="0"/>
          <w:sz w:val="28"/>
          <w:szCs w:val="28"/>
        </w:rPr>
      </w:pPr>
      <w:r w:rsidRPr="00DE285A">
        <w:rPr>
          <w:sz w:val="28"/>
          <w:szCs w:val="28"/>
        </w:rPr>
        <w:t>Полтавского сельского поселения Красноармейского района</w:t>
      </w:r>
    </w:p>
    <w:p w:rsidR="00822A25" w:rsidRPr="00DE285A" w:rsidRDefault="007517EC" w:rsidP="001A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A0F97" w:rsidRPr="00DE28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093" w:rsidRPr="00DE285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1A0F97" w:rsidRPr="00DE285A">
        <w:rPr>
          <w:rFonts w:ascii="Times New Roman" w:hAnsi="Times New Roman" w:cs="Times New Roman"/>
          <w:b/>
          <w:sz w:val="28"/>
          <w:szCs w:val="28"/>
        </w:rPr>
        <w:t>июня</w:t>
      </w:r>
      <w:r w:rsidR="007E7093" w:rsidRPr="00DE285A">
        <w:rPr>
          <w:rFonts w:ascii="Times New Roman" w:hAnsi="Times New Roman" w:cs="Times New Roman"/>
          <w:b/>
          <w:sz w:val="28"/>
          <w:szCs w:val="28"/>
        </w:rPr>
        <w:t xml:space="preserve"> 2022 года № 135 </w:t>
      </w:r>
      <w:r w:rsidR="001A0F97" w:rsidRPr="00DE285A">
        <w:rPr>
          <w:rFonts w:ascii="Times New Roman" w:hAnsi="Times New Roman" w:cs="Times New Roman"/>
          <w:b/>
          <w:sz w:val="28"/>
          <w:szCs w:val="28"/>
        </w:rPr>
        <w:t>«</w:t>
      </w:r>
      <w:r w:rsidR="007E7093" w:rsidRPr="00DE285A">
        <w:rPr>
          <w:rFonts w:ascii="Times New Roman" w:hAnsi="Times New Roman" w:cs="Times New Roman"/>
          <w:b/>
          <w:sz w:val="28"/>
          <w:szCs w:val="28"/>
        </w:rPr>
        <w:t>О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518" w:rsidRPr="00DE285A">
        <w:rPr>
          <w:rFonts w:ascii="Times New Roman" w:hAnsi="Times New Roman" w:cs="Times New Roman"/>
          <w:b/>
          <w:bCs/>
          <w:sz w:val="28"/>
          <w:szCs w:val="28"/>
        </w:rPr>
        <w:t>для проведения</w:t>
      </w:r>
    </w:p>
    <w:p w:rsidR="00822A25" w:rsidRPr="00DE285A" w:rsidRDefault="00CC7518" w:rsidP="001A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5A">
        <w:rPr>
          <w:rFonts w:ascii="Times New Roman" w:hAnsi="Times New Roman" w:cs="Times New Roman"/>
          <w:b/>
          <w:bCs/>
          <w:sz w:val="28"/>
          <w:szCs w:val="28"/>
        </w:rPr>
        <w:t>конкурсного отбора</w:t>
      </w:r>
      <w:r w:rsidR="00751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85A">
        <w:rPr>
          <w:rFonts w:ascii="Times New Roman" w:hAnsi="Times New Roman" w:cs="Times New Roman"/>
          <w:b/>
          <w:bCs/>
          <w:sz w:val="28"/>
          <w:szCs w:val="28"/>
        </w:rPr>
        <w:t>на получение грантов в форме субсидий</w:t>
      </w:r>
    </w:p>
    <w:p w:rsidR="001A0F97" w:rsidRPr="00DE285A" w:rsidRDefault="00CC7518" w:rsidP="001A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5A">
        <w:rPr>
          <w:rFonts w:ascii="Times New Roman" w:hAnsi="Times New Roman" w:cs="Times New Roman"/>
          <w:b/>
          <w:bCs/>
          <w:sz w:val="28"/>
          <w:szCs w:val="28"/>
        </w:rPr>
        <w:t>для поддержки</w:t>
      </w:r>
      <w:r w:rsidR="00751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85A">
        <w:rPr>
          <w:rFonts w:ascii="Times New Roman" w:hAnsi="Times New Roman" w:cs="Times New Roman"/>
          <w:b/>
          <w:bCs/>
          <w:sz w:val="28"/>
          <w:szCs w:val="28"/>
        </w:rPr>
        <w:t>общественно полезных программ</w:t>
      </w:r>
    </w:p>
    <w:p w:rsidR="00CC7518" w:rsidRPr="00DE285A" w:rsidRDefault="00CC7518" w:rsidP="001A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5A">
        <w:rPr>
          <w:rFonts w:ascii="Times New Roman" w:hAnsi="Times New Roman" w:cs="Times New Roman"/>
          <w:b/>
          <w:bCs/>
          <w:sz w:val="28"/>
          <w:szCs w:val="28"/>
        </w:rPr>
        <w:t>социально-ориентированных некоммерческих организаций</w:t>
      </w:r>
      <w:r w:rsidR="001A0F97" w:rsidRPr="00DE28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7518" w:rsidRPr="007517EC" w:rsidRDefault="00CC7518" w:rsidP="00CC7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1A9" w:rsidRPr="007517EC" w:rsidRDefault="002831A9" w:rsidP="00CC7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7EC" w:rsidRPr="006525BE" w:rsidRDefault="00CC7518" w:rsidP="006525B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25B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</w:t>
      </w:r>
      <w:r w:rsidRPr="006525BE">
        <w:rPr>
          <w:rFonts w:ascii="Times New Roman" w:hAnsi="Times New Roman" w:cs="Times New Roman"/>
          <w:sz w:val="28"/>
          <w:szCs w:val="28"/>
        </w:rPr>
        <w:t>е</w:t>
      </w:r>
      <w:r w:rsidRPr="006525BE">
        <w:rPr>
          <w:rFonts w:ascii="Times New Roman" w:hAnsi="Times New Roman" w:cs="Times New Roman"/>
          <w:sz w:val="28"/>
          <w:szCs w:val="28"/>
        </w:rPr>
        <w:t>ральным законом от 6 октября 2003 года № 131 - ФЗ «Об общих принципах о</w:t>
      </w:r>
      <w:r w:rsidRPr="006525BE">
        <w:rPr>
          <w:rFonts w:ascii="Times New Roman" w:hAnsi="Times New Roman" w:cs="Times New Roman"/>
          <w:sz w:val="28"/>
          <w:szCs w:val="28"/>
        </w:rPr>
        <w:t>р</w:t>
      </w:r>
      <w:r w:rsidRPr="006525BE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постановлен</w:t>
      </w:r>
      <w:r w:rsidRPr="006525BE">
        <w:rPr>
          <w:rFonts w:ascii="Times New Roman" w:hAnsi="Times New Roman" w:cs="Times New Roman"/>
          <w:sz w:val="28"/>
          <w:szCs w:val="28"/>
        </w:rPr>
        <w:t>и</w:t>
      </w:r>
      <w:r w:rsidRPr="006525BE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r w:rsidR="002B0C22" w:rsidRPr="006525BE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Pr="006525BE">
        <w:rPr>
          <w:rFonts w:ascii="Times New Roman" w:hAnsi="Times New Roman" w:cs="Times New Roman"/>
          <w:sz w:val="28"/>
          <w:szCs w:val="28"/>
        </w:rPr>
        <w:t xml:space="preserve">от </w:t>
      </w:r>
      <w:r w:rsidR="002B0C22" w:rsidRPr="006525BE">
        <w:rPr>
          <w:rFonts w:ascii="Times New Roman" w:hAnsi="Times New Roman" w:cs="Times New Roman"/>
          <w:sz w:val="28"/>
          <w:szCs w:val="28"/>
        </w:rPr>
        <w:t>1июня</w:t>
      </w:r>
      <w:r w:rsidR="007517EC" w:rsidRPr="006525BE">
        <w:rPr>
          <w:rFonts w:ascii="Times New Roman" w:hAnsi="Times New Roman" w:cs="Times New Roman"/>
          <w:sz w:val="28"/>
          <w:szCs w:val="28"/>
        </w:rPr>
        <w:t xml:space="preserve"> </w:t>
      </w:r>
      <w:r w:rsidR="002B0C22" w:rsidRPr="006525BE">
        <w:rPr>
          <w:rFonts w:ascii="Times New Roman" w:hAnsi="Times New Roman" w:cs="Times New Roman"/>
          <w:sz w:val="28"/>
          <w:szCs w:val="28"/>
        </w:rPr>
        <w:t>2022</w:t>
      </w:r>
      <w:r w:rsidRPr="006525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0C22" w:rsidRPr="006525BE">
        <w:rPr>
          <w:rFonts w:ascii="Times New Roman" w:hAnsi="Times New Roman" w:cs="Times New Roman"/>
          <w:sz w:val="28"/>
          <w:szCs w:val="28"/>
        </w:rPr>
        <w:t>127</w:t>
      </w:r>
      <w:r w:rsidRPr="006525B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работ, услуг</w:t>
      </w:r>
      <w:proofErr w:type="gramEnd"/>
      <w:r w:rsidRPr="006525B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525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25B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22473" w:rsidRPr="006525BE" w:rsidRDefault="00CC7518" w:rsidP="006525B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6525BE">
        <w:rPr>
          <w:rFonts w:ascii="Times New Roman" w:hAnsi="Times New Roman" w:cs="Times New Roman"/>
          <w:bCs/>
          <w:sz w:val="28"/>
          <w:szCs w:val="28"/>
        </w:rPr>
        <w:t>1.</w:t>
      </w:r>
      <w:r w:rsidR="00622473" w:rsidRPr="006525B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Красноармейский район от 6 </w:t>
      </w:r>
      <w:r w:rsidR="00822A25" w:rsidRPr="006525BE">
        <w:rPr>
          <w:rFonts w:ascii="Times New Roman" w:hAnsi="Times New Roman" w:cs="Times New Roman"/>
          <w:sz w:val="28"/>
          <w:szCs w:val="28"/>
        </w:rPr>
        <w:t>июня</w:t>
      </w:r>
      <w:r w:rsidR="00622473" w:rsidRPr="006525BE">
        <w:rPr>
          <w:rFonts w:ascii="Times New Roman" w:hAnsi="Times New Roman" w:cs="Times New Roman"/>
          <w:sz w:val="28"/>
          <w:szCs w:val="28"/>
        </w:rPr>
        <w:t xml:space="preserve"> 2022 года № 135 «О комиссии администрации Полтавского сельского поселения Красноармейского района для проведения конкурсного отбора на получение грантов в форме субсидий для поддержки общественно полезных программ социально-ориентированных некоммерческих организаций</w:t>
      </w:r>
      <w:r w:rsidR="00622473" w:rsidRPr="006525B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2473" w:rsidRPr="006525BE">
        <w:rPr>
          <w:rFonts w:ascii="Times New Roman" w:hAnsi="Times New Roman" w:cs="Times New Roman"/>
          <w:sz w:val="28"/>
          <w:szCs w:val="28"/>
        </w:rPr>
        <w:t>, изложив приложение к постановлению в новой редакции (приложение).</w:t>
      </w:r>
    </w:p>
    <w:p w:rsidR="002B0C22" w:rsidRPr="006525BE" w:rsidRDefault="00D351ED" w:rsidP="00652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5BE">
        <w:rPr>
          <w:rFonts w:ascii="Times New Roman" w:hAnsi="Times New Roman" w:cs="Times New Roman"/>
          <w:sz w:val="28"/>
          <w:szCs w:val="28"/>
        </w:rPr>
        <w:t>2</w:t>
      </w:r>
      <w:r w:rsidR="002B0C22" w:rsidRPr="006525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C22" w:rsidRPr="006525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0C22" w:rsidRPr="006525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831A9" w:rsidRPr="006525BE">
        <w:rPr>
          <w:rFonts w:ascii="Times New Roman" w:hAnsi="Times New Roman" w:cs="Times New Roman"/>
          <w:sz w:val="28"/>
          <w:szCs w:val="28"/>
        </w:rPr>
        <w:t>оставляю за с</w:t>
      </w:r>
      <w:r w:rsidR="002831A9" w:rsidRPr="006525BE">
        <w:rPr>
          <w:rFonts w:ascii="Times New Roman" w:hAnsi="Times New Roman" w:cs="Times New Roman"/>
          <w:sz w:val="28"/>
          <w:szCs w:val="28"/>
        </w:rPr>
        <w:t>о</w:t>
      </w:r>
      <w:r w:rsidR="002831A9" w:rsidRPr="006525BE">
        <w:rPr>
          <w:rFonts w:ascii="Times New Roman" w:hAnsi="Times New Roman" w:cs="Times New Roman"/>
          <w:sz w:val="28"/>
          <w:szCs w:val="28"/>
        </w:rPr>
        <w:t>бой</w:t>
      </w:r>
      <w:r w:rsidR="002B0C22" w:rsidRPr="006525BE">
        <w:rPr>
          <w:rFonts w:ascii="Times New Roman" w:hAnsi="Times New Roman" w:cs="Times New Roman"/>
          <w:sz w:val="28"/>
          <w:szCs w:val="28"/>
        </w:rPr>
        <w:t>.</w:t>
      </w:r>
    </w:p>
    <w:p w:rsidR="00F14729" w:rsidRPr="006525BE" w:rsidRDefault="00D351ED" w:rsidP="00652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5BE">
        <w:rPr>
          <w:rFonts w:ascii="Times New Roman" w:hAnsi="Times New Roman" w:cs="Times New Roman"/>
          <w:bCs/>
          <w:sz w:val="28"/>
          <w:szCs w:val="28"/>
        </w:rPr>
        <w:t>3</w:t>
      </w:r>
      <w:r w:rsidR="00CC7518" w:rsidRPr="006525BE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законную силу со дня его </w:t>
      </w:r>
      <w:r w:rsidRPr="006525BE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CC7518" w:rsidRPr="006525BE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AB3" w:rsidRPr="006525BE" w:rsidRDefault="00DC6AB3" w:rsidP="00652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A25" w:rsidRDefault="00822A25" w:rsidP="00652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E92662" w:rsidRPr="003070E8" w:rsidRDefault="00F14729" w:rsidP="0030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</w:t>
      </w:r>
      <w:r w:rsidR="003070E8">
        <w:rPr>
          <w:rFonts w:ascii="Times New Roman" w:hAnsi="Times New Roman" w:cs="Times New Roman"/>
          <w:sz w:val="28"/>
          <w:szCs w:val="28"/>
        </w:rPr>
        <w:t xml:space="preserve">                   В.А. </w:t>
      </w:r>
      <w:proofErr w:type="spellStart"/>
      <w:r w:rsidR="003070E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340"/>
      </w:tblGrid>
      <w:tr w:rsidR="00C94337" w:rsidRPr="00C94337" w:rsidTr="00C94337">
        <w:tc>
          <w:tcPr>
            <w:tcW w:w="5148" w:type="dxa"/>
          </w:tcPr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94337" w:rsidRPr="00C94337" w:rsidRDefault="00B576A2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337" w:rsidRPr="00C94337" w:rsidTr="00C94337">
        <w:tc>
          <w:tcPr>
            <w:tcW w:w="5148" w:type="dxa"/>
          </w:tcPr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3070E8" w:rsidRDefault="00C94337" w:rsidP="00307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район</w:t>
            </w:r>
          </w:p>
          <w:p w:rsidR="00C94337" w:rsidRPr="00C94337" w:rsidRDefault="003070E8" w:rsidP="00307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20.03.2024г.</w:t>
            </w:r>
            <w:r w:rsidR="00C94337"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  <w:p w:rsid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6A2" w:rsidRPr="00C94337" w:rsidRDefault="00B576A2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4337" w:rsidRPr="00C94337" w:rsidRDefault="00C94337" w:rsidP="00C9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43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B576A2" w:rsidRDefault="00D351ED" w:rsidP="00D3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комиссии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Полтавского сельского поселения</w:t>
      </w:r>
    </w:p>
    <w:p w:rsidR="00D351ED" w:rsidRPr="00CC7518" w:rsidRDefault="00D351ED" w:rsidP="00D3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</w:t>
      </w:r>
      <w:r w:rsidRPr="00CC7518">
        <w:rPr>
          <w:rFonts w:ascii="Times New Roman" w:hAnsi="Times New Roman" w:cs="Times New Roman"/>
          <w:b/>
          <w:bCs/>
          <w:sz w:val="28"/>
          <w:szCs w:val="28"/>
        </w:rPr>
        <w:t>для проведения конкурсного отбора</w:t>
      </w:r>
    </w:p>
    <w:p w:rsidR="00D351ED" w:rsidRDefault="00D351ED" w:rsidP="00D3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на получение грантов</w:t>
      </w:r>
      <w:r w:rsidR="00B576A2">
        <w:rPr>
          <w:rFonts w:ascii="Times New Roman" w:hAnsi="Times New Roman" w:cs="Times New Roman"/>
          <w:b/>
          <w:bCs/>
          <w:sz w:val="28"/>
          <w:szCs w:val="28"/>
        </w:rPr>
        <w:t xml:space="preserve"> в форме субсидий для поддержки</w:t>
      </w:r>
    </w:p>
    <w:p w:rsidR="00B576A2" w:rsidRDefault="00D351ED" w:rsidP="00D3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общественно полезных программ социально-ориентированных</w:t>
      </w:r>
    </w:p>
    <w:p w:rsidR="00C94337" w:rsidRPr="00C94337" w:rsidRDefault="00D351ED" w:rsidP="00D3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некоммерческих организаций</w:t>
      </w:r>
    </w:p>
    <w:p w:rsidR="00C94337" w:rsidRPr="00C94337" w:rsidRDefault="00C94337" w:rsidP="00C9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841"/>
        <w:gridCol w:w="413"/>
        <w:gridCol w:w="5493"/>
      </w:tblGrid>
      <w:tr w:rsidR="001A0F97" w:rsidRPr="007A6409" w:rsidTr="00DF7ED2">
        <w:tc>
          <w:tcPr>
            <w:tcW w:w="3841" w:type="dxa"/>
            <w:hideMark/>
          </w:tcPr>
          <w:p w:rsidR="001A0F97" w:rsidRPr="001A0F97" w:rsidRDefault="004A1E54" w:rsidP="001A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Побожий</w:t>
            </w:r>
          </w:p>
          <w:p w:rsidR="001A0F97" w:rsidRDefault="001A0F97" w:rsidP="004A1E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4A1E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ладимир</w:t>
            </w: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</w:t>
            </w:r>
            <w:r w:rsidR="004A1E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нато</w:t>
            </w: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 w:rsidR="004A1E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ье</w:t>
            </w: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вич</w:t>
            </w:r>
          </w:p>
          <w:p w:rsidR="00DB7D7C" w:rsidRDefault="00DB7D7C" w:rsidP="004A1E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1A79" w:rsidRDefault="001F1A79" w:rsidP="004A1E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7D7C" w:rsidRDefault="00DB7D7C" w:rsidP="001F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Калаева</w:t>
            </w:r>
            <w:r w:rsidR="001F1A7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Наталья </w:t>
            </w:r>
          </w:p>
          <w:p w:rsidR="001F1A79" w:rsidRPr="001A0F97" w:rsidRDefault="001F1A79" w:rsidP="001F1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2662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лексеевна</w:t>
            </w:r>
          </w:p>
        </w:tc>
        <w:tc>
          <w:tcPr>
            <w:tcW w:w="413" w:type="dxa"/>
            <w:hideMark/>
          </w:tcPr>
          <w:p w:rsidR="001A0F97" w:rsidRDefault="001A0F97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F1A79" w:rsidRDefault="001F1A79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1A79" w:rsidRDefault="001F1A79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1A79" w:rsidRDefault="001F1A79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1A79" w:rsidRDefault="001F1A79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F1A79" w:rsidRPr="001A0F97" w:rsidRDefault="001F1A79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hideMark/>
          </w:tcPr>
          <w:p w:rsidR="001A0F97" w:rsidRDefault="001A0F97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</w:t>
            </w:r>
            <w:r w:rsidR="004A1E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Полтавского сельского поселения Красноармейского района</w:t>
            </w:r>
            <w:r w:rsidR="00DF7E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председатель комиссии;</w:t>
            </w:r>
          </w:p>
          <w:p w:rsidR="001F1A79" w:rsidRDefault="001F1A79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7D7C" w:rsidRDefault="00DB7D7C" w:rsidP="00DB7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="004916AC"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916AC">
              <w:rPr>
                <w:rFonts w:ascii="Times New Roman" w:eastAsia="Times New Roman" w:hAnsi="Times New Roman" w:cs="Times New Roman"/>
                <w:sz w:val="28"/>
                <w:szCs w:val="28"/>
              </w:rPr>
              <w:t>бще</w:t>
            </w:r>
            <w:r w:rsidR="004916AC"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администрации Полтавского сельского поселения Красн</w:t>
            </w:r>
            <w:r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>армейск</w:t>
            </w:r>
            <w:r w:rsidR="001F1A79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1F1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</w:t>
            </w:r>
            <w:r w:rsidR="001F1A79" w:rsidRPr="001F1A79">
              <w:rPr>
                <w:rFonts w:ascii="Times New Roman" w:hAnsi="Times New Roman" w:cs="Times New Roman"/>
                <w:sz w:val="28"/>
              </w:rPr>
              <w:t>заместитель председ</w:t>
            </w:r>
            <w:r w:rsidR="001F1A79" w:rsidRPr="001F1A79">
              <w:rPr>
                <w:rFonts w:ascii="Times New Roman" w:hAnsi="Times New Roman" w:cs="Times New Roman"/>
                <w:sz w:val="28"/>
              </w:rPr>
              <w:t>а</w:t>
            </w:r>
            <w:r w:rsidR="001F1A79" w:rsidRPr="001F1A79">
              <w:rPr>
                <w:rFonts w:ascii="Times New Roman" w:hAnsi="Times New Roman" w:cs="Times New Roman"/>
                <w:sz w:val="28"/>
              </w:rPr>
              <w:t xml:space="preserve">теля </w:t>
            </w:r>
            <w:r w:rsidR="001F1A79">
              <w:rPr>
                <w:rFonts w:ascii="Times New Roman" w:hAnsi="Times New Roman" w:cs="Times New Roman"/>
                <w:sz w:val="28"/>
              </w:rPr>
              <w:t>к</w:t>
            </w:r>
            <w:r w:rsidR="001F1A79" w:rsidRPr="001F1A79">
              <w:rPr>
                <w:rFonts w:ascii="Times New Roman" w:hAnsi="Times New Roman" w:cs="Times New Roman"/>
                <w:sz w:val="28"/>
              </w:rPr>
              <w:t>омиссии</w:t>
            </w:r>
            <w:r w:rsidR="001F1A79">
              <w:rPr>
                <w:rFonts w:ascii="Times New Roman" w:hAnsi="Times New Roman" w:cs="Times New Roman"/>
                <w:sz w:val="28"/>
              </w:rPr>
              <w:t>;</w:t>
            </w:r>
          </w:p>
          <w:p w:rsidR="00DF7ED2" w:rsidRPr="001A0F9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</w:tcPr>
          <w:p w:rsidR="006525BE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Светлана </w:t>
            </w:r>
          </w:p>
          <w:p w:rsidR="00DF7ED2" w:rsidRPr="00E92662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DF7ED2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DF7ED2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DF7ED2" w:rsidRPr="00E92662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организационного отдела администрации </w:t>
            </w:r>
          </w:p>
          <w:p w:rsidR="00DF7ED2" w:rsidRPr="00E92662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662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DF7ED2" w:rsidRPr="00C94337" w:rsidRDefault="00DF7ED2" w:rsidP="00D67A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266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секретарь к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миссии</w:t>
            </w:r>
            <w:r w:rsidR="00D67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F7ED2" w:rsidRPr="00C94337" w:rsidTr="00DF7ED2">
        <w:tc>
          <w:tcPr>
            <w:tcW w:w="3841" w:type="dxa"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DF7ED2" w:rsidRPr="00C9433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1F1A79" w:rsidRPr="00C94337" w:rsidRDefault="001F1A79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9747" w:type="dxa"/>
            <w:gridSpan w:val="3"/>
          </w:tcPr>
          <w:p w:rsidR="00B576A2" w:rsidRDefault="00B576A2" w:rsidP="001F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F7ED2" w:rsidRPr="00C94337" w:rsidRDefault="00DF7ED2" w:rsidP="001F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DF7ED2" w:rsidRPr="00C94337" w:rsidTr="00DF7ED2">
        <w:tc>
          <w:tcPr>
            <w:tcW w:w="3841" w:type="dxa"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DF7ED2" w:rsidRPr="00C9433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Алексеенко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Евгений Викторович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  <w:hideMark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DF7ED2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по торгам и закупкам для муниципальных нужд администрации По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тавского сельского поселения Красноа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мейский район;</w:t>
            </w:r>
          </w:p>
          <w:p w:rsidR="00144502" w:rsidRPr="00C94337" w:rsidRDefault="0014450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  <w:hideMark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Белухина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Анна Андреевна</w:t>
            </w:r>
          </w:p>
        </w:tc>
        <w:tc>
          <w:tcPr>
            <w:tcW w:w="413" w:type="dxa"/>
            <w:hideMark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  <w:hideMark/>
          </w:tcPr>
          <w:p w:rsidR="00DF7ED2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ЖКХ и благоустройства администрации Полтавского сельского п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селения Красноармейский район;</w:t>
            </w:r>
          </w:p>
          <w:p w:rsidR="00DF7ED2" w:rsidRPr="00C9433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  <w:hideMark/>
          </w:tcPr>
          <w:p w:rsidR="00517C1D" w:rsidRPr="00C94337" w:rsidRDefault="00517C1D" w:rsidP="00517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Галушко</w:t>
            </w:r>
          </w:p>
          <w:p w:rsidR="00DF7ED2" w:rsidRPr="00C94337" w:rsidRDefault="00517C1D" w:rsidP="00517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Наталья Витальевна</w:t>
            </w:r>
          </w:p>
        </w:tc>
        <w:tc>
          <w:tcPr>
            <w:tcW w:w="413" w:type="dxa"/>
            <w:hideMark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DF7ED2" w:rsidRPr="00C94337" w:rsidRDefault="00DF7ED2" w:rsidP="00B5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финанс</w:t>
            </w:r>
            <w:r w:rsidR="00B57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ового отдела, главный бухгалтер 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Полтавского сельского поселения Красноармейский район;</w:t>
            </w:r>
          </w:p>
          <w:p w:rsidR="00DF7ED2" w:rsidRPr="00C9433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  <w:hideMark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Зубрильцев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 Евгеньевич</w:t>
            </w:r>
          </w:p>
        </w:tc>
        <w:tc>
          <w:tcPr>
            <w:tcW w:w="413" w:type="dxa"/>
            <w:hideMark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  <w:hideMark/>
          </w:tcPr>
          <w:p w:rsidR="00DF7ED2" w:rsidRPr="00C94337" w:rsidRDefault="00DF7ED2" w:rsidP="00220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по пожарной безопа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ности, потребительской сфере и ЛПХ а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министрации Полтавского сельского пос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ления Красноармейский район</w:t>
            </w:r>
            <w:r w:rsidR="002205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DF7ED2" w:rsidRPr="00C94337" w:rsidTr="00DF7ED2">
        <w:tc>
          <w:tcPr>
            <w:tcW w:w="3841" w:type="dxa"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DF7ED2" w:rsidRPr="00C9433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  <w:hideMark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Степаненко</w:t>
            </w:r>
          </w:p>
          <w:p w:rsidR="00DF7ED2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Александр Владимирович</w:t>
            </w:r>
          </w:p>
          <w:p w:rsidR="006525BE" w:rsidRDefault="006525BE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25BE" w:rsidRDefault="006525BE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25BE" w:rsidRDefault="006525BE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25BE" w:rsidRPr="00C94337" w:rsidRDefault="006525BE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Устимов Юрий Васильевич</w:t>
            </w:r>
          </w:p>
        </w:tc>
        <w:tc>
          <w:tcPr>
            <w:tcW w:w="413" w:type="dxa"/>
            <w:hideMark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DF7ED2" w:rsidRDefault="00DF7ED2" w:rsidP="00D6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по доходам и управл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нию муниципальным имуществом админ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страции Полтавского сельского поселения Красноармейский район</w:t>
            </w:r>
            <w:r w:rsidR="00D67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525BE" w:rsidRDefault="006525BE" w:rsidP="00D6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25BE" w:rsidRPr="006525BE" w:rsidRDefault="006525BE" w:rsidP="006525B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6525BE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</w:p>
          <w:p w:rsidR="006525BE" w:rsidRPr="00C94337" w:rsidRDefault="006525BE" w:rsidP="006525BE">
            <w:pPr>
              <w:pStyle w:val="ac"/>
              <w:rPr>
                <w:rFonts w:eastAsia="Calibri"/>
                <w:lang w:eastAsia="en-US"/>
              </w:rPr>
            </w:pPr>
            <w:r w:rsidRPr="006525BE">
              <w:rPr>
                <w:rFonts w:ascii="Times New Roman" w:hAnsi="Times New Roman" w:cs="Times New Roman"/>
                <w:sz w:val="28"/>
                <w:szCs w:val="28"/>
              </w:rPr>
              <w:t>администрации Полтавского сельского п</w:t>
            </w:r>
            <w:r w:rsidRPr="006525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5BE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B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</w:t>
            </w:r>
          </w:p>
        </w:tc>
      </w:tr>
    </w:tbl>
    <w:p w:rsidR="00C94337" w:rsidRPr="00C94337" w:rsidRDefault="00C94337" w:rsidP="00C94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337" w:rsidRPr="00C94337" w:rsidRDefault="00C94337" w:rsidP="00C94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337" w:rsidRPr="00C94337" w:rsidRDefault="00C94337" w:rsidP="00C94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15EC" w:rsidRDefault="00A215EC" w:rsidP="00A21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15EC">
        <w:rPr>
          <w:rFonts w:ascii="Times New Roman" w:eastAsia="Times New Roman" w:hAnsi="Times New Roman" w:cs="Times New Roman"/>
          <w:sz w:val="28"/>
          <w:szCs w:val="28"/>
        </w:rPr>
        <w:t>ачальник</w:t>
      </w:r>
    </w:p>
    <w:p w:rsidR="00A215EC" w:rsidRDefault="00A215EC" w:rsidP="00A21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5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002A">
        <w:rPr>
          <w:rFonts w:ascii="Times New Roman" w:eastAsia="Times New Roman" w:hAnsi="Times New Roman" w:cs="Times New Roman"/>
          <w:sz w:val="28"/>
          <w:szCs w:val="28"/>
        </w:rPr>
        <w:t>бще</w:t>
      </w:r>
      <w:r w:rsidRPr="00A215EC">
        <w:rPr>
          <w:rFonts w:ascii="Times New Roman" w:eastAsia="Times New Roman" w:hAnsi="Times New Roman" w:cs="Times New Roman"/>
          <w:sz w:val="28"/>
          <w:szCs w:val="28"/>
        </w:rPr>
        <w:t xml:space="preserve">го отдела администрации </w:t>
      </w:r>
    </w:p>
    <w:p w:rsidR="00A215EC" w:rsidRDefault="00A215EC" w:rsidP="00A21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5EC"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C94337" w:rsidRDefault="00A215EC" w:rsidP="00A215EC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215EC">
        <w:rPr>
          <w:rFonts w:ascii="Times New Roman" w:eastAsia="Times New Roman" w:hAnsi="Times New Roman" w:cs="Times New Roman"/>
          <w:sz w:val="28"/>
          <w:szCs w:val="28"/>
        </w:rPr>
        <w:t>Красноармейск</w:t>
      </w:r>
      <w:r w:rsidR="006525B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15E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525BE">
        <w:rPr>
          <w:rFonts w:ascii="Times New Roman" w:eastAsia="Times New Roman" w:hAnsi="Times New Roman" w:cs="Times New Roman"/>
          <w:sz w:val="28"/>
          <w:szCs w:val="28"/>
        </w:rPr>
        <w:t xml:space="preserve">а                                                                      </w:t>
      </w:r>
      <w:r w:rsidR="00DF7ED2">
        <w:rPr>
          <w:rFonts w:ascii="Times New Roman" w:eastAsia="Times New Roman" w:hAnsi="Times New Roman" w:cs="Times New Roman"/>
          <w:sz w:val="28"/>
          <w:szCs w:val="24"/>
        </w:rPr>
        <w:t>Н</w:t>
      </w:r>
      <w:r w:rsidR="00DF7ED2" w:rsidRPr="00E92662">
        <w:rPr>
          <w:rFonts w:ascii="Times New Roman" w:eastAsia="Times New Roman" w:hAnsi="Times New Roman" w:cs="Times New Roman"/>
          <w:sz w:val="28"/>
          <w:szCs w:val="24"/>
        </w:rPr>
        <w:t xml:space="preserve">.А. </w:t>
      </w:r>
      <w:r w:rsidR="00DF7ED2">
        <w:rPr>
          <w:rFonts w:ascii="Times New Roman" w:eastAsia="Times New Roman" w:hAnsi="Times New Roman" w:cs="Times New Roman"/>
          <w:sz w:val="28"/>
          <w:szCs w:val="24"/>
        </w:rPr>
        <w:t>Калаева</w:t>
      </w:r>
    </w:p>
    <w:sectPr w:rsidR="00C94337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4796A"/>
    <w:rsid w:val="000804DB"/>
    <w:rsid w:val="00085B58"/>
    <w:rsid w:val="00086234"/>
    <w:rsid w:val="00144502"/>
    <w:rsid w:val="00192309"/>
    <w:rsid w:val="001A0F97"/>
    <w:rsid w:val="001F1A79"/>
    <w:rsid w:val="002205AD"/>
    <w:rsid w:val="002831A9"/>
    <w:rsid w:val="002B0C22"/>
    <w:rsid w:val="002B1446"/>
    <w:rsid w:val="002B4BF3"/>
    <w:rsid w:val="00306D3E"/>
    <w:rsid w:val="003070E8"/>
    <w:rsid w:val="00337D98"/>
    <w:rsid w:val="00357FE3"/>
    <w:rsid w:val="00380236"/>
    <w:rsid w:val="00381C05"/>
    <w:rsid w:val="00403543"/>
    <w:rsid w:val="00461682"/>
    <w:rsid w:val="00463F13"/>
    <w:rsid w:val="00474A0A"/>
    <w:rsid w:val="004916AC"/>
    <w:rsid w:val="004A1E54"/>
    <w:rsid w:val="005024D4"/>
    <w:rsid w:val="00517C1D"/>
    <w:rsid w:val="00564AB4"/>
    <w:rsid w:val="005A74ED"/>
    <w:rsid w:val="005C036B"/>
    <w:rsid w:val="005D4E7D"/>
    <w:rsid w:val="005F1092"/>
    <w:rsid w:val="006018B3"/>
    <w:rsid w:val="00620618"/>
    <w:rsid w:val="00622473"/>
    <w:rsid w:val="00635EFC"/>
    <w:rsid w:val="006525BE"/>
    <w:rsid w:val="006A6386"/>
    <w:rsid w:val="006D29C4"/>
    <w:rsid w:val="006E5B0B"/>
    <w:rsid w:val="00725F9A"/>
    <w:rsid w:val="00736C38"/>
    <w:rsid w:val="007517EC"/>
    <w:rsid w:val="00761AD4"/>
    <w:rsid w:val="007963F0"/>
    <w:rsid w:val="007A005F"/>
    <w:rsid w:val="007A5769"/>
    <w:rsid w:val="007B7FB1"/>
    <w:rsid w:val="007E7093"/>
    <w:rsid w:val="00813F22"/>
    <w:rsid w:val="00822A25"/>
    <w:rsid w:val="00827B9A"/>
    <w:rsid w:val="008E002A"/>
    <w:rsid w:val="00902577"/>
    <w:rsid w:val="00935A5C"/>
    <w:rsid w:val="00941A12"/>
    <w:rsid w:val="00977EE9"/>
    <w:rsid w:val="009855DB"/>
    <w:rsid w:val="009E24DC"/>
    <w:rsid w:val="009E4ADE"/>
    <w:rsid w:val="00A215EC"/>
    <w:rsid w:val="00A23F37"/>
    <w:rsid w:val="00B576A2"/>
    <w:rsid w:val="00BA3709"/>
    <w:rsid w:val="00BB1CB8"/>
    <w:rsid w:val="00C317B5"/>
    <w:rsid w:val="00C36349"/>
    <w:rsid w:val="00C37A58"/>
    <w:rsid w:val="00C77530"/>
    <w:rsid w:val="00C94337"/>
    <w:rsid w:val="00CC7518"/>
    <w:rsid w:val="00CE49C0"/>
    <w:rsid w:val="00CE58D0"/>
    <w:rsid w:val="00D351ED"/>
    <w:rsid w:val="00D63BA8"/>
    <w:rsid w:val="00D67A14"/>
    <w:rsid w:val="00D70F86"/>
    <w:rsid w:val="00DB7D7C"/>
    <w:rsid w:val="00DC1E31"/>
    <w:rsid w:val="00DC6AB3"/>
    <w:rsid w:val="00DD5E50"/>
    <w:rsid w:val="00DE285A"/>
    <w:rsid w:val="00DF7ED2"/>
    <w:rsid w:val="00E4439F"/>
    <w:rsid w:val="00E508BC"/>
    <w:rsid w:val="00E90751"/>
    <w:rsid w:val="00E92662"/>
    <w:rsid w:val="00EC54DF"/>
    <w:rsid w:val="00F0491C"/>
    <w:rsid w:val="00F14729"/>
    <w:rsid w:val="00F5237F"/>
    <w:rsid w:val="00F944A6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  <w:style w:type="paragraph" w:styleId="ac">
    <w:name w:val="No Spacing"/>
    <w:uiPriority w:val="1"/>
    <w:qFormat/>
    <w:rsid w:val="00751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0ADE-4604-417C-B26F-F2DDC1E5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Pohoz</cp:lastModifiedBy>
  <cp:revision>5</cp:revision>
  <cp:lastPrinted>2024-03-22T05:27:00Z</cp:lastPrinted>
  <dcterms:created xsi:type="dcterms:W3CDTF">2024-03-01T11:24:00Z</dcterms:created>
  <dcterms:modified xsi:type="dcterms:W3CDTF">2024-03-22T11:38:00Z</dcterms:modified>
</cp:coreProperties>
</file>