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274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62F52" w:rsidRPr="00207731" w:rsidRDefault="00D62F52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274D71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207731" w:rsidRPr="00207731" w:rsidRDefault="00207731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AF3E6C" w:rsidP="00274D71">
      <w:pPr>
        <w:pStyle w:val="1"/>
        <w:suppressAutoHyphens/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>о</w:t>
      </w:r>
      <w:r w:rsidR="00CA5134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</w:t>
      </w:r>
      <w:r w:rsidR="00206915">
        <w:rPr>
          <w:b w:val="0"/>
          <w:bCs w:val="0"/>
          <w:sz w:val="28"/>
        </w:rPr>
        <w:t>25.03.2024</w:t>
      </w:r>
      <w:r w:rsidR="002C4AA5">
        <w:rPr>
          <w:b w:val="0"/>
          <w:bCs w:val="0"/>
          <w:sz w:val="28"/>
        </w:rPr>
        <w:t xml:space="preserve">                                                                  </w:t>
      </w:r>
      <w:r>
        <w:rPr>
          <w:b w:val="0"/>
          <w:bCs w:val="0"/>
          <w:sz w:val="28"/>
        </w:rPr>
        <w:t xml:space="preserve">                           </w:t>
      </w:r>
      <w:r w:rsidR="00206915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>№</w:t>
      </w:r>
      <w:r w:rsidR="00206915">
        <w:rPr>
          <w:b w:val="0"/>
          <w:bCs w:val="0"/>
          <w:sz w:val="28"/>
        </w:rPr>
        <w:t>88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О создании согласительной комиссии</w:t>
      </w:r>
      <w:r w:rsidR="004A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 земельных участков</w:t>
      </w:r>
      <w:r w:rsidR="004A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при выполнении комплексных кадастровых работ 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>на территории кадастров</w:t>
      </w:r>
      <w:r w:rsidR="002C4AA5">
        <w:rPr>
          <w:rFonts w:ascii="Times New Roman" w:hAnsi="Times New Roman" w:cs="Times New Roman"/>
          <w:b/>
          <w:sz w:val="28"/>
          <w:szCs w:val="28"/>
        </w:rPr>
        <w:t>ого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C4AA5">
        <w:rPr>
          <w:rFonts w:ascii="Times New Roman" w:hAnsi="Times New Roman" w:cs="Times New Roman"/>
          <w:b/>
          <w:sz w:val="28"/>
          <w:szCs w:val="28"/>
        </w:rPr>
        <w:t>а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 xml:space="preserve"> 23:13:010</w:t>
      </w:r>
      <w:r w:rsidR="005B61D3">
        <w:rPr>
          <w:rFonts w:ascii="Times New Roman" w:hAnsi="Times New Roman" w:cs="Times New Roman"/>
          <w:b/>
          <w:sz w:val="28"/>
          <w:szCs w:val="28"/>
        </w:rPr>
        <w:t>3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>0</w:t>
      </w:r>
      <w:r w:rsidR="005B61D3">
        <w:rPr>
          <w:rFonts w:ascii="Times New Roman" w:hAnsi="Times New Roman" w:cs="Times New Roman"/>
          <w:b/>
          <w:sz w:val="28"/>
          <w:szCs w:val="28"/>
        </w:rPr>
        <w:t>2</w:t>
      </w:r>
      <w:r w:rsidR="002C4AA5">
        <w:rPr>
          <w:rFonts w:ascii="Times New Roman" w:hAnsi="Times New Roman" w:cs="Times New Roman"/>
          <w:b/>
          <w:sz w:val="28"/>
          <w:szCs w:val="28"/>
        </w:rPr>
        <w:t>8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250C69" w:rsidRDefault="00250C69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207731" w:rsidRPr="00483F26" w:rsidRDefault="00207731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3B541E" w:rsidRPr="00D203C3" w:rsidRDefault="00250C69" w:rsidP="00D2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3">
        <w:rPr>
          <w:rFonts w:ascii="Times New Roman" w:hAnsi="Times New Roman" w:cs="Times New Roman"/>
          <w:sz w:val="28"/>
          <w:szCs w:val="28"/>
        </w:rPr>
        <w:t>В соответствии</w:t>
      </w:r>
      <w:r w:rsidR="00D62F52">
        <w:rPr>
          <w:rFonts w:ascii="Times New Roman" w:hAnsi="Times New Roman" w:cs="Times New Roman"/>
          <w:sz w:val="28"/>
          <w:szCs w:val="28"/>
        </w:rPr>
        <w:t xml:space="preserve"> со статьёй 42.10</w:t>
      </w:r>
      <w:r w:rsidRPr="00D203C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221-ФЗ «О кадастровой деятельности»,</w:t>
      </w:r>
      <w:r w:rsidR="00D62F5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D203C3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г. № 532-КЗ «Об основах регулирования земельных отношений в Краснодарском крае», руководствуясь</w:t>
      </w:r>
      <w:r w:rsidR="00927341" w:rsidRPr="00D203C3">
        <w:rPr>
          <w:rFonts w:ascii="Times New Roman" w:hAnsi="Times New Roman" w:cs="Times New Roman"/>
          <w:sz w:val="28"/>
          <w:szCs w:val="28"/>
        </w:rPr>
        <w:t>Ф</w:t>
      </w:r>
      <w:r w:rsidR="00BC1F7A" w:rsidRPr="00D203C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60041B" w:rsidRPr="00D203C3">
        <w:rPr>
          <w:rFonts w:ascii="Times New Roman" w:hAnsi="Times New Roman" w:cs="Times New Roman"/>
          <w:sz w:val="28"/>
          <w:szCs w:val="28"/>
        </w:rPr>
        <w:t>ом</w:t>
      </w:r>
      <w:r w:rsidR="00BC1F7A" w:rsidRPr="00D203C3">
        <w:rPr>
          <w:rFonts w:ascii="Times New Roman" w:hAnsi="Times New Roman" w:cs="Times New Roman"/>
          <w:sz w:val="28"/>
          <w:szCs w:val="28"/>
        </w:rPr>
        <w:t>от 6</w:t>
      </w:r>
      <w:r w:rsidR="002605A3">
        <w:rPr>
          <w:rFonts w:ascii="Times New Roman" w:hAnsi="Times New Roman" w:cs="Times New Roman"/>
          <w:sz w:val="28"/>
          <w:szCs w:val="28"/>
        </w:rPr>
        <w:t xml:space="preserve"> октября    2003 </w:t>
      </w:r>
      <w:r w:rsidR="00927341" w:rsidRPr="00D203C3">
        <w:rPr>
          <w:rFonts w:ascii="Times New Roman" w:hAnsi="Times New Roman" w:cs="Times New Roman"/>
          <w:sz w:val="28"/>
          <w:szCs w:val="28"/>
        </w:rPr>
        <w:t>г.</w:t>
      </w:r>
      <w:r w:rsidR="00BC1F7A" w:rsidRPr="00D203C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D25C6">
        <w:rPr>
          <w:rFonts w:ascii="Times New Roman" w:hAnsi="Times New Roman" w:cs="Times New Roman"/>
          <w:sz w:val="28"/>
          <w:szCs w:val="28"/>
        </w:rPr>
        <w:t xml:space="preserve"> </w:t>
      </w:r>
      <w:r w:rsidR="00BC1F7A" w:rsidRPr="00D203C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 w:rsidR="005B61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1F7A" w:rsidRPr="00D203C3">
        <w:rPr>
          <w:rFonts w:ascii="Times New Roman" w:hAnsi="Times New Roman" w:cs="Times New Roman"/>
          <w:sz w:val="28"/>
          <w:szCs w:val="28"/>
        </w:rPr>
        <w:t>самоупра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вления в Российской </w:t>
      </w:r>
      <w:r w:rsidR="00D203C3" w:rsidRPr="00817E54">
        <w:rPr>
          <w:rFonts w:ascii="Times New Roman" w:hAnsi="Times New Roman" w:cs="Times New Roman"/>
          <w:sz w:val="28"/>
          <w:szCs w:val="28"/>
        </w:rPr>
        <w:t>Федерации»,</w:t>
      </w:r>
      <w:r w:rsidR="003D25C6" w:rsidRPr="00817E54">
        <w:rPr>
          <w:rFonts w:ascii="Times New Roman" w:hAnsi="Times New Roman" w:cs="Times New Roman"/>
          <w:sz w:val="28"/>
          <w:szCs w:val="28"/>
        </w:rPr>
        <w:t xml:space="preserve"> </w:t>
      </w:r>
      <w:r w:rsidR="00DE243F">
        <w:rPr>
          <w:rFonts w:ascii="Times New Roman" w:eastAsia="Times New Roman" w:hAnsi="Times New Roman" w:cs="Times New Roman"/>
          <w:sz w:val="28"/>
          <w:szCs w:val="28"/>
        </w:rPr>
        <w:t>распоряжением Губернатора Краснодарского края от 5 декабря 2023 года №363-р «О</w:t>
      </w:r>
      <w:proofErr w:type="gramEnd"/>
      <w:r w:rsidR="00DE2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243F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="00DE243F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распоряжение Губернатора Краснодарского края от 22 марта 2023 года №64-р «Об организации проведения комплексных кадастровых работ на те</w:t>
      </w:r>
      <w:r w:rsidR="00DE243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243F">
        <w:rPr>
          <w:rFonts w:ascii="Times New Roman" w:eastAsia="Times New Roman" w:hAnsi="Times New Roman" w:cs="Times New Roman"/>
          <w:sz w:val="28"/>
          <w:szCs w:val="28"/>
        </w:rPr>
        <w:t>ритории Краснодарского края в 2024 году»</w:t>
      </w:r>
      <w:r w:rsidR="00D203C3" w:rsidRPr="00817E54">
        <w:rPr>
          <w:rFonts w:ascii="Times New Roman" w:hAnsi="Times New Roman" w:cs="Times New Roman"/>
          <w:sz w:val="28"/>
          <w:szCs w:val="28"/>
        </w:rPr>
        <w:t>,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Красноармейский район от 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C4AA5" w:rsidRPr="0081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2023г. №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по проведению комплексных к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дастровых работ на территории муниципального образования Красноарме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ский район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, в 2024 году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0041B" w:rsidRPr="00817E54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5B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DE24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района, </w:t>
      </w:r>
      <w:r w:rsidR="003B541E" w:rsidRPr="00D203C3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spellStart"/>
      <w:proofErr w:type="gramStart"/>
      <w:r w:rsidR="003B541E" w:rsidRPr="00D203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B541E" w:rsidRPr="00D203C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D203C3" w:rsidRDefault="00B746D0" w:rsidP="00D203C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A0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</w:t>
      </w:r>
      <w:r w:rsidR="00D203C3" w:rsidRPr="00D203C3">
        <w:rPr>
          <w:rFonts w:ascii="Times New Roman" w:hAnsi="Times New Roman" w:cs="Times New Roman"/>
          <w:sz w:val="28"/>
          <w:szCs w:val="28"/>
        </w:rPr>
        <w:t>по согласованию</w:t>
      </w:r>
      <w:r w:rsidR="004A7237">
        <w:rPr>
          <w:rFonts w:ascii="Times New Roman" w:hAnsi="Times New Roman" w:cs="Times New Roman"/>
          <w:sz w:val="28"/>
          <w:szCs w:val="28"/>
        </w:rPr>
        <w:t xml:space="preserve"> </w:t>
      </w:r>
      <w:r w:rsidR="00D203C3" w:rsidRPr="00D203C3">
        <w:rPr>
          <w:rFonts w:ascii="Times New Roman" w:hAnsi="Times New Roman" w:cs="Times New Roman"/>
          <w:sz w:val="28"/>
          <w:szCs w:val="28"/>
        </w:rPr>
        <w:t>местополож</w:t>
      </w:r>
      <w:r w:rsidR="00D203C3" w:rsidRPr="00D203C3">
        <w:rPr>
          <w:rFonts w:ascii="Times New Roman" w:hAnsi="Times New Roman" w:cs="Times New Roman"/>
          <w:sz w:val="28"/>
          <w:szCs w:val="28"/>
        </w:rPr>
        <w:t>е</w:t>
      </w:r>
      <w:r w:rsidR="00D203C3" w:rsidRPr="00D203C3">
        <w:rPr>
          <w:rFonts w:ascii="Times New Roman" w:hAnsi="Times New Roman" w:cs="Times New Roman"/>
          <w:sz w:val="28"/>
          <w:szCs w:val="28"/>
        </w:rPr>
        <w:t>ния границ земельных участков</w:t>
      </w:r>
      <w:r w:rsidR="002C4AA5">
        <w:rPr>
          <w:rFonts w:ascii="Times New Roman" w:hAnsi="Times New Roman" w:cs="Times New Roman"/>
          <w:sz w:val="28"/>
          <w:szCs w:val="28"/>
        </w:rPr>
        <w:t xml:space="preserve"> </w:t>
      </w:r>
      <w:r w:rsidR="00D203C3" w:rsidRPr="00D203C3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 на территории кадастров</w:t>
      </w:r>
      <w:r w:rsidR="002C4AA5">
        <w:rPr>
          <w:rFonts w:ascii="Times New Roman" w:hAnsi="Times New Roman" w:cs="Times New Roman"/>
          <w:sz w:val="28"/>
          <w:szCs w:val="28"/>
        </w:rPr>
        <w:t>ого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C4AA5">
        <w:rPr>
          <w:rFonts w:ascii="Times New Roman" w:hAnsi="Times New Roman" w:cs="Times New Roman"/>
          <w:sz w:val="28"/>
          <w:szCs w:val="28"/>
        </w:rPr>
        <w:t>а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 </w:t>
      </w:r>
      <w:r w:rsidR="002C4AA5" w:rsidRPr="002C4AA5">
        <w:rPr>
          <w:rFonts w:ascii="Times New Roman" w:hAnsi="Times New Roman" w:cs="Times New Roman"/>
          <w:sz w:val="28"/>
          <w:szCs w:val="28"/>
        </w:rPr>
        <w:t>23:13:010</w:t>
      </w:r>
      <w:r w:rsidR="005B61D3">
        <w:rPr>
          <w:rFonts w:ascii="Times New Roman" w:hAnsi="Times New Roman" w:cs="Times New Roman"/>
          <w:sz w:val="28"/>
          <w:szCs w:val="28"/>
        </w:rPr>
        <w:t>3</w:t>
      </w:r>
      <w:r w:rsidR="002C4AA5" w:rsidRPr="002C4AA5">
        <w:rPr>
          <w:rFonts w:ascii="Times New Roman" w:hAnsi="Times New Roman" w:cs="Times New Roman"/>
          <w:sz w:val="28"/>
          <w:szCs w:val="28"/>
        </w:rPr>
        <w:t>0</w:t>
      </w:r>
      <w:r w:rsidR="005B61D3">
        <w:rPr>
          <w:rFonts w:ascii="Times New Roman" w:hAnsi="Times New Roman" w:cs="Times New Roman"/>
          <w:sz w:val="28"/>
          <w:szCs w:val="28"/>
        </w:rPr>
        <w:t>2</w:t>
      </w:r>
      <w:r w:rsidR="002C4AA5" w:rsidRPr="002C4AA5">
        <w:rPr>
          <w:rFonts w:ascii="Times New Roman" w:hAnsi="Times New Roman" w:cs="Times New Roman"/>
          <w:sz w:val="28"/>
          <w:szCs w:val="28"/>
        </w:rPr>
        <w:t>8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 Полтавского сел</w:t>
      </w:r>
      <w:r w:rsidR="00D203C3" w:rsidRPr="00D203C3">
        <w:rPr>
          <w:rFonts w:ascii="Times New Roman" w:hAnsi="Times New Roman" w:cs="Times New Roman"/>
          <w:sz w:val="28"/>
          <w:szCs w:val="28"/>
        </w:rPr>
        <w:t>ь</w:t>
      </w:r>
      <w:r w:rsidR="00D203C3" w:rsidRPr="00D203C3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="00207731">
        <w:rPr>
          <w:rFonts w:ascii="Times New Roman" w:hAnsi="Times New Roman" w:cs="Times New Roman"/>
          <w:sz w:val="28"/>
          <w:szCs w:val="28"/>
        </w:rPr>
        <w:t xml:space="preserve"> и утвердить её состав</w:t>
      </w:r>
      <w:r w:rsidR="005B61D3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(прилож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ние).</w:t>
      </w:r>
    </w:p>
    <w:p w:rsidR="00F5237F" w:rsidRPr="00D203C3" w:rsidRDefault="004A7237" w:rsidP="00D203C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0F3D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D203C3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2C4AA5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="002C4AA5">
        <w:rPr>
          <w:rFonts w:ascii="Times New Roman" w:hAnsi="Times New Roman" w:cs="Times New Roman"/>
          <w:sz w:val="28"/>
          <w:szCs w:val="28"/>
        </w:rPr>
        <w:t xml:space="preserve"> Н.А.</w:t>
      </w:r>
      <w:r w:rsidR="00F5237F" w:rsidRPr="00D203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5237F" w:rsidRPr="00D203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5237F" w:rsidRPr="00D203C3">
        <w:rPr>
          <w:rFonts w:ascii="Times New Roman" w:hAnsi="Times New Roman" w:cs="Times New Roman"/>
          <w:sz w:val="28"/>
          <w:szCs w:val="28"/>
        </w:rPr>
        <w:t xml:space="preserve">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5237F" w:rsidRPr="00D203C3">
        <w:rPr>
          <w:rFonts w:ascii="Times New Roman" w:hAnsi="Times New Roman" w:cs="Times New Roman"/>
          <w:sz w:val="28"/>
          <w:szCs w:val="28"/>
        </w:rPr>
        <w:t>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B">
        <w:rPr>
          <w:rFonts w:ascii="Times New Roman" w:hAnsi="Times New Roman" w:cs="Times New Roman"/>
          <w:sz w:val="28"/>
          <w:szCs w:val="28"/>
        </w:rPr>
        <w:t>3</w:t>
      </w:r>
      <w:r w:rsidR="004A7237">
        <w:rPr>
          <w:rFonts w:ascii="Times New Roman" w:hAnsi="Times New Roman" w:cs="Times New Roman"/>
          <w:sz w:val="28"/>
          <w:szCs w:val="28"/>
        </w:rPr>
        <w:t>.</w:t>
      </w:r>
      <w:r w:rsidR="00EA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37F" w:rsidRPr="00600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6004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B746D0">
        <w:rPr>
          <w:rFonts w:ascii="Times New Roman" w:hAnsi="Times New Roman" w:cs="Times New Roman"/>
          <w:sz w:val="28"/>
          <w:szCs w:val="28"/>
        </w:rPr>
        <w:lastRenderedPageBreak/>
        <w:t>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2C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07731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4</w:t>
      </w:r>
      <w:r w:rsidR="004A7237">
        <w:rPr>
          <w:rFonts w:ascii="Times New Roman" w:hAnsi="Times New Roman" w:cs="Times New Roman"/>
          <w:sz w:val="28"/>
          <w:szCs w:val="28"/>
        </w:rPr>
        <w:t>.</w:t>
      </w:r>
      <w:r w:rsidR="00EA0F3D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20773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250C69" w:rsidRPr="00207731">
        <w:rPr>
          <w:rFonts w:ascii="Times New Roman" w:hAnsi="Times New Roman" w:cs="Times New Roman"/>
          <w:sz w:val="28"/>
          <w:szCs w:val="28"/>
        </w:rPr>
        <w:t>подписания</w:t>
      </w:r>
      <w:r w:rsidR="00F5237F" w:rsidRPr="00207731">
        <w:rPr>
          <w:rFonts w:ascii="Times New Roman" w:hAnsi="Times New Roman" w:cs="Times New Roman"/>
          <w:sz w:val="28"/>
          <w:szCs w:val="28"/>
        </w:rPr>
        <w:t>.</w:t>
      </w:r>
    </w:p>
    <w:p w:rsidR="00DC6AB3" w:rsidRPr="00207731" w:rsidRDefault="00DC6AB3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В.А. Побожий </w:t>
      </w: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3F" w:rsidRDefault="00DE243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37" w:rsidRDefault="004A7237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3F" w:rsidRDefault="00DE243F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37" w:rsidRDefault="004A7237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0" w:rsidRDefault="00712680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48F1" w:rsidRDefault="00E148F1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AF3E6C" w:rsidP="00206915">
            <w:pPr>
              <w:suppressAutoHyphens/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6915">
              <w:rPr>
                <w:rFonts w:ascii="Times New Roman" w:hAnsi="Times New Roman" w:cs="Times New Roman"/>
                <w:sz w:val="28"/>
                <w:szCs w:val="28"/>
              </w:rPr>
              <w:t xml:space="preserve">25.03.2024 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691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7E5EAF" w:rsidRPr="00D62F52" w:rsidRDefault="007E5EAF" w:rsidP="00D6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F530F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  <w:r w:rsidR="005D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</w:t>
      </w:r>
      <w:r w:rsidR="000F5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30F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5D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при выполнении комплексных кадастровых 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работ</w:t>
      </w:r>
      <w:r w:rsidR="000F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2C4AA5">
        <w:rPr>
          <w:rFonts w:ascii="Times New Roman" w:hAnsi="Times New Roman" w:cs="Times New Roman"/>
          <w:b/>
          <w:sz w:val="28"/>
          <w:szCs w:val="28"/>
        </w:rPr>
        <w:t>ого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C4AA5">
        <w:rPr>
          <w:rFonts w:ascii="Times New Roman" w:hAnsi="Times New Roman" w:cs="Times New Roman"/>
          <w:b/>
          <w:sz w:val="28"/>
          <w:szCs w:val="28"/>
        </w:rPr>
        <w:t>а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 xml:space="preserve"> 23:13:010</w:t>
      </w:r>
      <w:r w:rsidR="00DE243F">
        <w:rPr>
          <w:rFonts w:ascii="Times New Roman" w:hAnsi="Times New Roman" w:cs="Times New Roman"/>
          <w:b/>
          <w:sz w:val="28"/>
          <w:szCs w:val="28"/>
        </w:rPr>
        <w:t>3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>0</w:t>
      </w:r>
      <w:r w:rsidR="00DE243F">
        <w:rPr>
          <w:rFonts w:ascii="Times New Roman" w:hAnsi="Times New Roman" w:cs="Times New Roman"/>
          <w:b/>
          <w:sz w:val="28"/>
          <w:szCs w:val="28"/>
        </w:rPr>
        <w:t>2</w:t>
      </w:r>
      <w:r w:rsidR="002C4AA5">
        <w:rPr>
          <w:rFonts w:ascii="Times New Roman" w:hAnsi="Times New Roman" w:cs="Times New Roman"/>
          <w:b/>
          <w:sz w:val="28"/>
          <w:szCs w:val="28"/>
        </w:rPr>
        <w:t>8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731" w:rsidRPr="00D203C3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474"/>
        <w:gridCol w:w="6273"/>
      </w:tblGrid>
      <w:tr w:rsidR="00D62F52" w:rsidRPr="00207731" w:rsidTr="00E17BF4">
        <w:tc>
          <w:tcPr>
            <w:tcW w:w="3474" w:type="dxa"/>
          </w:tcPr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07731">
              <w:rPr>
                <w:sz w:val="28"/>
                <w:szCs w:val="28"/>
              </w:rPr>
              <w:t>Побожий</w:t>
            </w:r>
            <w:proofErr w:type="spellEnd"/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 xml:space="preserve">Владимир Анатольевич </w:t>
            </w:r>
          </w:p>
        </w:tc>
        <w:tc>
          <w:tcPr>
            <w:tcW w:w="6273" w:type="dxa"/>
          </w:tcPr>
          <w:p w:rsidR="00207731" w:rsidRDefault="00D62F52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глава Полтавского сельского поселения </w:t>
            </w:r>
            <w:r w:rsidR="000B02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района, </w:t>
            </w:r>
          </w:p>
          <w:p w:rsidR="00D62F52" w:rsidRPr="00207731" w:rsidRDefault="00D62F52" w:rsidP="00CB18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731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Гористов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Вячеслав Александрович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207731" w:rsidRDefault="00207731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Полтавского сельского </w:t>
            </w:r>
            <w:r w:rsidR="000B02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Красноармейского района, </w:t>
            </w:r>
          </w:p>
          <w:p w:rsidR="00207731" w:rsidRPr="00207731" w:rsidRDefault="00207731" w:rsidP="00CB18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согласительной </w:t>
            </w:r>
            <w:r w:rsidR="000B02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D62F52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Белкина</w:t>
            </w:r>
          </w:p>
          <w:p w:rsidR="00D62F52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Марианна Николаевна</w:t>
            </w:r>
          </w:p>
        </w:tc>
        <w:tc>
          <w:tcPr>
            <w:tcW w:w="6273" w:type="dxa"/>
          </w:tcPr>
          <w:p w:rsidR="00207731" w:rsidRDefault="00695BF0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инженер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B0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землеустройству </w:t>
            </w:r>
            <w:r w:rsidR="00D62F52" w:rsidRPr="00207731">
              <w:rPr>
                <w:rFonts w:ascii="Times New Roman" w:hAnsi="Times New Roman" w:cs="Times New Roman"/>
                <w:sz w:val="28"/>
                <w:szCs w:val="28"/>
              </w:rPr>
              <w:t>администрации Полтавского сельского поселения Красноармейского района,</w:t>
            </w:r>
          </w:p>
          <w:p w:rsidR="00D62F52" w:rsidRPr="00207731" w:rsidRDefault="00D62F52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</w:p>
        </w:tc>
      </w:tr>
      <w:tr w:rsidR="00D62F52" w:rsidRPr="00207731" w:rsidTr="00E17BF4">
        <w:tc>
          <w:tcPr>
            <w:tcW w:w="9747" w:type="dxa"/>
            <w:gridSpan w:val="2"/>
          </w:tcPr>
          <w:p w:rsidR="00D62F52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E17BF4" w:rsidRPr="00207731" w:rsidRDefault="00E17BF4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D62F52" w:rsidRPr="00207731" w:rsidRDefault="00D62F52" w:rsidP="00B26230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Члены:</w:t>
            </w:r>
          </w:p>
        </w:tc>
      </w:tr>
      <w:tr w:rsidR="00D62F52" w:rsidRPr="00207731" w:rsidTr="00E17BF4">
        <w:tc>
          <w:tcPr>
            <w:tcW w:w="3474" w:type="dxa"/>
          </w:tcPr>
          <w:p w:rsidR="004150E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Умбрас</w:t>
            </w:r>
            <w:proofErr w:type="spellEnd"/>
          </w:p>
          <w:p w:rsidR="00D62F52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6273" w:type="dxa"/>
          </w:tcPr>
          <w:p w:rsidR="00D62F52" w:rsidRPr="00207731" w:rsidRDefault="00E17BF4" w:rsidP="00CB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проектного отдела в управлении земельных отношений департамента имущественных отношений Краснодарского края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65F1" w:rsidRPr="00207731" w:rsidTr="00E17BF4">
        <w:tc>
          <w:tcPr>
            <w:tcW w:w="3474" w:type="dxa"/>
          </w:tcPr>
          <w:p w:rsidR="005C65F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</w:t>
            </w:r>
          </w:p>
          <w:p w:rsidR="004150E1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73" w:type="dxa"/>
          </w:tcPr>
          <w:p w:rsidR="005C65F1" w:rsidRPr="00207731" w:rsidRDefault="00E17BF4" w:rsidP="00CB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межмуниципального </w:t>
            </w:r>
            <w:r w:rsidR="000B02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отдела по Калининскому, Красноармейскому и Славянскому Районам Управления Федеральной службы г</w:t>
            </w:r>
            <w:r w:rsidR="005C65F1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й регистрации, кадастра и картографии по Краснодарскому краю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65F1" w:rsidRPr="005C65F1" w:rsidTr="00E17BF4">
        <w:tc>
          <w:tcPr>
            <w:tcW w:w="3474" w:type="dxa"/>
          </w:tcPr>
          <w:p w:rsidR="005C65F1" w:rsidRPr="005C65F1" w:rsidRDefault="004150E1" w:rsidP="005C65F1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Александр Сергеевич</w:t>
            </w:r>
          </w:p>
        </w:tc>
        <w:tc>
          <w:tcPr>
            <w:tcW w:w="6273" w:type="dxa"/>
          </w:tcPr>
          <w:p w:rsidR="005C65F1" w:rsidRPr="005C65F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Саморегулируемой организации «Межрегиональный союз </w:t>
            </w:r>
            <w:r w:rsidR="000B0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астров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5F1" w:rsidRPr="005C65F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2F52" w:rsidRPr="00207731" w:rsidTr="00E17BF4">
        <w:tc>
          <w:tcPr>
            <w:tcW w:w="3474" w:type="dxa"/>
          </w:tcPr>
          <w:p w:rsidR="00D62F52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Дудник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A36C4" w:rsidRPr="00207731" w:rsidRDefault="00AA36C4" w:rsidP="00CB186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5C65F1">
              <w:rPr>
                <w:sz w:val="28"/>
                <w:szCs w:val="28"/>
              </w:rPr>
              <w:t xml:space="preserve">ачальник управления муниципальной собственностью администрации муниципального </w:t>
            </w:r>
            <w:r w:rsidR="005C65F1">
              <w:rPr>
                <w:sz w:val="28"/>
                <w:szCs w:val="28"/>
              </w:rPr>
              <w:lastRenderedPageBreak/>
              <w:t>образования Красноармейский район</w:t>
            </w:r>
            <w:r>
              <w:rPr>
                <w:sz w:val="28"/>
                <w:szCs w:val="28"/>
              </w:rPr>
              <w:t>;</w:t>
            </w:r>
          </w:p>
        </w:tc>
      </w:tr>
      <w:tr w:rsidR="005C65F1" w:rsidRPr="00207731" w:rsidTr="00E17BF4">
        <w:tc>
          <w:tcPr>
            <w:tcW w:w="3474" w:type="dxa"/>
          </w:tcPr>
          <w:p w:rsidR="005C65F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Черникова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A36C4" w:rsidRPr="00207731" w:rsidRDefault="00AA36C4" w:rsidP="00CB1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 xml:space="preserve">ачальник </w:t>
            </w:r>
            <w:r w:rsidR="005C65F1">
              <w:rPr>
                <w:rFonts w:ascii="Times New Roman" w:hAnsi="Times New Roman" w:cs="Times New Roman"/>
                <w:sz w:val="28"/>
              </w:rPr>
              <w:t>у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 xml:space="preserve">правления архитектуры и </w:t>
            </w:r>
            <w:r w:rsidR="000B029E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градостроительства</w:t>
            </w:r>
            <w:r w:rsidR="000B02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1D7A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0B029E">
              <w:rPr>
                <w:rFonts w:ascii="Times New Roman" w:hAnsi="Times New Roman" w:cs="Times New Roman"/>
                <w:sz w:val="28"/>
              </w:rPr>
              <w:t xml:space="preserve"> м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униципал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ь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ного образования Красноармейский район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E17BF4" w:rsidRPr="00E17BF4" w:rsidTr="002C4AA5">
        <w:tc>
          <w:tcPr>
            <w:tcW w:w="3474" w:type="dxa"/>
          </w:tcPr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 xml:space="preserve">Кучеренко 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Людмила</w:t>
            </w:r>
            <w:r w:rsidR="004150E1" w:rsidRPr="00E17BF4">
              <w:rPr>
                <w:sz w:val="28"/>
                <w:szCs w:val="28"/>
              </w:rPr>
              <w:t xml:space="preserve"> Алексеевна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A36C4" w:rsidRPr="00E17BF4" w:rsidRDefault="00E17BF4" w:rsidP="00CB186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н</w:t>
            </w:r>
            <w:r w:rsidR="004150E1" w:rsidRPr="00E17BF4">
              <w:rPr>
                <w:sz w:val="28"/>
                <w:szCs w:val="28"/>
              </w:rPr>
              <w:t xml:space="preserve">ачальник отдела земельных отношений </w:t>
            </w:r>
            <w:r w:rsidR="005C65F1" w:rsidRPr="00E17BF4">
              <w:rPr>
                <w:sz w:val="28"/>
                <w:szCs w:val="28"/>
              </w:rPr>
              <w:t xml:space="preserve"> управления муниципальной собственностью администрации муниципального образования Красноармейский район</w:t>
            </w:r>
            <w:r w:rsidR="00AA36C4" w:rsidRPr="00E17BF4">
              <w:rPr>
                <w:sz w:val="28"/>
                <w:szCs w:val="28"/>
              </w:rPr>
              <w:t>;</w:t>
            </w:r>
          </w:p>
        </w:tc>
      </w:tr>
      <w:tr w:rsidR="005C65F1" w:rsidRPr="00207731" w:rsidTr="002C4AA5">
        <w:trPr>
          <w:trHeight w:val="1015"/>
        </w:trPr>
        <w:tc>
          <w:tcPr>
            <w:tcW w:w="3474" w:type="dxa"/>
          </w:tcPr>
          <w:p w:rsidR="005C65F1" w:rsidRPr="0039746C" w:rsidRDefault="0039746C" w:rsidP="00FD4D74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39746C">
              <w:rPr>
                <w:sz w:val="28"/>
                <w:szCs w:val="28"/>
              </w:rPr>
              <w:t>Усти</w:t>
            </w:r>
            <w:r w:rsidR="00FD4D74">
              <w:rPr>
                <w:sz w:val="28"/>
                <w:szCs w:val="28"/>
              </w:rPr>
              <w:t>м</w:t>
            </w:r>
            <w:r w:rsidRPr="0039746C">
              <w:rPr>
                <w:sz w:val="28"/>
                <w:szCs w:val="28"/>
              </w:rPr>
              <w:t>ов Юрий Васильевич</w:t>
            </w:r>
          </w:p>
        </w:tc>
        <w:tc>
          <w:tcPr>
            <w:tcW w:w="6273" w:type="dxa"/>
          </w:tcPr>
          <w:p w:rsidR="005C65F1" w:rsidRPr="0039746C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4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65F1" w:rsidRPr="0039746C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администрации Полтавского сельского поселения Красноарме</w:t>
            </w:r>
            <w:r w:rsidR="005C65F1" w:rsidRPr="003974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C65F1" w:rsidRPr="0039746C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2C4AA5" w:rsidRPr="00207731" w:rsidTr="002C4AA5">
        <w:trPr>
          <w:trHeight w:val="275"/>
        </w:trPr>
        <w:tc>
          <w:tcPr>
            <w:tcW w:w="3474" w:type="dxa"/>
          </w:tcPr>
          <w:p w:rsidR="002C4AA5" w:rsidRPr="002C4AA5" w:rsidRDefault="003F4A75" w:rsidP="002C70EC">
            <w:pPr>
              <w:pStyle w:val="ac"/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FA702B">
              <w:rPr>
                <w:sz w:val="28"/>
                <w:szCs w:val="28"/>
              </w:rPr>
              <w:t>Силаева Дарья Геннадьевна</w:t>
            </w:r>
          </w:p>
        </w:tc>
        <w:tc>
          <w:tcPr>
            <w:tcW w:w="6273" w:type="dxa"/>
          </w:tcPr>
          <w:p w:rsidR="002C4AA5" w:rsidRPr="00AC309C" w:rsidRDefault="003F4A75" w:rsidP="003F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F4A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отдела учёта межрегионального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риториального управления Федерального 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по управлению государственным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в Краснодарском крае и Республике Адыгея.</w:t>
            </w:r>
          </w:p>
        </w:tc>
      </w:tr>
    </w:tbl>
    <w:p w:rsidR="00D62F52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FD4D74" w:rsidRDefault="00FD4D74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AD0293" w:rsidRPr="000E3389" w:rsidRDefault="00AD0293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Глава</w:t>
      </w: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Полтавского сельского поселения</w:t>
      </w:r>
    </w:p>
    <w:p w:rsidR="00D62F52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Красноармейского района 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</w:t>
      </w:r>
      <w:r w:rsidR="00FD4D74">
        <w:rPr>
          <w:sz w:val="28"/>
          <w:szCs w:val="28"/>
        </w:rPr>
        <w:t xml:space="preserve">       </w:t>
      </w:r>
      <w:r w:rsidRPr="000E3389">
        <w:rPr>
          <w:sz w:val="28"/>
          <w:szCs w:val="28"/>
        </w:rPr>
        <w:t xml:space="preserve">В. А. </w:t>
      </w:r>
      <w:proofErr w:type="spellStart"/>
      <w:r w:rsidRPr="000E3389">
        <w:rPr>
          <w:sz w:val="28"/>
          <w:szCs w:val="28"/>
        </w:rPr>
        <w:t>Побожий</w:t>
      </w:r>
      <w:proofErr w:type="spellEnd"/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7A5769" w:rsidRDefault="007A5769" w:rsidP="00D62F5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769" w:rsidSect="00FD4D74">
      <w:pgSz w:w="11909" w:h="16834"/>
      <w:pgMar w:top="1134" w:right="851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14729"/>
    <w:rsid w:val="00061635"/>
    <w:rsid w:val="00085B58"/>
    <w:rsid w:val="00086234"/>
    <w:rsid w:val="000B029E"/>
    <w:rsid w:val="000D1B75"/>
    <w:rsid w:val="000F530F"/>
    <w:rsid w:val="001312DF"/>
    <w:rsid w:val="00160CC7"/>
    <w:rsid w:val="00192309"/>
    <w:rsid w:val="001B115B"/>
    <w:rsid w:val="001C08FD"/>
    <w:rsid w:val="00206915"/>
    <w:rsid w:val="00207731"/>
    <w:rsid w:val="00250C69"/>
    <w:rsid w:val="002605A3"/>
    <w:rsid w:val="00261193"/>
    <w:rsid w:val="00274D71"/>
    <w:rsid w:val="00287C1A"/>
    <w:rsid w:val="002A615C"/>
    <w:rsid w:val="002A6376"/>
    <w:rsid w:val="002B1446"/>
    <w:rsid w:val="002B4BF3"/>
    <w:rsid w:val="002C4AA5"/>
    <w:rsid w:val="002C5137"/>
    <w:rsid w:val="002F34ED"/>
    <w:rsid w:val="00304ED5"/>
    <w:rsid w:val="003221B9"/>
    <w:rsid w:val="00337D98"/>
    <w:rsid w:val="00373B49"/>
    <w:rsid w:val="00381C05"/>
    <w:rsid w:val="0039746C"/>
    <w:rsid w:val="003B541E"/>
    <w:rsid w:val="003C3BC5"/>
    <w:rsid w:val="003D25C6"/>
    <w:rsid w:val="003F4A75"/>
    <w:rsid w:val="004150E1"/>
    <w:rsid w:val="00416478"/>
    <w:rsid w:val="00461682"/>
    <w:rsid w:val="00463F13"/>
    <w:rsid w:val="00483F26"/>
    <w:rsid w:val="004A7237"/>
    <w:rsid w:val="004A7BB9"/>
    <w:rsid w:val="004C1EBF"/>
    <w:rsid w:val="004F203E"/>
    <w:rsid w:val="005024D4"/>
    <w:rsid w:val="005165A6"/>
    <w:rsid w:val="00566B23"/>
    <w:rsid w:val="005843C4"/>
    <w:rsid w:val="005A4ADA"/>
    <w:rsid w:val="005B61D3"/>
    <w:rsid w:val="005B79AB"/>
    <w:rsid w:val="005C3260"/>
    <w:rsid w:val="005C65F1"/>
    <w:rsid w:val="005D4E7D"/>
    <w:rsid w:val="005D78D9"/>
    <w:rsid w:val="0060041B"/>
    <w:rsid w:val="00620618"/>
    <w:rsid w:val="00633F58"/>
    <w:rsid w:val="00635EFC"/>
    <w:rsid w:val="006717EF"/>
    <w:rsid w:val="00695BF0"/>
    <w:rsid w:val="006A6386"/>
    <w:rsid w:val="006C26A5"/>
    <w:rsid w:val="007017B6"/>
    <w:rsid w:val="00712680"/>
    <w:rsid w:val="00715AA3"/>
    <w:rsid w:val="0075318B"/>
    <w:rsid w:val="007A005F"/>
    <w:rsid w:val="007A5769"/>
    <w:rsid w:val="007B7FB1"/>
    <w:rsid w:val="007C2D06"/>
    <w:rsid w:val="007E5EAF"/>
    <w:rsid w:val="008112E4"/>
    <w:rsid w:val="00817E54"/>
    <w:rsid w:val="00827B9A"/>
    <w:rsid w:val="0084493C"/>
    <w:rsid w:val="00874CA3"/>
    <w:rsid w:val="008E4F65"/>
    <w:rsid w:val="008F0089"/>
    <w:rsid w:val="00902577"/>
    <w:rsid w:val="00927341"/>
    <w:rsid w:val="00944E13"/>
    <w:rsid w:val="009762C8"/>
    <w:rsid w:val="009855DB"/>
    <w:rsid w:val="009A23BE"/>
    <w:rsid w:val="009A2E24"/>
    <w:rsid w:val="009F36BB"/>
    <w:rsid w:val="00A00FCE"/>
    <w:rsid w:val="00A129BA"/>
    <w:rsid w:val="00A23F37"/>
    <w:rsid w:val="00A406CD"/>
    <w:rsid w:val="00A52DCB"/>
    <w:rsid w:val="00AA36C4"/>
    <w:rsid w:val="00AC309C"/>
    <w:rsid w:val="00AD0293"/>
    <w:rsid w:val="00AD3244"/>
    <w:rsid w:val="00AF3E6C"/>
    <w:rsid w:val="00B21267"/>
    <w:rsid w:val="00B26230"/>
    <w:rsid w:val="00B26805"/>
    <w:rsid w:val="00B3426C"/>
    <w:rsid w:val="00B64EAB"/>
    <w:rsid w:val="00B746D0"/>
    <w:rsid w:val="00BA3709"/>
    <w:rsid w:val="00BB1CB8"/>
    <w:rsid w:val="00BC1F7A"/>
    <w:rsid w:val="00BD3D88"/>
    <w:rsid w:val="00BE3371"/>
    <w:rsid w:val="00C04AE2"/>
    <w:rsid w:val="00C22C62"/>
    <w:rsid w:val="00C317B5"/>
    <w:rsid w:val="00C37A58"/>
    <w:rsid w:val="00C82A98"/>
    <w:rsid w:val="00CA5134"/>
    <w:rsid w:val="00CB1864"/>
    <w:rsid w:val="00CB1D7A"/>
    <w:rsid w:val="00CE49C0"/>
    <w:rsid w:val="00D203C3"/>
    <w:rsid w:val="00D464EF"/>
    <w:rsid w:val="00D62F52"/>
    <w:rsid w:val="00D70F86"/>
    <w:rsid w:val="00D85728"/>
    <w:rsid w:val="00DC1E31"/>
    <w:rsid w:val="00DC6AB3"/>
    <w:rsid w:val="00DE243F"/>
    <w:rsid w:val="00DF433E"/>
    <w:rsid w:val="00E1045A"/>
    <w:rsid w:val="00E148F1"/>
    <w:rsid w:val="00E17BF4"/>
    <w:rsid w:val="00E508BC"/>
    <w:rsid w:val="00E53C89"/>
    <w:rsid w:val="00E552CD"/>
    <w:rsid w:val="00E930F2"/>
    <w:rsid w:val="00EA0F3D"/>
    <w:rsid w:val="00EC0E8A"/>
    <w:rsid w:val="00EC5488"/>
    <w:rsid w:val="00EC54DF"/>
    <w:rsid w:val="00F03A03"/>
    <w:rsid w:val="00F043F9"/>
    <w:rsid w:val="00F14729"/>
    <w:rsid w:val="00F1750E"/>
    <w:rsid w:val="00F24447"/>
    <w:rsid w:val="00F5237F"/>
    <w:rsid w:val="00F87941"/>
    <w:rsid w:val="00F944A6"/>
    <w:rsid w:val="00FA6BA2"/>
    <w:rsid w:val="00FA702B"/>
    <w:rsid w:val="00FC0D79"/>
    <w:rsid w:val="00FD4D74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D62F52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62F5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EC9F-F565-4830-9627-5E8FB04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33</cp:revision>
  <cp:lastPrinted>2024-03-21T11:57:00Z</cp:lastPrinted>
  <dcterms:created xsi:type="dcterms:W3CDTF">2023-09-06T09:52:00Z</dcterms:created>
  <dcterms:modified xsi:type="dcterms:W3CDTF">2024-03-26T08:07:00Z</dcterms:modified>
</cp:coreProperties>
</file>