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6C8B488" wp14:editId="7CC29FEB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АДМИНИСТРАЦИЯ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ПОЛТАВСКОГО СЕЛЬСКОГО ПОСЕЛЕНИЯ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18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EC54DF" w:rsidRDefault="00EC54DF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32"/>
          <w:szCs w:val="32"/>
        </w:rPr>
      </w:pPr>
      <w:proofErr w:type="gramStart"/>
      <w:r w:rsidRPr="00620618">
        <w:rPr>
          <w:sz w:val="32"/>
          <w:szCs w:val="32"/>
        </w:rPr>
        <w:t>П</w:t>
      </w:r>
      <w:proofErr w:type="gramEnd"/>
      <w:r w:rsidRPr="00620618">
        <w:rPr>
          <w:sz w:val="32"/>
          <w:szCs w:val="32"/>
        </w:rPr>
        <w:t xml:space="preserve"> О С Т А Н О В Л Е Н И Е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1"/>
        <w:suppressAutoHyphens/>
        <w:rPr>
          <w:b w:val="0"/>
          <w:bCs w:val="0"/>
          <w:sz w:val="28"/>
        </w:rPr>
      </w:pPr>
      <w:r w:rsidRPr="00620618">
        <w:rPr>
          <w:b w:val="0"/>
          <w:bCs w:val="0"/>
          <w:sz w:val="28"/>
        </w:rPr>
        <w:t>от _______________                                                                                        № _____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CE49C0" w:rsidRPr="00620618" w:rsidRDefault="00CE49C0" w:rsidP="00620618">
      <w:pPr>
        <w:pStyle w:val="ConsPlusNormal"/>
        <w:suppressAutoHyphens/>
        <w:jc w:val="both"/>
        <w:outlineLvl w:val="0"/>
        <w:rPr>
          <w:sz w:val="28"/>
          <w:szCs w:val="28"/>
        </w:rPr>
      </w:pPr>
    </w:p>
    <w:p w:rsidR="00CE49C0" w:rsidRPr="00620618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B23" w:rsidRPr="00566B23" w:rsidRDefault="00566B23" w:rsidP="00566B23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6B23">
        <w:rPr>
          <w:rStyle w:val="aa"/>
          <w:rFonts w:ascii="Times New Roman" w:hAnsi="Times New Roman"/>
          <w:color w:val="auto"/>
          <w:sz w:val="28"/>
          <w:szCs w:val="28"/>
        </w:rPr>
        <w:t xml:space="preserve">Об утверждении </w:t>
      </w:r>
      <w:r w:rsidRPr="00566B23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</w:p>
    <w:p w:rsidR="00566B23" w:rsidRPr="00566B23" w:rsidRDefault="00566B23" w:rsidP="00566B23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6B23">
        <w:rPr>
          <w:rFonts w:ascii="Times New Roman" w:hAnsi="Times New Roman" w:cs="Times New Roman"/>
          <w:b/>
          <w:sz w:val="28"/>
          <w:szCs w:val="28"/>
        </w:rPr>
        <w:t xml:space="preserve">разработки и утверждения административных регламентов </w:t>
      </w:r>
    </w:p>
    <w:p w:rsidR="00566B23" w:rsidRPr="00566B23" w:rsidRDefault="00566B23" w:rsidP="00566B23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6B23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</w:t>
      </w:r>
    </w:p>
    <w:p w:rsidR="00CE49C0" w:rsidRDefault="00CE49C0" w:rsidP="00566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F13" w:rsidRPr="00620618" w:rsidRDefault="00463F13" w:rsidP="006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37F" w:rsidRPr="00620618" w:rsidRDefault="00F5237F" w:rsidP="006206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06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6B23" w:rsidRPr="008C5E3C">
        <w:rPr>
          <w:rFonts w:ascii="Times New Roman" w:hAnsi="Times New Roman" w:cs="Times New Roman"/>
          <w:sz w:val="28"/>
          <w:szCs w:val="28"/>
        </w:rPr>
        <w:t>В соответствии с</w:t>
      </w:r>
      <w:r w:rsidR="00566B23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566B23" w:rsidRPr="008C5E3C">
        <w:rPr>
          <w:rFonts w:ascii="Times New Roman" w:hAnsi="Times New Roman" w:cs="Times New Roman"/>
          <w:sz w:val="28"/>
          <w:szCs w:val="28"/>
        </w:rPr>
        <w:t>закон</w:t>
      </w:r>
      <w:r w:rsidR="00566B23">
        <w:rPr>
          <w:rFonts w:ascii="Times New Roman" w:hAnsi="Times New Roman" w:cs="Times New Roman"/>
          <w:sz w:val="28"/>
          <w:szCs w:val="28"/>
        </w:rPr>
        <w:t>ом</w:t>
      </w:r>
      <w:r w:rsidR="00566B23" w:rsidRPr="008C5E3C">
        <w:rPr>
          <w:rFonts w:ascii="Times New Roman" w:hAnsi="Times New Roman" w:cs="Times New Roman"/>
          <w:sz w:val="28"/>
          <w:szCs w:val="28"/>
        </w:rPr>
        <w:t xml:space="preserve"> от 27 июля 2010 г</w:t>
      </w:r>
      <w:r w:rsidR="00566B23">
        <w:rPr>
          <w:rFonts w:ascii="Times New Roman" w:hAnsi="Times New Roman" w:cs="Times New Roman"/>
          <w:sz w:val="28"/>
          <w:szCs w:val="28"/>
        </w:rPr>
        <w:t xml:space="preserve">. </w:t>
      </w:r>
      <w:r w:rsidR="00566B23" w:rsidRPr="008C5E3C">
        <w:rPr>
          <w:rFonts w:ascii="Times New Roman" w:hAnsi="Times New Roman" w:cs="Times New Roman"/>
          <w:sz w:val="28"/>
          <w:szCs w:val="28"/>
        </w:rPr>
        <w:t>№</w:t>
      </w:r>
      <w:r w:rsidR="00566B23">
        <w:rPr>
          <w:rFonts w:ascii="Times New Roman" w:hAnsi="Times New Roman" w:cs="Times New Roman"/>
          <w:sz w:val="28"/>
          <w:szCs w:val="28"/>
        </w:rPr>
        <w:t xml:space="preserve"> </w:t>
      </w:r>
      <w:r w:rsidR="00566B23" w:rsidRPr="008C5E3C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hyperlink r:id="rId8" w:history="1">
        <w:r w:rsidR="00566B23" w:rsidRPr="008C5E3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66B23" w:rsidRPr="008C5E3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июля 2021 г</w:t>
      </w:r>
      <w:r w:rsidR="00566B23">
        <w:rPr>
          <w:rFonts w:ascii="Times New Roman" w:hAnsi="Times New Roman" w:cs="Times New Roman"/>
          <w:sz w:val="28"/>
          <w:szCs w:val="28"/>
        </w:rPr>
        <w:t>. №</w:t>
      </w:r>
      <w:r w:rsidR="00566B23" w:rsidRPr="008C5E3C">
        <w:rPr>
          <w:rFonts w:ascii="Times New Roman" w:hAnsi="Times New Roman" w:cs="Times New Roman"/>
          <w:sz w:val="28"/>
          <w:szCs w:val="28"/>
        </w:rPr>
        <w:t xml:space="preserve"> 1228 </w:t>
      </w:r>
      <w:r w:rsidR="00566B23">
        <w:rPr>
          <w:rFonts w:ascii="Times New Roman" w:hAnsi="Times New Roman" w:cs="Times New Roman"/>
          <w:sz w:val="28"/>
          <w:szCs w:val="28"/>
        </w:rPr>
        <w:t>«</w:t>
      </w:r>
      <w:r w:rsidR="00566B23" w:rsidRPr="008C5E3C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</w:t>
      </w:r>
      <w:r w:rsidR="00566B23" w:rsidRPr="008C5E3C">
        <w:rPr>
          <w:rFonts w:ascii="Times New Roman" w:hAnsi="Times New Roman" w:cs="Times New Roman"/>
          <w:sz w:val="28"/>
          <w:szCs w:val="28"/>
        </w:rPr>
        <w:t>в</w:t>
      </w:r>
      <w:r w:rsidR="00566B23" w:rsidRPr="008C5E3C">
        <w:rPr>
          <w:rFonts w:ascii="Times New Roman" w:hAnsi="Times New Roman" w:cs="Times New Roman"/>
          <w:sz w:val="28"/>
          <w:szCs w:val="28"/>
        </w:rPr>
        <w:t>шими силу некоторых актов и отдельных положений актов Правительства Ро</w:t>
      </w:r>
      <w:r w:rsidR="00566B23" w:rsidRPr="008C5E3C">
        <w:rPr>
          <w:rFonts w:ascii="Times New Roman" w:hAnsi="Times New Roman" w:cs="Times New Roman"/>
          <w:sz w:val="28"/>
          <w:szCs w:val="28"/>
        </w:rPr>
        <w:t>с</w:t>
      </w:r>
      <w:r w:rsidR="00566B23" w:rsidRPr="008C5E3C">
        <w:rPr>
          <w:rFonts w:ascii="Times New Roman" w:hAnsi="Times New Roman" w:cs="Times New Roman"/>
          <w:sz w:val="28"/>
          <w:szCs w:val="28"/>
        </w:rPr>
        <w:t>сийской</w:t>
      </w:r>
      <w:proofErr w:type="gramEnd"/>
      <w:r w:rsidR="00566B23" w:rsidRPr="008C5E3C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566B23">
        <w:rPr>
          <w:rFonts w:ascii="Times New Roman" w:hAnsi="Times New Roman" w:cs="Times New Roman"/>
          <w:sz w:val="28"/>
          <w:szCs w:val="28"/>
        </w:rPr>
        <w:t>»</w:t>
      </w:r>
      <w:r w:rsidRPr="00620618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620618">
        <w:rPr>
          <w:rFonts w:ascii="Times New Roman" w:hAnsi="Times New Roman"/>
          <w:sz w:val="28"/>
          <w:szCs w:val="28"/>
        </w:rPr>
        <w:t xml:space="preserve">администрация Полтавского сельского поселения Красноармейского района  </w:t>
      </w:r>
      <w:proofErr w:type="gramStart"/>
      <w:r w:rsidRPr="00620618">
        <w:rPr>
          <w:rFonts w:ascii="Times New Roman" w:hAnsi="Times New Roman"/>
          <w:sz w:val="28"/>
          <w:szCs w:val="28"/>
        </w:rPr>
        <w:t>п</w:t>
      </w:r>
      <w:proofErr w:type="gramEnd"/>
      <w:r w:rsidRPr="00620618">
        <w:rPr>
          <w:rFonts w:ascii="Times New Roman" w:hAnsi="Times New Roman"/>
          <w:sz w:val="28"/>
          <w:szCs w:val="28"/>
        </w:rPr>
        <w:t xml:space="preserve"> о с т а н о в л я е т</w:t>
      </w:r>
      <w:r w:rsidRPr="00620618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5237F" w:rsidRPr="00715AA3" w:rsidRDefault="00F5237F" w:rsidP="00715A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0618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620618">
        <w:rPr>
          <w:rFonts w:ascii="Times New Roman" w:hAnsi="Times New Roman"/>
          <w:sz w:val="28"/>
          <w:szCs w:val="28"/>
        </w:rPr>
        <w:t>Утвердить Порядок</w:t>
      </w:r>
      <w:r w:rsidR="00566B23">
        <w:rPr>
          <w:rFonts w:ascii="Times New Roman" w:hAnsi="Times New Roman"/>
          <w:sz w:val="28"/>
          <w:szCs w:val="28"/>
        </w:rPr>
        <w:t xml:space="preserve"> разработки и </w:t>
      </w:r>
      <w:r w:rsidR="00463F13">
        <w:rPr>
          <w:rFonts w:ascii="Times New Roman" w:hAnsi="Times New Roman"/>
          <w:sz w:val="28"/>
          <w:szCs w:val="28"/>
        </w:rPr>
        <w:t>утверждения</w:t>
      </w:r>
      <w:r w:rsidR="00566B23">
        <w:rPr>
          <w:rFonts w:ascii="Times New Roman" w:hAnsi="Times New Roman"/>
          <w:sz w:val="28"/>
          <w:szCs w:val="28"/>
        </w:rPr>
        <w:t xml:space="preserve"> </w:t>
      </w:r>
      <w:r w:rsidR="00E552CD">
        <w:rPr>
          <w:rFonts w:ascii="Times New Roman" w:hAnsi="Times New Roman"/>
          <w:sz w:val="28"/>
          <w:szCs w:val="28"/>
        </w:rPr>
        <w:t xml:space="preserve">административных </w:t>
      </w:r>
      <w:r w:rsidR="00E552CD" w:rsidRPr="00715AA3">
        <w:rPr>
          <w:rFonts w:ascii="Times New Roman" w:hAnsi="Times New Roman"/>
          <w:sz w:val="28"/>
          <w:szCs w:val="28"/>
        </w:rPr>
        <w:t>регламентов предоставления муниципальных услуг</w:t>
      </w:r>
      <w:r w:rsidR="00EC5488" w:rsidRPr="00EC5488">
        <w:rPr>
          <w:rFonts w:ascii="Times New Roman" w:hAnsi="Times New Roman"/>
          <w:sz w:val="28"/>
          <w:szCs w:val="28"/>
        </w:rPr>
        <w:t xml:space="preserve"> </w:t>
      </w:r>
      <w:r w:rsidR="00EC5488" w:rsidRPr="00620618">
        <w:rPr>
          <w:rFonts w:ascii="Times New Roman" w:hAnsi="Times New Roman"/>
          <w:sz w:val="28"/>
          <w:szCs w:val="28"/>
        </w:rPr>
        <w:t>Полтавского сельского поселения Красноармейского района</w:t>
      </w:r>
      <w:r w:rsidR="00463F13" w:rsidRPr="00715AA3">
        <w:rPr>
          <w:rFonts w:ascii="Times New Roman" w:hAnsi="Times New Roman"/>
          <w:sz w:val="28"/>
          <w:szCs w:val="28"/>
        </w:rPr>
        <w:t xml:space="preserve"> </w:t>
      </w:r>
      <w:r w:rsidRPr="00715AA3">
        <w:rPr>
          <w:rFonts w:ascii="Times New Roman" w:hAnsi="Times New Roman"/>
          <w:color w:val="000000"/>
          <w:sz w:val="28"/>
          <w:szCs w:val="28"/>
        </w:rPr>
        <w:t>(приложение).</w:t>
      </w:r>
    </w:p>
    <w:p w:rsidR="00F5237F" w:rsidRPr="00715AA3" w:rsidRDefault="00F5237F" w:rsidP="00715AA3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9"/>
        <w:jc w:val="both"/>
        <w:rPr>
          <w:rFonts w:ascii="Times New Roman" w:hAnsi="Times New Roman"/>
          <w:sz w:val="28"/>
          <w:szCs w:val="28"/>
        </w:rPr>
      </w:pPr>
      <w:r w:rsidRPr="00715AA3">
        <w:rPr>
          <w:rFonts w:ascii="Times New Roman" w:hAnsi="Times New Roman"/>
          <w:sz w:val="28"/>
          <w:szCs w:val="28"/>
        </w:rPr>
        <w:t>2. Общему отделу (Соколовская М. А.)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E552CD" w:rsidRPr="00715AA3" w:rsidRDefault="00E552CD" w:rsidP="0071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A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15AA3">
        <w:rPr>
          <w:rFonts w:ascii="Times New Roman" w:hAnsi="Times New Roman" w:cs="Times New Roman"/>
          <w:sz w:val="28"/>
          <w:szCs w:val="28"/>
        </w:rPr>
        <w:t>Признать</w:t>
      </w:r>
      <w:r w:rsidRPr="00715AA3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 администрации Полтавского сельского поселения Красноармейского района от </w:t>
      </w:r>
      <w:r w:rsidR="00715AA3">
        <w:rPr>
          <w:rFonts w:ascii="Times New Roman" w:hAnsi="Times New Roman" w:cs="Times New Roman"/>
          <w:sz w:val="28"/>
          <w:szCs w:val="28"/>
        </w:rPr>
        <w:t>1</w:t>
      </w:r>
      <w:r w:rsidRPr="00715AA3">
        <w:rPr>
          <w:rFonts w:ascii="Times New Roman" w:hAnsi="Times New Roman" w:cs="Times New Roman"/>
          <w:sz w:val="28"/>
          <w:szCs w:val="28"/>
        </w:rPr>
        <w:t xml:space="preserve"> </w:t>
      </w:r>
      <w:r w:rsidR="00715AA3">
        <w:rPr>
          <w:rFonts w:ascii="Times New Roman" w:hAnsi="Times New Roman" w:cs="Times New Roman"/>
          <w:sz w:val="28"/>
          <w:szCs w:val="28"/>
        </w:rPr>
        <w:t>апреля</w:t>
      </w:r>
      <w:r w:rsidRPr="00715AA3">
        <w:rPr>
          <w:rFonts w:ascii="Times New Roman" w:hAnsi="Times New Roman" w:cs="Times New Roman"/>
          <w:sz w:val="28"/>
          <w:szCs w:val="28"/>
        </w:rPr>
        <w:t xml:space="preserve"> 20</w:t>
      </w:r>
      <w:r w:rsidR="00715AA3">
        <w:rPr>
          <w:rFonts w:ascii="Times New Roman" w:hAnsi="Times New Roman" w:cs="Times New Roman"/>
          <w:sz w:val="28"/>
          <w:szCs w:val="28"/>
        </w:rPr>
        <w:t>19</w:t>
      </w:r>
      <w:r w:rsidRPr="00715AA3">
        <w:rPr>
          <w:rFonts w:ascii="Times New Roman" w:hAnsi="Times New Roman" w:cs="Times New Roman"/>
          <w:sz w:val="28"/>
          <w:szCs w:val="28"/>
        </w:rPr>
        <w:t xml:space="preserve"> г. № </w:t>
      </w:r>
      <w:r w:rsidR="00715AA3">
        <w:rPr>
          <w:rFonts w:ascii="Times New Roman" w:hAnsi="Times New Roman" w:cs="Times New Roman"/>
          <w:sz w:val="28"/>
          <w:szCs w:val="28"/>
        </w:rPr>
        <w:t>100 «Об утверждении</w:t>
      </w:r>
      <w:r w:rsidR="00715AA3" w:rsidRPr="00715AA3">
        <w:rPr>
          <w:rStyle w:val="aa"/>
          <w:sz w:val="28"/>
          <w:szCs w:val="28"/>
        </w:rPr>
        <w:t xml:space="preserve"> </w:t>
      </w:r>
      <w:r w:rsidR="00715AA3" w:rsidRPr="00715AA3">
        <w:rPr>
          <w:rFonts w:ascii="Times New Roman" w:hAnsi="Times New Roman" w:cs="Times New Roman"/>
          <w:sz w:val="28"/>
          <w:szCs w:val="28"/>
        </w:rPr>
        <w:t>Порядка разработки и утверждения</w:t>
      </w:r>
      <w:r w:rsidR="00715AA3">
        <w:rPr>
          <w:rFonts w:ascii="Times New Roman" w:hAnsi="Times New Roman" w:cs="Times New Roman"/>
          <w:sz w:val="28"/>
          <w:szCs w:val="28"/>
        </w:rPr>
        <w:t xml:space="preserve"> </w:t>
      </w:r>
      <w:r w:rsidR="00715AA3" w:rsidRPr="00715AA3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осуществления муниципального контроля, Порядка разработки и утверждения административных регламентов предоставления муниципальных услуг, Порядка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и Порядка проведения экспертизы проектов административных регламентов </w:t>
      </w:r>
      <w:r w:rsidR="00715AA3" w:rsidRPr="00715AA3">
        <w:rPr>
          <w:rFonts w:ascii="Times New Roman" w:hAnsi="Times New Roman" w:cs="Times New Roman"/>
          <w:sz w:val="28"/>
          <w:szCs w:val="28"/>
        </w:rPr>
        <w:lastRenderedPageBreak/>
        <w:t>осуществления</w:t>
      </w:r>
      <w:proofErr w:type="gramEnd"/>
      <w:r w:rsidR="00715AA3" w:rsidRPr="00715AA3">
        <w:rPr>
          <w:rFonts w:ascii="Times New Roman" w:hAnsi="Times New Roman" w:cs="Times New Roman"/>
          <w:sz w:val="28"/>
          <w:szCs w:val="28"/>
        </w:rPr>
        <w:t xml:space="preserve"> муниципального контроля и административных регламентов предоставления муниципальных услуг</w:t>
      </w:r>
      <w:r w:rsidRPr="00715AA3">
        <w:rPr>
          <w:rFonts w:ascii="Times New Roman" w:hAnsi="Times New Roman" w:cs="Times New Roman"/>
          <w:sz w:val="28"/>
          <w:szCs w:val="28"/>
        </w:rPr>
        <w:t>».</w:t>
      </w:r>
    </w:p>
    <w:p w:rsidR="00F5237F" w:rsidRPr="00715AA3" w:rsidRDefault="00E552CD" w:rsidP="00715AA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A3">
        <w:rPr>
          <w:rFonts w:ascii="Times New Roman" w:hAnsi="Times New Roman" w:cs="Times New Roman"/>
          <w:sz w:val="28"/>
          <w:szCs w:val="28"/>
        </w:rPr>
        <w:t>4</w:t>
      </w:r>
      <w:r w:rsidR="00F5237F" w:rsidRPr="00715A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237F" w:rsidRPr="00715A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237F" w:rsidRPr="00715AA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</w:t>
      </w:r>
      <w:proofErr w:type="spellStart"/>
      <w:r w:rsidR="00F5237F" w:rsidRPr="00715AA3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="00F5237F" w:rsidRPr="00715AA3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F5237F" w:rsidRPr="00620618" w:rsidRDefault="00E552CD" w:rsidP="0062061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237F" w:rsidRPr="0062061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620618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620618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>
        <w:rPr>
          <w:rFonts w:ascii="Times New Roman" w:hAnsi="Times New Roman" w:cs="Times New Roman"/>
          <w:sz w:val="28"/>
          <w:szCs w:val="28"/>
        </w:rPr>
        <w:t>я</w:t>
      </w:r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729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 w:rsidR="00461682"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А. Побожий </w:t>
      </w:r>
    </w:p>
    <w:p w:rsidR="00620618" w:rsidRDefault="0062061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620618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CE49C0" w:rsidRPr="00620618" w:rsidTr="00620618">
        <w:tc>
          <w:tcPr>
            <w:tcW w:w="4500" w:type="dxa"/>
          </w:tcPr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CE49C0" w:rsidRPr="00620618" w:rsidRDefault="00463F13" w:rsidP="00463F13">
            <w:pPr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от _______________ № _____</w:t>
            </w:r>
          </w:p>
        </w:tc>
      </w:tr>
    </w:tbl>
    <w:p w:rsidR="00F14729" w:rsidRPr="005D4E7D" w:rsidRDefault="00F14729" w:rsidP="00461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618" w:rsidRPr="005D4E7D" w:rsidRDefault="00620618" w:rsidP="00461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B23" w:rsidRPr="00566B23" w:rsidRDefault="00566B23" w:rsidP="00566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B2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66B23" w:rsidRPr="00566B23" w:rsidRDefault="00566B23" w:rsidP="00566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B23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разработки и утверждения административных регламентов </w:t>
      </w:r>
    </w:p>
    <w:p w:rsidR="00EC5488" w:rsidRDefault="00566B23" w:rsidP="00EC5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B23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муниципальных услуг </w:t>
      </w:r>
    </w:p>
    <w:p w:rsidR="00566B23" w:rsidRPr="00566B23" w:rsidRDefault="00EC5488" w:rsidP="00EC5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Полтавского сельского поселения Красноармейского района</w:t>
      </w:r>
    </w:p>
    <w:p w:rsidR="00566B23" w:rsidRDefault="00566B23" w:rsidP="00566B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5AA3" w:rsidRPr="00566B23" w:rsidRDefault="00715AA3" w:rsidP="00566B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6B23" w:rsidRPr="00566B23" w:rsidRDefault="00566B23" w:rsidP="00566B23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2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66B23" w:rsidRPr="00566B23" w:rsidRDefault="00566B23" w:rsidP="00566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B23" w:rsidRPr="00566B23" w:rsidRDefault="00566B23" w:rsidP="00566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 xml:space="preserve">1.1. Настоящий Порядок </w:t>
      </w:r>
      <w:r w:rsidRPr="00566B23">
        <w:rPr>
          <w:rFonts w:ascii="Times New Roman" w:hAnsi="Times New Roman" w:cs="Times New Roman"/>
          <w:bCs/>
          <w:sz w:val="28"/>
          <w:szCs w:val="28"/>
        </w:rPr>
        <w:t xml:space="preserve">разработки и утверждения административных регламентов предоставления муниципальных услуг </w:t>
      </w:r>
      <w:r w:rsidR="00E53C89">
        <w:rPr>
          <w:rFonts w:ascii="Times New Roman" w:hAnsi="Times New Roman" w:cs="Times New Roman"/>
          <w:bCs/>
          <w:sz w:val="28"/>
          <w:szCs w:val="28"/>
        </w:rPr>
        <w:t>Полтавского сельского поселения</w:t>
      </w:r>
      <w:r w:rsidRPr="00566B23">
        <w:rPr>
          <w:rFonts w:ascii="Times New Roman" w:hAnsi="Times New Roman" w:cs="Times New Roman"/>
          <w:bCs/>
          <w:sz w:val="28"/>
          <w:szCs w:val="28"/>
        </w:rPr>
        <w:t xml:space="preserve"> Красноармейск</w:t>
      </w:r>
      <w:r w:rsidR="00E53C89">
        <w:rPr>
          <w:rFonts w:ascii="Times New Roman" w:hAnsi="Times New Roman" w:cs="Times New Roman"/>
          <w:bCs/>
          <w:sz w:val="28"/>
          <w:szCs w:val="28"/>
        </w:rPr>
        <w:t>ого</w:t>
      </w:r>
      <w:r w:rsidRPr="00566B23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E53C89">
        <w:rPr>
          <w:rFonts w:ascii="Times New Roman" w:hAnsi="Times New Roman" w:cs="Times New Roman"/>
          <w:bCs/>
          <w:sz w:val="28"/>
          <w:szCs w:val="28"/>
        </w:rPr>
        <w:t>а</w:t>
      </w:r>
      <w:r w:rsidRPr="00566B23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Pr="00566B23">
        <w:rPr>
          <w:rFonts w:ascii="Times New Roman" w:hAnsi="Times New Roman" w:cs="Times New Roman"/>
          <w:sz w:val="28"/>
          <w:szCs w:val="28"/>
        </w:rPr>
        <w:t>–</w:t>
      </w:r>
      <w:r w:rsidRPr="00566B23">
        <w:rPr>
          <w:rFonts w:ascii="Times New Roman" w:hAnsi="Times New Roman" w:cs="Times New Roman"/>
          <w:bCs/>
          <w:sz w:val="28"/>
          <w:szCs w:val="28"/>
        </w:rPr>
        <w:t xml:space="preserve"> Порядок)</w:t>
      </w:r>
      <w:r w:rsidRPr="00566B23">
        <w:rPr>
          <w:rFonts w:ascii="Times New Roman" w:hAnsi="Times New Roman" w:cs="Times New Roman"/>
          <w:sz w:val="28"/>
          <w:szCs w:val="28"/>
        </w:rPr>
        <w:t xml:space="preserve"> определяет правила разработки и утверждения администрацией </w:t>
      </w:r>
      <w:r w:rsidR="00E53C89">
        <w:rPr>
          <w:rFonts w:ascii="Times New Roman" w:hAnsi="Times New Roman" w:cs="Times New Roman"/>
          <w:bCs/>
          <w:sz w:val="28"/>
          <w:szCs w:val="28"/>
        </w:rPr>
        <w:t>Полтавского сельского поселения</w:t>
      </w:r>
      <w:r w:rsidR="00E53C89" w:rsidRPr="00566B23">
        <w:rPr>
          <w:rFonts w:ascii="Times New Roman" w:hAnsi="Times New Roman" w:cs="Times New Roman"/>
          <w:bCs/>
          <w:sz w:val="28"/>
          <w:szCs w:val="28"/>
        </w:rPr>
        <w:t xml:space="preserve"> Красноармейск</w:t>
      </w:r>
      <w:r w:rsidR="00E53C89">
        <w:rPr>
          <w:rFonts w:ascii="Times New Roman" w:hAnsi="Times New Roman" w:cs="Times New Roman"/>
          <w:bCs/>
          <w:sz w:val="28"/>
          <w:szCs w:val="28"/>
        </w:rPr>
        <w:t>ого</w:t>
      </w:r>
      <w:r w:rsidR="00E53C89" w:rsidRPr="00566B23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E53C89">
        <w:rPr>
          <w:rFonts w:ascii="Times New Roman" w:hAnsi="Times New Roman" w:cs="Times New Roman"/>
          <w:bCs/>
          <w:sz w:val="28"/>
          <w:szCs w:val="28"/>
        </w:rPr>
        <w:t>а</w:t>
      </w:r>
      <w:r w:rsidRPr="00566B23">
        <w:rPr>
          <w:rFonts w:ascii="Times New Roman" w:hAnsi="Times New Roman" w:cs="Times New Roman"/>
          <w:sz w:val="28"/>
          <w:szCs w:val="28"/>
        </w:rPr>
        <w:t xml:space="preserve"> (далее – Администрация) административных регламентов предоставления муниципальных услуг </w:t>
      </w:r>
      <w:r w:rsidR="00E53C89">
        <w:rPr>
          <w:rFonts w:ascii="Times New Roman" w:hAnsi="Times New Roman" w:cs="Times New Roman"/>
          <w:bCs/>
          <w:sz w:val="28"/>
          <w:szCs w:val="28"/>
        </w:rPr>
        <w:t>Полтавского сельского поселения</w:t>
      </w:r>
      <w:r w:rsidR="00E53C89" w:rsidRPr="00566B23">
        <w:rPr>
          <w:rFonts w:ascii="Times New Roman" w:hAnsi="Times New Roman" w:cs="Times New Roman"/>
          <w:bCs/>
          <w:sz w:val="28"/>
          <w:szCs w:val="28"/>
        </w:rPr>
        <w:t xml:space="preserve"> Красноармейск</w:t>
      </w:r>
      <w:r w:rsidR="00E53C89">
        <w:rPr>
          <w:rFonts w:ascii="Times New Roman" w:hAnsi="Times New Roman" w:cs="Times New Roman"/>
          <w:bCs/>
          <w:sz w:val="28"/>
          <w:szCs w:val="28"/>
        </w:rPr>
        <w:t>ого</w:t>
      </w:r>
      <w:r w:rsidR="00E53C89" w:rsidRPr="00566B23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E53C89">
        <w:rPr>
          <w:rFonts w:ascii="Times New Roman" w:hAnsi="Times New Roman" w:cs="Times New Roman"/>
          <w:bCs/>
          <w:sz w:val="28"/>
          <w:szCs w:val="28"/>
        </w:rPr>
        <w:t>а</w:t>
      </w:r>
      <w:r w:rsidRPr="00566B23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регламент).</w:t>
      </w:r>
    </w:p>
    <w:p w:rsidR="00566B23" w:rsidRPr="00566B23" w:rsidRDefault="00566B23" w:rsidP="00566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 w:rsidRPr="00566B23">
        <w:rPr>
          <w:rFonts w:ascii="Times New Roman" w:hAnsi="Times New Roman" w:cs="Times New Roman"/>
          <w:sz w:val="28"/>
          <w:szCs w:val="28"/>
        </w:rPr>
        <w:t>Административные регламенты разрабатываются отраслевыми (функциональными) органами (отделами) Администрации, обеспечивающими предоставление муниципальных услуг, в соответствии с федеральными законами, нормативными правовыми актами Президента Российской Федерации и Правительства Российской Федерации, нормативными пр</w:t>
      </w:r>
      <w:r w:rsidRPr="00566B23">
        <w:rPr>
          <w:rFonts w:ascii="Times New Roman" w:hAnsi="Times New Roman" w:cs="Times New Roman"/>
          <w:sz w:val="28"/>
          <w:szCs w:val="28"/>
        </w:rPr>
        <w:t>а</w:t>
      </w:r>
      <w:r w:rsidRPr="00566B23">
        <w:rPr>
          <w:rFonts w:ascii="Times New Roman" w:hAnsi="Times New Roman" w:cs="Times New Roman"/>
          <w:sz w:val="28"/>
          <w:szCs w:val="28"/>
        </w:rPr>
        <w:t xml:space="preserve">вовыми актами Краснодарского края, муниципальными правовыми актами </w:t>
      </w:r>
      <w:r w:rsidR="00E53C89">
        <w:rPr>
          <w:rFonts w:ascii="Times New Roman" w:hAnsi="Times New Roman" w:cs="Times New Roman"/>
          <w:bCs/>
          <w:sz w:val="28"/>
          <w:szCs w:val="28"/>
        </w:rPr>
        <w:t>Полтавского сельского поселения</w:t>
      </w:r>
      <w:r w:rsidR="00E53C89" w:rsidRPr="00566B23">
        <w:rPr>
          <w:rFonts w:ascii="Times New Roman" w:hAnsi="Times New Roman" w:cs="Times New Roman"/>
          <w:bCs/>
          <w:sz w:val="28"/>
          <w:szCs w:val="28"/>
        </w:rPr>
        <w:t xml:space="preserve"> Красноармейск</w:t>
      </w:r>
      <w:r w:rsidR="00E53C89">
        <w:rPr>
          <w:rFonts w:ascii="Times New Roman" w:hAnsi="Times New Roman" w:cs="Times New Roman"/>
          <w:bCs/>
          <w:sz w:val="28"/>
          <w:szCs w:val="28"/>
        </w:rPr>
        <w:t>ого</w:t>
      </w:r>
      <w:r w:rsidR="00E53C89" w:rsidRPr="00566B23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E53C89">
        <w:rPr>
          <w:rFonts w:ascii="Times New Roman" w:hAnsi="Times New Roman" w:cs="Times New Roman"/>
          <w:bCs/>
          <w:sz w:val="28"/>
          <w:szCs w:val="28"/>
        </w:rPr>
        <w:t>а</w:t>
      </w:r>
      <w:r w:rsidRPr="00566B23">
        <w:rPr>
          <w:rFonts w:ascii="Times New Roman" w:hAnsi="Times New Roman" w:cs="Times New Roman"/>
          <w:sz w:val="28"/>
          <w:szCs w:val="28"/>
        </w:rPr>
        <w:t>, а также в соответствии с единым стандартом предоставления муниципальной услуги (при его наличии) после внесения сведений о муниципальной услуге в</w:t>
      </w:r>
      <w:proofErr w:type="gramEnd"/>
      <w:r w:rsidRPr="00566B23">
        <w:rPr>
          <w:rFonts w:ascii="Times New Roman" w:hAnsi="Times New Roman" w:cs="Times New Roman"/>
          <w:sz w:val="28"/>
          <w:szCs w:val="28"/>
        </w:rPr>
        <w:t xml:space="preserve"> </w:t>
      </w:r>
      <w:r w:rsidRPr="00566B23">
        <w:rPr>
          <w:rFonts w:ascii="Times New Roman" w:eastAsia="Arial" w:hAnsi="Times New Roman" w:cs="Times New Roman"/>
          <w:sz w:val="28"/>
          <w:szCs w:val="28"/>
          <w:lang w:eastAsia="ar-SA"/>
        </w:rPr>
        <w:t>государственную региональную информационную систему «Реестр государственных и муниципал</w:t>
      </w:r>
      <w:r w:rsidRPr="00566B23">
        <w:rPr>
          <w:rFonts w:ascii="Times New Roman" w:eastAsia="Arial" w:hAnsi="Times New Roman" w:cs="Times New Roman"/>
          <w:sz w:val="28"/>
          <w:szCs w:val="28"/>
          <w:lang w:eastAsia="ar-SA"/>
        </w:rPr>
        <w:t>ь</w:t>
      </w:r>
      <w:r w:rsidRPr="00566B23">
        <w:rPr>
          <w:rFonts w:ascii="Times New Roman" w:eastAsia="Arial" w:hAnsi="Times New Roman" w:cs="Times New Roman"/>
          <w:sz w:val="28"/>
          <w:szCs w:val="28"/>
          <w:lang w:eastAsia="ar-SA"/>
        </w:rPr>
        <w:t>ных услуг (функций) Краснодарского края» (далее – Реестр услуг Краснода</w:t>
      </w:r>
      <w:r w:rsidRPr="00566B23">
        <w:rPr>
          <w:rFonts w:ascii="Times New Roman" w:eastAsia="Arial" w:hAnsi="Times New Roman" w:cs="Times New Roman"/>
          <w:sz w:val="28"/>
          <w:szCs w:val="28"/>
          <w:lang w:eastAsia="ar-SA"/>
        </w:rPr>
        <w:t>р</w:t>
      </w:r>
      <w:r w:rsidRPr="00566B2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ского края), </w:t>
      </w:r>
      <w:r w:rsidRPr="00566B23">
        <w:rPr>
          <w:rFonts w:ascii="Times New Roman" w:hAnsi="Times New Roman" w:cs="Times New Roman"/>
          <w:sz w:val="28"/>
          <w:szCs w:val="28"/>
        </w:rPr>
        <w:t>федеральную государственную  информационную систему «Фед</w:t>
      </w:r>
      <w:r w:rsidRPr="00566B23">
        <w:rPr>
          <w:rFonts w:ascii="Times New Roman" w:hAnsi="Times New Roman" w:cs="Times New Roman"/>
          <w:sz w:val="28"/>
          <w:szCs w:val="28"/>
        </w:rPr>
        <w:t>е</w:t>
      </w:r>
      <w:r w:rsidRPr="00566B23">
        <w:rPr>
          <w:rFonts w:ascii="Times New Roman" w:hAnsi="Times New Roman" w:cs="Times New Roman"/>
          <w:sz w:val="28"/>
          <w:szCs w:val="28"/>
        </w:rPr>
        <w:t>ральный реестр государственных и муниципальных услуг (функций)» (далее – федеральный Реестр услуг)</w:t>
      </w:r>
      <w:r w:rsidRPr="00566B2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66B23" w:rsidRPr="00566B23" w:rsidRDefault="00566B23" w:rsidP="00566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> </w:t>
      </w:r>
      <w:r w:rsidRPr="00566B23">
        <w:rPr>
          <w:rFonts w:ascii="Times New Roman" w:hAnsi="Times New Roman" w:cs="Times New Roman"/>
          <w:sz w:val="28"/>
          <w:szCs w:val="28"/>
        </w:rPr>
        <w:tab/>
        <w:t>В случае если нормативным правовым актом, устанавливающим конкре</w:t>
      </w:r>
      <w:r w:rsidRPr="00566B23">
        <w:rPr>
          <w:rFonts w:ascii="Times New Roman" w:hAnsi="Times New Roman" w:cs="Times New Roman"/>
          <w:sz w:val="28"/>
          <w:szCs w:val="28"/>
        </w:rPr>
        <w:t>т</w:t>
      </w:r>
      <w:r w:rsidRPr="00566B23">
        <w:rPr>
          <w:rFonts w:ascii="Times New Roman" w:hAnsi="Times New Roman" w:cs="Times New Roman"/>
          <w:sz w:val="28"/>
          <w:szCs w:val="28"/>
        </w:rPr>
        <w:t xml:space="preserve">ное полномочие отдела Администрации,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</w:t>
      </w:r>
      <w:r w:rsidRPr="00566B23">
        <w:rPr>
          <w:rFonts w:ascii="Times New Roman" w:hAnsi="Times New Roman" w:cs="Times New Roman"/>
          <w:sz w:val="28"/>
          <w:szCs w:val="28"/>
        </w:rPr>
        <w:lastRenderedPageBreak/>
        <w:t>предоста</w:t>
      </w:r>
      <w:r w:rsidRPr="00566B23">
        <w:rPr>
          <w:rFonts w:ascii="Times New Roman" w:hAnsi="Times New Roman" w:cs="Times New Roman"/>
          <w:sz w:val="28"/>
          <w:szCs w:val="28"/>
        </w:rPr>
        <w:t>в</w:t>
      </w:r>
      <w:r w:rsidRPr="00566B23">
        <w:rPr>
          <w:rFonts w:ascii="Times New Roman" w:hAnsi="Times New Roman" w:cs="Times New Roman"/>
          <w:sz w:val="28"/>
          <w:szCs w:val="28"/>
        </w:rPr>
        <w:t>ления соответствующей муниципальной услуги. При этом указанным порядком осуществления полномочия, утвержденным нормативным правовым актом А</w:t>
      </w:r>
      <w:r w:rsidRPr="00566B23">
        <w:rPr>
          <w:rFonts w:ascii="Times New Roman" w:hAnsi="Times New Roman" w:cs="Times New Roman"/>
          <w:sz w:val="28"/>
          <w:szCs w:val="28"/>
        </w:rPr>
        <w:t>д</w:t>
      </w:r>
      <w:r w:rsidRPr="00566B23">
        <w:rPr>
          <w:rFonts w:ascii="Times New Roman" w:hAnsi="Times New Roman" w:cs="Times New Roman"/>
          <w:sz w:val="28"/>
          <w:szCs w:val="28"/>
        </w:rPr>
        <w:t>министрации, не регулируются вопросы, относящиеся к предмету правового регулирования административного регламента в соответствии с настоящим П</w:t>
      </w:r>
      <w:r w:rsidRPr="00566B23">
        <w:rPr>
          <w:rFonts w:ascii="Times New Roman" w:hAnsi="Times New Roman" w:cs="Times New Roman"/>
          <w:sz w:val="28"/>
          <w:szCs w:val="28"/>
        </w:rPr>
        <w:t>о</w:t>
      </w:r>
      <w:r w:rsidRPr="00566B23">
        <w:rPr>
          <w:rFonts w:ascii="Times New Roman" w:hAnsi="Times New Roman" w:cs="Times New Roman"/>
          <w:sz w:val="28"/>
          <w:szCs w:val="28"/>
        </w:rPr>
        <w:t>рядком.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> 1.3. Разработка и согласование проектов административных регламентов обеспечивается отделами Администрации, обеспечивающими предоставление муниципальных услуг (далее – отделы Администрации), утверждение административных регламентов осуществляется постановлениями Администрации. Проведение экспертизы осуществляется отрасл</w:t>
      </w:r>
      <w:r w:rsidRPr="00566B23">
        <w:rPr>
          <w:rFonts w:ascii="Times New Roman" w:hAnsi="Times New Roman" w:cs="Times New Roman"/>
          <w:sz w:val="28"/>
          <w:szCs w:val="28"/>
        </w:rPr>
        <w:t>е</w:t>
      </w:r>
      <w:r w:rsidRPr="00566B23">
        <w:rPr>
          <w:rFonts w:ascii="Times New Roman" w:hAnsi="Times New Roman" w:cs="Times New Roman"/>
          <w:sz w:val="28"/>
          <w:szCs w:val="28"/>
        </w:rPr>
        <w:t>выми (функциональными) органами Администрации, уполномоченными на проведение экспертизы, с использованием программно-технических средств Реестра услуг Краснодарского края.</w:t>
      </w:r>
    </w:p>
    <w:p w:rsidR="00566B23" w:rsidRPr="00566B23" w:rsidRDefault="00566B23" w:rsidP="00566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ab/>
        <w:t>1.4. Разработка административных регламентов включает следующие этапы: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020"/>
      <w:r w:rsidRPr="00566B23">
        <w:rPr>
          <w:rFonts w:ascii="Times New Roman" w:hAnsi="Times New Roman" w:cs="Times New Roman"/>
          <w:sz w:val="28"/>
          <w:szCs w:val="28"/>
        </w:rPr>
        <w:t>1.4.1. Внесение в Реестр услуг Краснодарского края отделами Администрации сведений о муниципальной услуге, в том числе о логич</w:t>
      </w:r>
      <w:r w:rsidRPr="00566B23">
        <w:rPr>
          <w:rFonts w:ascii="Times New Roman" w:hAnsi="Times New Roman" w:cs="Times New Roman"/>
          <w:sz w:val="28"/>
          <w:szCs w:val="28"/>
        </w:rPr>
        <w:t>е</w:t>
      </w:r>
      <w:r w:rsidRPr="00566B23">
        <w:rPr>
          <w:rFonts w:ascii="Times New Roman" w:hAnsi="Times New Roman" w:cs="Times New Roman"/>
          <w:sz w:val="28"/>
          <w:szCs w:val="28"/>
        </w:rPr>
        <w:t>ски обособленных последовательностях административных действий при ее предоставлении (далее – административные процедуры).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021"/>
      <w:bookmarkEnd w:id="0"/>
      <w:r w:rsidRPr="00566B23">
        <w:rPr>
          <w:rFonts w:ascii="Times New Roman" w:hAnsi="Times New Roman" w:cs="Times New Roman"/>
          <w:sz w:val="28"/>
          <w:szCs w:val="28"/>
        </w:rPr>
        <w:t>1.4.2. Преобразование сведений, указанных в подпункте 1.4.1 настоящего пункта, в машиночитаемый вид в соответствии с требованиями, предусмотре</w:t>
      </w:r>
      <w:r w:rsidRPr="00566B23">
        <w:rPr>
          <w:rFonts w:ascii="Times New Roman" w:hAnsi="Times New Roman" w:cs="Times New Roman"/>
          <w:sz w:val="28"/>
          <w:szCs w:val="28"/>
        </w:rPr>
        <w:t>н</w:t>
      </w:r>
      <w:r w:rsidRPr="00566B23">
        <w:rPr>
          <w:rFonts w:ascii="Times New Roman" w:hAnsi="Times New Roman" w:cs="Times New Roman"/>
          <w:sz w:val="28"/>
          <w:szCs w:val="28"/>
        </w:rPr>
        <w:t>ными частью 3 статьи 12 Федерального закона от 27 июля 2010 г</w:t>
      </w:r>
      <w:r w:rsidR="00E53C89">
        <w:rPr>
          <w:rFonts w:ascii="Times New Roman" w:hAnsi="Times New Roman" w:cs="Times New Roman"/>
          <w:sz w:val="28"/>
          <w:szCs w:val="28"/>
        </w:rPr>
        <w:t>.</w:t>
      </w:r>
      <w:r w:rsidRPr="00566B23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(далее – Федеральный закон  № 210-ФЗ).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022"/>
      <w:bookmarkEnd w:id="1"/>
      <w:r w:rsidRPr="00566B23">
        <w:rPr>
          <w:rFonts w:ascii="Times New Roman" w:hAnsi="Times New Roman" w:cs="Times New Roman"/>
          <w:sz w:val="28"/>
          <w:szCs w:val="28"/>
        </w:rPr>
        <w:t>1.4.3. Автоматическое формирование из сведений, указанных в подпункте  1.4.2 настоящего пункта, проекта административного регламента в соответствии с требованиями к структуре и содержанию административных регламе</w:t>
      </w:r>
      <w:r w:rsidRPr="00566B23">
        <w:rPr>
          <w:rFonts w:ascii="Times New Roman" w:hAnsi="Times New Roman" w:cs="Times New Roman"/>
          <w:sz w:val="28"/>
          <w:szCs w:val="28"/>
        </w:rPr>
        <w:t>н</w:t>
      </w:r>
      <w:r w:rsidRPr="00566B23">
        <w:rPr>
          <w:rFonts w:ascii="Times New Roman" w:hAnsi="Times New Roman" w:cs="Times New Roman"/>
          <w:sz w:val="28"/>
          <w:szCs w:val="28"/>
        </w:rPr>
        <w:t>тов, установленными разделом 2 настоящего Порядка.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6"/>
      <w:bookmarkEnd w:id="2"/>
      <w:r w:rsidRPr="00566B23">
        <w:rPr>
          <w:rFonts w:ascii="Times New Roman" w:hAnsi="Times New Roman" w:cs="Times New Roman"/>
          <w:sz w:val="28"/>
          <w:szCs w:val="28"/>
        </w:rPr>
        <w:t>1.5. Сведения о муниципальной услуге, указанные в подпункте 1.4.1 пункта 1.4 настоящего раздела, должны быть достаточны для описания: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2"/>
      <w:bookmarkEnd w:id="3"/>
      <w:r w:rsidRPr="00566B23">
        <w:rPr>
          <w:rFonts w:ascii="Times New Roman" w:hAnsi="Times New Roman" w:cs="Times New Roman"/>
          <w:sz w:val="28"/>
          <w:szCs w:val="28"/>
        </w:rPr>
        <w:t>всех возможных категорий заявителей, обратившихся за одним результатом предоставления муниципальной услуги и объединенных общими призн</w:t>
      </w:r>
      <w:r w:rsidRPr="00566B23">
        <w:rPr>
          <w:rFonts w:ascii="Times New Roman" w:hAnsi="Times New Roman" w:cs="Times New Roman"/>
          <w:sz w:val="28"/>
          <w:szCs w:val="28"/>
        </w:rPr>
        <w:t>а</w:t>
      </w:r>
      <w:r w:rsidRPr="00566B23">
        <w:rPr>
          <w:rFonts w:ascii="Times New Roman" w:hAnsi="Times New Roman" w:cs="Times New Roman"/>
          <w:sz w:val="28"/>
          <w:szCs w:val="28"/>
        </w:rPr>
        <w:t>ками;</w:t>
      </w:r>
    </w:p>
    <w:bookmarkEnd w:id="4"/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B23">
        <w:rPr>
          <w:rFonts w:ascii="Times New Roman" w:hAnsi="Times New Roman" w:cs="Times New Roman"/>
          <w:sz w:val="28"/>
          <w:szCs w:val="28"/>
        </w:rPr>
        <w:t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</w:t>
      </w:r>
      <w:r w:rsidRPr="00566B23">
        <w:rPr>
          <w:rFonts w:ascii="Times New Roman" w:hAnsi="Times New Roman" w:cs="Times New Roman"/>
          <w:sz w:val="28"/>
          <w:szCs w:val="28"/>
        </w:rPr>
        <w:t>е</w:t>
      </w:r>
      <w:r w:rsidRPr="00566B23">
        <w:rPr>
          <w:rFonts w:ascii="Times New Roman" w:hAnsi="Times New Roman" w:cs="Times New Roman"/>
          <w:sz w:val="28"/>
          <w:szCs w:val="28"/>
        </w:rPr>
        <w:t>риев принятия решений, результатов административных процедур и способов их фиксации, сведений о составе документов и (или) информации, необход</w:t>
      </w:r>
      <w:r w:rsidRPr="00566B23">
        <w:rPr>
          <w:rFonts w:ascii="Times New Roman" w:hAnsi="Times New Roman" w:cs="Times New Roman"/>
          <w:sz w:val="28"/>
          <w:szCs w:val="28"/>
        </w:rPr>
        <w:t>и</w:t>
      </w:r>
      <w:r w:rsidRPr="00566B23">
        <w:rPr>
          <w:rFonts w:ascii="Times New Roman" w:hAnsi="Times New Roman" w:cs="Times New Roman"/>
          <w:sz w:val="28"/>
          <w:szCs w:val="28"/>
        </w:rPr>
        <w:t>мых для предоставления муниципальной услуги, основаниях для отказа в при</w:t>
      </w:r>
      <w:r w:rsidRPr="00566B23">
        <w:rPr>
          <w:rFonts w:ascii="Times New Roman" w:hAnsi="Times New Roman" w:cs="Times New Roman"/>
          <w:sz w:val="28"/>
          <w:szCs w:val="28"/>
        </w:rPr>
        <w:t>е</w:t>
      </w:r>
      <w:r w:rsidRPr="00566B23">
        <w:rPr>
          <w:rFonts w:ascii="Times New Roman" w:hAnsi="Times New Roman" w:cs="Times New Roman"/>
          <w:sz w:val="28"/>
          <w:szCs w:val="28"/>
        </w:rPr>
        <w:t>ме таких документов и (или) информации, основаниях для приостановления</w:t>
      </w:r>
      <w:proofErr w:type="gramEnd"/>
      <w:r w:rsidRPr="00566B2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</w:t>
      </w:r>
      <w:proofErr w:type="gramStart"/>
      <w:r w:rsidRPr="00566B23">
        <w:rPr>
          <w:rFonts w:ascii="Times New Roman" w:hAnsi="Times New Roman" w:cs="Times New Roman"/>
          <w:sz w:val="28"/>
          <w:szCs w:val="28"/>
        </w:rPr>
        <w:t>критериях</w:t>
      </w:r>
      <w:proofErr w:type="gramEnd"/>
      <w:r w:rsidRPr="00566B23">
        <w:rPr>
          <w:rFonts w:ascii="Times New Roman" w:hAnsi="Times New Roman" w:cs="Times New Roman"/>
          <w:sz w:val="28"/>
          <w:szCs w:val="28"/>
        </w:rPr>
        <w:t xml:space="preserve"> принятия решения о пред</w:t>
      </w:r>
      <w:r w:rsidRPr="00566B23">
        <w:rPr>
          <w:rFonts w:ascii="Times New Roman" w:hAnsi="Times New Roman" w:cs="Times New Roman"/>
          <w:sz w:val="28"/>
          <w:szCs w:val="28"/>
        </w:rPr>
        <w:t>о</w:t>
      </w:r>
      <w:r w:rsidRPr="00566B23">
        <w:rPr>
          <w:rFonts w:ascii="Times New Roman" w:hAnsi="Times New Roman" w:cs="Times New Roman"/>
          <w:sz w:val="28"/>
          <w:szCs w:val="28"/>
        </w:rPr>
        <w:t>ставлении (об отказе в предоставлении) муниципальной услуги, а также макс</w:t>
      </w:r>
      <w:r w:rsidRPr="00566B23">
        <w:rPr>
          <w:rFonts w:ascii="Times New Roman" w:hAnsi="Times New Roman" w:cs="Times New Roman"/>
          <w:sz w:val="28"/>
          <w:szCs w:val="28"/>
        </w:rPr>
        <w:t>и</w:t>
      </w:r>
      <w:r w:rsidRPr="00566B23">
        <w:rPr>
          <w:rFonts w:ascii="Times New Roman" w:hAnsi="Times New Roman" w:cs="Times New Roman"/>
          <w:sz w:val="28"/>
          <w:szCs w:val="28"/>
        </w:rPr>
        <w:t>мального срока предоставления муниципальной услуги (далее – вариант пред</w:t>
      </w:r>
      <w:r w:rsidRPr="00566B23">
        <w:rPr>
          <w:rFonts w:ascii="Times New Roman" w:hAnsi="Times New Roman" w:cs="Times New Roman"/>
          <w:sz w:val="28"/>
          <w:szCs w:val="28"/>
        </w:rPr>
        <w:t>о</w:t>
      </w:r>
      <w:r w:rsidRPr="00566B23">
        <w:rPr>
          <w:rFonts w:ascii="Times New Roman" w:hAnsi="Times New Roman" w:cs="Times New Roman"/>
          <w:sz w:val="28"/>
          <w:szCs w:val="28"/>
        </w:rPr>
        <w:t>ставления муниципальной услуги).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lastRenderedPageBreak/>
        <w:t>Сведения о муниципальной услуге, преобразованные в машиночитаемый вид в соответствии с подпунктом 1.4.2 пункта 1.4 настоящего раздела,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</w:t>
      </w:r>
      <w:r w:rsidRPr="00566B23">
        <w:rPr>
          <w:rFonts w:ascii="Times New Roman" w:hAnsi="Times New Roman" w:cs="Times New Roman"/>
          <w:sz w:val="28"/>
          <w:szCs w:val="28"/>
        </w:rPr>
        <w:t>е</w:t>
      </w:r>
      <w:r w:rsidRPr="00566B23">
        <w:rPr>
          <w:rFonts w:ascii="Times New Roman" w:hAnsi="Times New Roman" w:cs="Times New Roman"/>
          <w:sz w:val="28"/>
          <w:szCs w:val="28"/>
        </w:rPr>
        <w:t>гламента.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7"/>
      <w:r w:rsidRPr="00566B23">
        <w:rPr>
          <w:rFonts w:ascii="Times New Roman" w:hAnsi="Times New Roman" w:cs="Times New Roman"/>
          <w:sz w:val="28"/>
          <w:szCs w:val="28"/>
        </w:rPr>
        <w:t>1.6. </w:t>
      </w:r>
      <w:proofErr w:type="gramStart"/>
      <w:r w:rsidRPr="00566B23">
        <w:rPr>
          <w:rFonts w:ascii="Times New Roman" w:hAnsi="Times New Roman" w:cs="Times New Roman"/>
          <w:sz w:val="28"/>
          <w:szCs w:val="28"/>
        </w:rPr>
        <w:t>При разработке административных регламентов отделы Администрации предусматривают оптимизацию (повышение качества) предоставления муниципальных услуг, в том числе возможность предоставления м</w:t>
      </w:r>
      <w:r w:rsidRPr="00566B23">
        <w:rPr>
          <w:rFonts w:ascii="Times New Roman" w:hAnsi="Times New Roman" w:cs="Times New Roman"/>
          <w:sz w:val="28"/>
          <w:szCs w:val="28"/>
        </w:rPr>
        <w:t>у</w:t>
      </w:r>
      <w:r w:rsidRPr="00566B23">
        <w:rPr>
          <w:rFonts w:ascii="Times New Roman" w:hAnsi="Times New Roman" w:cs="Times New Roman"/>
          <w:sz w:val="28"/>
          <w:szCs w:val="28"/>
        </w:rPr>
        <w:t>ниципальной услуги в упреждающем (</w:t>
      </w:r>
      <w:proofErr w:type="spellStart"/>
      <w:r w:rsidRPr="00566B23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566B23">
        <w:rPr>
          <w:rFonts w:ascii="Times New Roman" w:hAnsi="Times New Roman" w:cs="Times New Roman"/>
          <w:sz w:val="28"/>
          <w:szCs w:val="28"/>
        </w:rPr>
        <w:t>) режиме, многоканальность и экстерриториальность получения муниципальных услуг, описание всех вар</w:t>
      </w:r>
      <w:r w:rsidRPr="00566B23">
        <w:rPr>
          <w:rFonts w:ascii="Times New Roman" w:hAnsi="Times New Roman" w:cs="Times New Roman"/>
          <w:sz w:val="28"/>
          <w:szCs w:val="28"/>
        </w:rPr>
        <w:t>и</w:t>
      </w:r>
      <w:r w:rsidRPr="00566B23">
        <w:rPr>
          <w:rFonts w:ascii="Times New Roman" w:hAnsi="Times New Roman" w:cs="Times New Roman"/>
          <w:sz w:val="28"/>
          <w:szCs w:val="28"/>
        </w:rPr>
        <w:t>антов предоставления муниципальной услуги, устранение избыточных админ</w:t>
      </w:r>
      <w:r w:rsidRPr="00566B23">
        <w:rPr>
          <w:rFonts w:ascii="Times New Roman" w:hAnsi="Times New Roman" w:cs="Times New Roman"/>
          <w:sz w:val="28"/>
          <w:szCs w:val="28"/>
        </w:rPr>
        <w:t>и</w:t>
      </w:r>
      <w:r w:rsidRPr="00566B23">
        <w:rPr>
          <w:rFonts w:ascii="Times New Roman" w:hAnsi="Times New Roman" w:cs="Times New Roman"/>
          <w:sz w:val="28"/>
          <w:szCs w:val="28"/>
        </w:rPr>
        <w:t>стративных процедур и сроков их осуществления, а также документов и (или) информации, требуемых для получения муниципальной услуги, внедрение р</w:t>
      </w:r>
      <w:r w:rsidRPr="00566B23">
        <w:rPr>
          <w:rFonts w:ascii="Times New Roman" w:hAnsi="Times New Roman" w:cs="Times New Roman"/>
          <w:sz w:val="28"/>
          <w:szCs w:val="28"/>
        </w:rPr>
        <w:t>е</w:t>
      </w:r>
      <w:r w:rsidRPr="00566B23">
        <w:rPr>
          <w:rFonts w:ascii="Times New Roman" w:hAnsi="Times New Roman" w:cs="Times New Roman"/>
          <w:sz w:val="28"/>
          <w:szCs w:val="28"/>
        </w:rPr>
        <w:t>естровой модели предоставления муниципальных</w:t>
      </w:r>
      <w:proofErr w:type="gramEnd"/>
      <w:r w:rsidRPr="00566B23">
        <w:rPr>
          <w:rFonts w:ascii="Times New Roman" w:hAnsi="Times New Roman" w:cs="Times New Roman"/>
          <w:sz w:val="28"/>
          <w:szCs w:val="28"/>
        </w:rPr>
        <w:t xml:space="preserve"> услуг, а также внедрение иных принципов предоставления муниципальных услуг, предусмотренных Ф</w:t>
      </w:r>
      <w:r w:rsidRPr="00566B23">
        <w:rPr>
          <w:rFonts w:ascii="Times New Roman" w:hAnsi="Times New Roman" w:cs="Times New Roman"/>
          <w:sz w:val="28"/>
          <w:szCs w:val="28"/>
        </w:rPr>
        <w:t>е</w:t>
      </w:r>
      <w:r w:rsidRPr="00566B23">
        <w:rPr>
          <w:rFonts w:ascii="Times New Roman" w:hAnsi="Times New Roman" w:cs="Times New Roman"/>
          <w:sz w:val="28"/>
          <w:szCs w:val="28"/>
        </w:rPr>
        <w:t>деральным законом № 210-ФЗ.</w:t>
      </w:r>
    </w:p>
    <w:bookmarkEnd w:id="5"/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>1.7. Наименование административных регламентов определяется отделами Администрации с учетом формулировки нормативного пр</w:t>
      </w:r>
      <w:r w:rsidRPr="00566B23">
        <w:rPr>
          <w:rFonts w:ascii="Times New Roman" w:hAnsi="Times New Roman" w:cs="Times New Roman"/>
          <w:sz w:val="28"/>
          <w:szCs w:val="28"/>
        </w:rPr>
        <w:t>а</w:t>
      </w:r>
      <w:r w:rsidRPr="00566B23">
        <w:rPr>
          <w:rFonts w:ascii="Times New Roman" w:hAnsi="Times New Roman" w:cs="Times New Roman"/>
          <w:sz w:val="28"/>
          <w:szCs w:val="28"/>
        </w:rPr>
        <w:t>вового акта, которым предусмотрена соответствующая муниципальная услуга.</w:t>
      </w:r>
    </w:p>
    <w:p w:rsidR="00566B23" w:rsidRPr="00566B23" w:rsidRDefault="00566B23" w:rsidP="00566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B23" w:rsidRPr="00566B23" w:rsidRDefault="00566B23" w:rsidP="00566B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6B23">
        <w:rPr>
          <w:rFonts w:ascii="Times New Roman" w:hAnsi="Times New Roman" w:cs="Times New Roman"/>
          <w:b/>
          <w:sz w:val="28"/>
          <w:szCs w:val="28"/>
        </w:rPr>
        <w:t xml:space="preserve">2. Требования к структуре и содержанию </w:t>
      </w:r>
    </w:p>
    <w:p w:rsidR="00566B23" w:rsidRPr="00566B23" w:rsidRDefault="00566B23" w:rsidP="00566B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6B23">
        <w:rPr>
          <w:rFonts w:ascii="Times New Roman" w:hAnsi="Times New Roman" w:cs="Times New Roman"/>
          <w:b/>
          <w:sz w:val="28"/>
          <w:szCs w:val="28"/>
        </w:rPr>
        <w:t>административных регламентов</w:t>
      </w:r>
    </w:p>
    <w:p w:rsidR="00566B23" w:rsidRPr="00566B23" w:rsidRDefault="00566B23" w:rsidP="00566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B23" w:rsidRPr="00566B23" w:rsidRDefault="00566B23" w:rsidP="00566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>2.1. В административный регламент включаются следующие разделы:</w:t>
      </w:r>
    </w:p>
    <w:p w:rsidR="00566B23" w:rsidRPr="00566B23" w:rsidRDefault="00566B23" w:rsidP="00566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> общие положения;</w:t>
      </w:r>
    </w:p>
    <w:p w:rsidR="00566B23" w:rsidRPr="00566B23" w:rsidRDefault="00566B23" w:rsidP="00566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> стандарт предоставления муниципальной услуги;</w:t>
      </w:r>
    </w:p>
    <w:p w:rsidR="00566B23" w:rsidRPr="00566B23" w:rsidRDefault="00566B23" w:rsidP="00566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> состав, последовательность и сроки выполнения административных пр</w:t>
      </w:r>
      <w:r w:rsidRPr="00566B23">
        <w:rPr>
          <w:rFonts w:ascii="Times New Roman" w:hAnsi="Times New Roman" w:cs="Times New Roman"/>
          <w:sz w:val="28"/>
          <w:szCs w:val="28"/>
        </w:rPr>
        <w:t>о</w:t>
      </w:r>
      <w:r w:rsidRPr="00566B23">
        <w:rPr>
          <w:rFonts w:ascii="Times New Roman" w:hAnsi="Times New Roman" w:cs="Times New Roman"/>
          <w:sz w:val="28"/>
          <w:szCs w:val="28"/>
        </w:rPr>
        <w:t>цедур;</w:t>
      </w:r>
    </w:p>
    <w:p w:rsidR="00566B23" w:rsidRPr="00566B23" w:rsidRDefault="00566B23" w:rsidP="00566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 xml:space="preserve"> формы </w:t>
      </w:r>
      <w:proofErr w:type="gramStart"/>
      <w:r w:rsidRPr="00566B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66B23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регламента;</w:t>
      </w:r>
    </w:p>
    <w:p w:rsidR="00566B23" w:rsidRPr="00566B23" w:rsidRDefault="00566B23" w:rsidP="00566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 xml:space="preserve"> досудебный (внесудебный) порядок обжалования решений и действий (бездействия) Администрации, отделов Администрации, многофункционального центра, организаций, указанных в части 1.1 статьи 16  Ф</w:t>
      </w:r>
      <w:r w:rsidRPr="00566B23">
        <w:rPr>
          <w:rFonts w:ascii="Times New Roman" w:hAnsi="Times New Roman" w:cs="Times New Roman"/>
          <w:sz w:val="28"/>
          <w:szCs w:val="28"/>
        </w:rPr>
        <w:t>е</w:t>
      </w:r>
      <w:r w:rsidRPr="00566B23">
        <w:rPr>
          <w:rFonts w:ascii="Times New Roman" w:hAnsi="Times New Roman" w:cs="Times New Roman"/>
          <w:sz w:val="28"/>
          <w:szCs w:val="28"/>
        </w:rPr>
        <w:t>дерального закона № 210-ФЗ,  а также их должностных лиц, муниципальных служащих, работников.</w:t>
      </w:r>
    </w:p>
    <w:p w:rsidR="00566B23" w:rsidRPr="00566B23" w:rsidRDefault="00566B23" w:rsidP="0056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ab/>
        <w:t> 2.2. В раздел «Общие положения» включаются следующие положения:</w:t>
      </w:r>
    </w:p>
    <w:p w:rsidR="00566B23" w:rsidRPr="00566B23" w:rsidRDefault="00566B23" w:rsidP="00566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 xml:space="preserve"> предмет регулирования административного регламента;</w:t>
      </w:r>
    </w:p>
    <w:p w:rsidR="00566B23" w:rsidRPr="00566B23" w:rsidRDefault="00566B23" w:rsidP="00566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 xml:space="preserve"> круг заявителей;</w:t>
      </w:r>
    </w:p>
    <w:p w:rsidR="00566B23" w:rsidRPr="00566B23" w:rsidRDefault="00566B23" w:rsidP="0056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ab/>
        <w:t> требования предоставления заявителю муниципальной услуги в соотве</w:t>
      </w:r>
      <w:r w:rsidRPr="00566B23">
        <w:rPr>
          <w:rFonts w:ascii="Times New Roman" w:hAnsi="Times New Roman" w:cs="Times New Roman"/>
          <w:sz w:val="28"/>
          <w:szCs w:val="28"/>
        </w:rPr>
        <w:t>т</w:t>
      </w:r>
      <w:r w:rsidRPr="00566B23">
        <w:rPr>
          <w:rFonts w:ascii="Times New Roman" w:hAnsi="Times New Roman" w:cs="Times New Roman"/>
          <w:sz w:val="28"/>
          <w:szCs w:val="28"/>
        </w:rPr>
        <w:t>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</w:t>
      </w:r>
      <w:r w:rsidR="00EC5488">
        <w:rPr>
          <w:rFonts w:ascii="Times New Roman" w:hAnsi="Times New Roman" w:cs="Times New Roman"/>
          <w:sz w:val="28"/>
          <w:szCs w:val="28"/>
        </w:rPr>
        <w:t>,</w:t>
      </w:r>
      <w:r w:rsidRPr="00566B23">
        <w:rPr>
          <w:rFonts w:ascii="Times New Roman" w:hAnsi="Times New Roman" w:cs="Times New Roman"/>
          <w:sz w:val="28"/>
          <w:szCs w:val="28"/>
        </w:rPr>
        <w:t xml:space="preserve"> отделом Администрации (далее – профилирование), а также результата, за предоставлением которого объявился заявитель.</w:t>
      </w:r>
    </w:p>
    <w:p w:rsidR="00566B23" w:rsidRPr="00566B23" w:rsidRDefault="00566B23" w:rsidP="00566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>2.3. Раздел «Стандарт предоставления муниципальной услуги» состоит из следующих подразделов:</w:t>
      </w:r>
    </w:p>
    <w:p w:rsidR="00566B23" w:rsidRPr="00566B23" w:rsidRDefault="00566B23" w:rsidP="00566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lastRenderedPageBreak/>
        <w:t>наименование муниципальной услуги;</w:t>
      </w:r>
    </w:p>
    <w:p w:rsidR="00566B23" w:rsidRPr="00566B23" w:rsidRDefault="00566B23" w:rsidP="00566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 – Администрации и отдела, осуществляющего функции Админ</w:t>
      </w:r>
      <w:r w:rsidRPr="00566B23">
        <w:rPr>
          <w:rFonts w:ascii="Times New Roman" w:hAnsi="Times New Roman" w:cs="Times New Roman"/>
          <w:sz w:val="28"/>
          <w:szCs w:val="28"/>
        </w:rPr>
        <w:t>и</w:t>
      </w:r>
      <w:r w:rsidRPr="00566B23">
        <w:rPr>
          <w:rFonts w:ascii="Times New Roman" w:hAnsi="Times New Roman" w:cs="Times New Roman"/>
          <w:sz w:val="28"/>
          <w:szCs w:val="28"/>
        </w:rPr>
        <w:t xml:space="preserve">страции по предоставлению муниципальной услуги;  </w:t>
      </w:r>
    </w:p>
    <w:p w:rsidR="00566B23" w:rsidRPr="00566B23" w:rsidRDefault="00566B23" w:rsidP="00566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услуги;</w:t>
      </w:r>
    </w:p>
    <w:p w:rsidR="00566B23" w:rsidRPr="00566B23" w:rsidRDefault="00566B23" w:rsidP="00566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566B23" w:rsidRPr="00566B23" w:rsidRDefault="00566B23" w:rsidP="00566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035"/>
      <w:r w:rsidRPr="00566B23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услуги;</w:t>
      </w:r>
    </w:p>
    <w:p w:rsidR="00566B23" w:rsidRPr="00566B23" w:rsidRDefault="00566B23" w:rsidP="00566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036"/>
      <w:bookmarkEnd w:id="6"/>
      <w:r w:rsidRPr="00566B23">
        <w:rPr>
          <w:rFonts w:ascii="Times New Roman" w:hAnsi="Times New Roman" w:cs="Times New Roman"/>
          <w:sz w:val="28"/>
          <w:szCs w:val="28"/>
        </w:rPr>
        <w:t xml:space="preserve">          исчерпывающий перечень документов, необходимых для предоставления муниципальной услуги;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37"/>
      <w:bookmarkEnd w:id="7"/>
      <w:r w:rsidRPr="00566B2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038"/>
      <w:bookmarkEnd w:id="8"/>
      <w:r w:rsidRPr="00566B23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</w:t>
      </w:r>
      <w:r w:rsidRPr="00566B23">
        <w:rPr>
          <w:rFonts w:ascii="Times New Roman" w:hAnsi="Times New Roman" w:cs="Times New Roman"/>
          <w:sz w:val="28"/>
          <w:szCs w:val="28"/>
        </w:rPr>
        <w:t>е</w:t>
      </w:r>
      <w:r w:rsidRPr="00566B23">
        <w:rPr>
          <w:rFonts w:ascii="Times New Roman" w:hAnsi="Times New Roman" w:cs="Times New Roman"/>
          <w:sz w:val="28"/>
          <w:szCs w:val="28"/>
        </w:rPr>
        <w:t>ния муниципальной услуги или отказа в предоставлении муниципальной  усл</w:t>
      </w:r>
      <w:r w:rsidRPr="00566B23">
        <w:rPr>
          <w:rFonts w:ascii="Times New Roman" w:hAnsi="Times New Roman" w:cs="Times New Roman"/>
          <w:sz w:val="28"/>
          <w:szCs w:val="28"/>
        </w:rPr>
        <w:t>у</w:t>
      </w:r>
      <w:r w:rsidRPr="00566B23">
        <w:rPr>
          <w:rFonts w:ascii="Times New Roman" w:hAnsi="Times New Roman" w:cs="Times New Roman"/>
          <w:sz w:val="28"/>
          <w:szCs w:val="28"/>
        </w:rPr>
        <w:t>ги;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039"/>
      <w:bookmarkEnd w:id="9"/>
      <w:r w:rsidRPr="00566B23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муниципальной услуги, и способы ее взимания;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040"/>
      <w:bookmarkEnd w:id="10"/>
      <w:r w:rsidRPr="00566B2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</w:t>
      </w:r>
      <w:r w:rsidRPr="00566B23">
        <w:rPr>
          <w:rFonts w:ascii="Times New Roman" w:hAnsi="Times New Roman" w:cs="Times New Roman"/>
          <w:sz w:val="28"/>
          <w:szCs w:val="28"/>
        </w:rPr>
        <w:t>в</w:t>
      </w:r>
      <w:r w:rsidRPr="00566B23">
        <w:rPr>
          <w:rFonts w:ascii="Times New Roman" w:hAnsi="Times New Roman" w:cs="Times New Roman"/>
          <w:sz w:val="28"/>
          <w:szCs w:val="28"/>
        </w:rPr>
        <w:t>ления муниципальной услуги;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041"/>
      <w:bookmarkEnd w:id="11"/>
      <w:r w:rsidRPr="00566B23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42"/>
      <w:bookmarkEnd w:id="12"/>
      <w:r w:rsidRPr="00566B23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 услуги;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043"/>
      <w:bookmarkEnd w:id="13"/>
      <w:r w:rsidRPr="00566B23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044"/>
      <w:bookmarkEnd w:id="14"/>
      <w:r w:rsidRPr="00566B23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</w:t>
      </w:r>
      <w:r w:rsidRPr="00566B23">
        <w:rPr>
          <w:rFonts w:ascii="Times New Roman" w:hAnsi="Times New Roman" w:cs="Times New Roman"/>
          <w:sz w:val="28"/>
          <w:szCs w:val="28"/>
        </w:rPr>
        <w:t>р</w:t>
      </w:r>
      <w:r w:rsidRPr="00566B23">
        <w:rPr>
          <w:rFonts w:ascii="Times New Roman" w:hAnsi="Times New Roman" w:cs="Times New Roman"/>
          <w:sz w:val="28"/>
          <w:szCs w:val="28"/>
        </w:rPr>
        <w:t>ственных и  муниципальных услуг в электронной форме.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2"/>
      <w:bookmarkEnd w:id="15"/>
      <w:r w:rsidRPr="00566B23">
        <w:rPr>
          <w:rFonts w:ascii="Times New Roman" w:hAnsi="Times New Roman" w:cs="Times New Roman"/>
          <w:sz w:val="28"/>
          <w:szCs w:val="28"/>
        </w:rPr>
        <w:t>2.4. Подраздел «Наименование органа, предоставляющего муниципал</w:t>
      </w:r>
      <w:r w:rsidRPr="00566B23">
        <w:rPr>
          <w:rFonts w:ascii="Times New Roman" w:hAnsi="Times New Roman" w:cs="Times New Roman"/>
          <w:sz w:val="28"/>
          <w:szCs w:val="28"/>
        </w:rPr>
        <w:t>ь</w:t>
      </w:r>
      <w:r w:rsidRPr="00566B23">
        <w:rPr>
          <w:rFonts w:ascii="Times New Roman" w:hAnsi="Times New Roman" w:cs="Times New Roman"/>
          <w:sz w:val="28"/>
          <w:szCs w:val="28"/>
        </w:rPr>
        <w:t>ную услугу» должен включать следующие положения: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045"/>
      <w:bookmarkEnd w:id="16"/>
      <w:r w:rsidRPr="00566B23">
        <w:rPr>
          <w:rFonts w:ascii="Times New Roman" w:hAnsi="Times New Roman" w:cs="Times New Roman"/>
          <w:sz w:val="28"/>
          <w:szCs w:val="28"/>
        </w:rPr>
        <w:t> полное наименование органа, предоставляющего муниципальную усл</w:t>
      </w:r>
      <w:r w:rsidRPr="00566B23">
        <w:rPr>
          <w:rFonts w:ascii="Times New Roman" w:hAnsi="Times New Roman" w:cs="Times New Roman"/>
          <w:sz w:val="28"/>
          <w:szCs w:val="28"/>
        </w:rPr>
        <w:t>у</w:t>
      </w:r>
      <w:r w:rsidRPr="00566B23">
        <w:rPr>
          <w:rFonts w:ascii="Times New Roman" w:hAnsi="Times New Roman" w:cs="Times New Roman"/>
          <w:sz w:val="28"/>
          <w:szCs w:val="28"/>
        </w:rPr>
        <w:t>гу, – Администрации и отдела Администрации, осуществляющего функции Администрации по предоставлению муниципальной услуги;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046"/>
      <w:bookmarkEnd w:id="17"/>
      <w:r w:rsidRPr="00566B23">
        <w:rPr>
          <w:rFonts w:ascii="Times New Roman" w:hAnsi="Times New Roman" w:cs="Times New Roman"/>
          <w:sz w:val="28"/>
          <w:szCs w:val="28"/>
        </w:rPr>
        <w:t> возможность (невозможность) принятия многофункциональным центром решения об отказе в приеме запроса и документов и (или) информации, нео</w:t>
      </w:r>
      <w:r w:rsidRPr="00566B23">
        <w:rPr>
          <w:rFonts w:ascii="Times New Roman" w:hAnsi="Times New Roman" w:cs="Times New Roman"/>
          <w:sz w:val="28"/>
          <w:szCs w:val="28"/>
        </w:rPr>
        <w:t>б</w:t>
      </w:r>
      <w:r w:rsidRPr="00566B23">
        <w:rPr>
          <w:rFonts w:ascii="Times New Roman" w:hAnsi="Times New Roman" w:cs="Times New Roman"/>
          <w:sz w:val="28"/>
          <w:szCs w:val="28"/>
        </w:rPr>
        <w:t>ходимых для предоставления  муниципальной услуги (в случае, если запрос о предоставлении муниципальной услуги может быть подан в многофункци</w:t>
      </w:r>
      <w:r w:rsidRPr="00566B23">
        <w:rPr>
          <w:rFonts w:ascii="Times New Roman" w:hAnsi="Times New Roman" w:cs="Times New Roman"/>
          <w:sz w:val="28"/>
          <w:szCs w:val="28"/>
        </w:rPr>
        <w:t>о</w:t>
      </w:r>
      <w:r w:rsidRPr="00566B23">
        <w:rPr>
          <w:rFonts w:ascii="Times New Roman" w:hAnsi="Times New Roman" w:cs="Times New Roman"/>
          <w:sz w:val="28"/>
          <w:szCs w:val="28"/>
        </w:rPr>
        <w:t>нальный центр).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3"/>
      <w:bookmarkEnd w:id="18"/>
      <w:r w:rsidRPr="00566B23">
        <w:rPr>
          <w:rFonts w:ascii="Times New Roman" w:hAnsi="Times New Roman" w:cs="Times New Roman"/>
          <w:sz w:val="28"/>
          <w:szCs w:val="28"/>
        </w:rPr>
        <w:t>2.5. Подраздел «Результат предоставления муниципальной услуги» до</w:t>
      </w:r>
      <w:r w:rsidRPr="00566B23">
        <w:rPr>
          <w:rFonts w:ascii="Times New Roman" w:hAnsi="Times New Roman" w:cs="Times New Roman"/>
          <w:sz w:val="28"/>
          <w:szCs w:val="28"/>
        </w:rPr>
        <w:t>л</w:t>
      </w:r>
      <w:r w:rsidRPr="00566B23">
        <w:rPr>
          <w:rFonts w:ascii="Times New Roman" w:hAnsi="Times New Roman" w:cs="Times New Roman"/>
          <w:sz w:val="28"/>
          <w:szCs w:val="28"/>
        </w:rPr>
        <w:t>жен включать следующие положения:</w:t>
      </w:r>
    </w:p>
    <w:bookmarkEnd w:id="19"/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>наименование результата (результатов) предоставления муниципальной услуги;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>наименование и состав реквизитов документа, содержащего решение о предоставлении муниципальной услуги, на основании которого заявителю предоставляется результат муниципальной  услуги;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lastRenderedPageBreak/>
        <w:t>способ получения результата предоставления муниципальной услуги.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4"/>
      <w:r w:rsidRPr="00566B23">
        <w:rPr>
          <w:rFonts w:ascii="Times New Roman" w:hAnsi="Times New Roman" w:cs="Times New Roman"/>
          <w:sz w:val="28"/>
          <w:szCs w:val="28"/>
        </w:rPr>
        <w:t xml:space="preserve">2.6. Положения, указанные в </w:t>
      </w:r>
      <w:hyperlink w:anchor="sub_1013" w:history="1">
        <w:r w:rsidRPr="00566B2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566B23">
        <w:rPr>
          <w:rFonts w:ascii="Times New Roman" w:hAnsi="Times New Roman" w:cs="Times New Roman"/>
          <w:sz w:val="28"/>
          <w:szCs w:val="28"/>
        </w:rPr>
        <w:t>2.5 настоящего раздела, приводятся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5"/>
      <w:bookmarkEnd w:id="20"/>
      <w:r w:rsidRPr="00566B23">
        <w:rPr>
          <w:rFonts w:ascii="Times New Roman" w:hAnsi="Times New Roman" w:cs="Times New Roman"/>
          <w:sz w:val="28"/>
          <w:szCs w:val="28"/>
        </w:rPr>
        <w:t>2.7. Подраздел «Срок предоставления муниципальной услуги» должен включать сведения о максимальном сроке предоставления муниципальной услуги, который исчисляется со дня регистрации запроса и документов и (или) информации, необходимых для предоставления муниципальной услуги:</w:t>
      </w:r>
    </w:p>
    <w:bookmarkEnd w:id="21"/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>в Администрации,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Администрацию;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</w:t>
      </w:r>
      <w:r w:rsidRPr="00566B23">
        <w:rPr>
          <w:rFonts w:ascii="Times New Roman" w:eastAsia="Arial" w:hAnsi="Times New Roman" w:cs="Times New Roman"/>
          <w:sz w:val="28"/>
          <w:szCs w:val="28"/>
          <w:lang w:eastAsia="ar-SA"/>
        </w:rPr>
        <w:t>государственной регионал</w:t>
      </w:r>
      <w:r w:rsidRPr="00566B23">
        <w:rPr>
          <w:rFonts w:ascii="Times New Roman" w:eastAsia="Arial" w:hAnsi="Times New Roman" w:cs="Times New Roman"/>
          <w:sz w:val="28"/>
          <w:szCs w:val="28"/>
          <w:lang w:eastAsia="ar-SA"/>
        </w:rPr>
        <w:t>ь</w:t>
      </w:r>
      <w:r w:rsidRPr="00566B2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ной информационной системе «Портал государственных и муниципальных услуг (функций) Краснодарского края» (далее – Портал Краснодарского края), </w:t>
      </w:r>
      <w:r w:rsidRPr="00566B23">
        <w:rPr>
          <w:rFonts w:ascii="Times New Roman" w:hAnsi="Times New Roman" w:cs="Times New Roman"/>
          <w:sz w:val="28"/>
          <w:szCs w:val="28"/>
        </w:rPr>
        <w:t>на официальном сайте Администрации;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>в многофункциональном центре в случае, если запрос и документы и (или) информация, необходимые для предоставления муниципальной услуги, поданы заявителем в многофункциональном центре.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для каждого варианта предоставления услуги приводится в содержащих описания таких в</w:t>
      </w:r>
      <w:r w:rsidRPr="00566B23">
        <w:rPr>
          <w:rFonts w:ascii="Times New Roman" w:hAnsi="Times New Roman" w:cs="Times New Roman"/>
          <w:sz w:val="28"/>
          <w:szCs w:val="28"/>
        </w:rPr>
        <w:t>а</w:t>
      </w:r>
      <w:r w:rsidRPr="00566B23">
        <w:rPr>
          <w:rFonts w:ascii="Times New Roman" w:hAnsi="Times New Roman" w:cs="Times New Roman"/>
          <w:sz w:val="28"/>
          <w:szCs w:val="28"/>
        </w:rPr>
        <w:t>риантов подразделах административного регламента.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6"/>
      <w:r w:rsidRPr="00566B23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566B23">
        <w:rPr>
          <w:rFonts w:ascii="Times New Roman" w:hAnsi="Times New Roman" w:cs="Times New Roman"/>
          <w:sz w:val="28"/>
          <w:szCs w:val="28"/>
        </w:rPr>
        <w:t>Подраздел «Правовые основания для предоставления муниципальной услуги» должен включать сведения о размещении на официальном сайте А</w:t>
      </w:r>
      <w:r w:rsidRPr="00566B23">
        <w:rPr>
          <w:rFonts w:ascii="Times New Roman" w:hAnsi="Times New Roman" w:cs="Times New Roman"/>
          <w:sz w:val="28"/>
          <w:szCs w:val="28"/>
        </w:rPr>
        <w:t>д</w:t>
      </w:r>
      <w:r w:rsidRPr="00566B23">
        <w:rPr>
          <w:rFonts w:ascii="Times New Roman" w:hAnsi="Times New Roman" w:cs="Times New Roman"/>
          <w:sz w:val="28"/>
          <w:szCs w:val="28"/>
        </w:rPr>
        <w:t>министрации, а также на Едином портале государственных и муниципальных услуг, Портале Краснодарского края перечня нормативных правовых актов, р</w:t>
      </w:r>
      <w:r w:rsidRPr="00566B23">
        <w:rPr>
          <w:rFonts w:ascii="Times New Roman" w:hAnsi="Times New Roman" w:cs="Times New Roman"/>
          <w:sz w:val="28"/>
          <w:szCs w:val="28"/>
        </w:rPr>
        <w:t>е</w:t>
      </w:r>
      <w:r w:rsidRPr="00566B23">
        <w:rPr>
          <w:rFonts w:ascii="Times New Roman" w:hAnsi="Times New Roman" w:cs="Times New Roman"/>
          <w:sz w:val="28"/>
          <w:szCs w:val="28"/>
        </w:rPr>
        <w:t>гулирующих предоставление муниципальной услуги, информации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  муниципальных служащих, работников.</w:t>
      </w:r>
      <w:proofErr w:type="gramEnd"/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7"/>
      <w:bookmarkEnd w:id="22"/>
      <w:r w:rsidRPr="00566B23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566B23">
        <w:rPr>
          <w:rFonts w:ascii="Times New Roman" w:hAnsi="Times New Roman" w:cs="Times New Roman"/>
          <w:sz w:val="28"/>
          <w:szCs w:val="28"/>
        </w:rPr>
        <w:t>Подраздел «Исчерпывающий перечень документов, необходимых для предоставления муниципальной услуги» должен включать исчерпывающий п</w:t>
      </w:r>
      <w:r w:rsidRPr="00566B23">
        <w:rPr>
          <w:rFonts w:ascii="Times New Roman" w:hAnsi="Times New Roman" w:cs="Times New Roman"/>
          <w:sz w:val="28"/>
          <w:szCs w:val="28"/>
        </w:rPr>
        <w:t>е</w:t>
      </w:r>
      <w:r w:rsidRPr="00566B23">
        <w:rPr>
          <w:rFonts w:ascii="Times New Roman" w:hAnsi="Times New Roman" w:cs="Times New Roman"/>
          <w:sz w:val="28"/>
          <w:szCs w:val="28"/>
        </w:rPr>
        <w:t>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</w:t>
      </w:r>
      <w:r w:rsidRPr="00566B23">
        <w:rPr>
          <w:rFonts w:ascii="Times New Roman" w:hAnsi="Times New Roman" w:cs="Times New Roman"/>
          <w:sz w:val="28"/>
          <w:szCs w:val="28"/>
        </w:rPr>
        <w:t>м</w:t>
      </w:r>
      <w:r w:rsidRPr="00566B23">
        <w:rPr>
          <w:rFonts w:ascii="Times New Roman" w:hAnsi="Times New Roman" w:cs="Times New Roman"/>
          <w:sz w:val="28"/>
          <w:szCs w:val="28"/>
        </w:rPr>
        <w:t>ках межведомственного информационного взаимодействия, а также</w:t>
      </w:r>
      <w:proofErr w:type="gramEnd"/>
      <w:r w:rsidRPr="00566B23">
        <w:rPr>
          <w:rFonts w:ascii="Times New Roman" w:hAnsi="Times New Roman" w:cs="Times New Roman"/>
          <w:sz w:val="28"/>
          <w:szCs w:val="28"/>
        </w:rPr>
        <w:t xml:space="preserve"> следующие положения:</w:t>
      </w:r>
    </w:p>
    <w:bookmarkEnd w:id="23"/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>состав и способы подачи запроса о предоставлении муниципальной усл</w:t>
      </w:r>
      <w:r w:rsidRPr="00566B23">
        <w:rPr>
          <w:rFonts w:ascii="Times New Roman" w:hAnsi="Times New Roman" w:cs="Times New Roman"/>
          <w:sz w:val="28"/>
          <w:szCs w:val="28"/>
        </w:rPr>
        <w:t>у</w:t>
      </w:r>
      <w:r w:rsidRPr="00566B23">
        <w:rPr>
          <w:rFonts w:ascii="Times New Roman" w:hAnsi="Times New Roman" w:cs="Times New Roman"/>
          <w:sz w:val="28"/>
          <w:szCs w:val="28"/>
        </w:rPr>
        <w:t>ги, который должен содержать: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>полное наименование органа, предоставляющего муниципальную услугу (Администрации в лице отдела Администрации, осуществляющего функции Администрации по предоставлению муниципальной услуги);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lastRenderedPageBreak/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</w:t>
      </w:r>
      <w:r w:rsidRPr="00566B23">
        <w:rPr>
          <w:rFonts w:ascii="Times New Roman" w:hAnsi="Times New Roman" w:cs="Times New Roman"/>
          <w:sz w:val="28"/>
          <w:szCs w:val="28"/>
        </w:rPr>
        <w:t>и</w:t>
      </w:r>
      <w:r w:rsidRPr="00566B23">
        <w:rPr>
          <w:rFonts w:ascii="Times New Roman" w:hAnsi="Times New Roman" w:cs="Times New Roman"/>
          <w:sz w:val="28"/>
          <w:szCs w:val="28"/>
        </w:rPr>
        <w:t>пальной  услуги;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>перечень прилагаемых к запросу документов и (или) информации;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78"/>
      <w:r w:rsidRPr="00566B23">
        <w:rPr>
          <w:rFonts w:ascii="Times New Roman" w:hAnsi="Times New Roman" w:cs="Times New Roman"/>
          <w:sz w:val="28"/>
          <w:szCs w:val="28"/>
        </w:rPr>
        <w:t>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обязательных для представления заявителями, а также требов</w:t>
      </w:r>
      <w:r w:rsidRPr="00566B23">
        <w:rPr>
          <w:rFonts w:ascii="Times New Roman" w:hAnsi="Times New Roman" w:cs="Times New Roman"/>
          <w:sz w:val="28"/>
          <w:szCs w:val="28"/>
        </w:rPr>
        <w:t>а</w:t>
      </w:r>
      <w:r w:rsidRPr="00566B23">
        <w:rPr>
          <w:rFonts w:ascii="Times New Roman" w:hAnsi="Times New Roman" w:cs="Times New Roman"/>
          <w:sz w:val="28"/>
          <w:szCs w:val="28"/>
        </w:rPr>
        <w:t>ния к представлению указанных документов (категорий документов);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79"/>
      <w:bookmarkEnd w:id="24"/>
      <w:r w:rsidRPr="00566B23">
        <w:rPr>
          <w:rFonts w:ascii="Times New Roman" w:hAnsi="Times New Roman" w:cs="Times New Roman"/>
          <w:sz w:val="28"/>
          <w:szCs w:val="28"/>
        </w:rPr>
        <w:t>наименование документов (категорий документов), необходимых для предоставления муниципальной услуги в соответствии с нормативными прав</w:t>
      </w:r>
      <w:r w:rsidRPr="00566B23">
        <w:rPr>
          <w:rFonts w:ascii="Times New Roman" w:hAnsi="Times New Roman" w:cs="Times New Roman"/>
          <w:sz w:val="28"/>
          <w:szCs w:val="28"/>
        </w:rPr>
        <w:t>о</w:t>
      </w:r>
      <w:r w:rsidRPr="00566B23">
        <w:rPr>
          <w:rFonts w:ascii="Times New Roman" w:hAnsi="Times New Roman" w:cs="Times New Roman"/>
          <w:sz w:val="28"/>
          <w:szCs w:val="28"/>
        </w:rPr>
        <w:t>выми актами и представляемых заявителями по собственной инициативе, а также требования к представлению указанных документов (категорий докуме</w:t>
      </w:r>
      <w:r w:rsidRPr="00566B23">
        <w:rPr>
          <w:rFonts w:ascii="Times New Roman" w:hAnsi="Times New Roman" w:cs="Times New Roman"/>
          <w:sz w:val="28"/>
          <w:szCs w:val="28"/>
        </w:rPr>
        <w:t>н</w:t>
      </w:r>
      <w:r w:rsidRPr="00566B23">
        <w:rPr>
          <w:rFonts w:ascii="Times New Roman" w:hAnsi="Times New Roman" w:cs="Times New Roman"/>
          <w:sz w:val="28"/>
          <w:szCs w:val="28"/>
        </w:rPr>
        <w:t>тов).</w:t>
      </w:r>
    </w:p>
    <w:bookmarkEnd w:id="25"/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>Формы запроса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Федерации,  Правительства Российской Федерации, органов государственной власти Красн</w:t>
      </w:r>
      <w:r w:rsidRPr="00566B23">
        <w:rPr>
          <w:rFonts w:ascii="Times New Roman" w:hAnsi="Times New Roman" w:cs="Times New Roman"/>
          <w:sz w:val="28"/>
          <w:szCs w:val="28"/>
        </w:rPr>
        <w:t>о</w:t>
      </w:r>
      <w:r w:rsidRPr="00566B23">
        <w:rPr>
          <w:rFonts w:ascii="Times New Roman" w:hAnsi="Times New Roman" w:cs="Times New Roman"/>
          <w:sz w:val="28"/>
          <w:szCs w:val="28"/>
        </w:rPr>
        <w:t>дарского края.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указанных в </w:t>
      </w:r>
      <w:hyperlink w:anchor="sub_178" w:history="1">
        <w:r w:rsidRPr="00566B23">
          <w:rPr>
            <w:rFonts w:ascii="Times New Roman" w:hAnsi="Times New Roman" w:cs="Times New Roman"/>
            <w:sz w:val="28"/>
            <w:szCs w:val="28"/>
          </w:rPr>
          <w:t>абзацах восьмом</w:t>
        </w:r>
      </w:hyperlink>
      <w:r w:rsidRPr="00566B2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79" w:history="1">
        <w:r w:rsidRPr="00566B23">
          <w:rPr>
            <w:rFonts w:ascii="Times New Roman" w:hAnsi="Times New Roman" w:cs="Times New Roman"/>
            <w:sz w:val="28"/>
            <w:szCs w:val="28"/>
          </w:rPr>
          <w:t>девятом</w:t>
        </w:r>
      </w:hyperlink>
      <w:r w:rsidRPr="00566B23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8"/>
      <w:r w:rsidRPr="00566B23">
        <w:rPr>
          <w:rFonts w:ascii="Times New Roman" w:hAnsi="Times New Roman" w:cs="Times New Roman"/>
          <w:sz w:val="28"/>
          <w:szCs w:val="28"/>
        </w:rPr>
        <w:t>2.10. Подраздел «Исчерпывающий перечень оснований для отказа в пр</w:t>
      </w:r>
      <w:r w:rsidRPr="00566B23">
        <w:rPr>
          <w:rFonts w:ascii="Times New Roman" w:hAnsi="Times New Roman" w:cs="Times New Roman"/>
          <w:sz w:val="28"/>
          <w:szCs w:val="28"/>
        </w:rPr>
        <w:t>и</w:t>
      </w:r>
      <w:r w:rsidRPr="00566B23">
        <w:rPr>
          <w:rFonts w:ascii="Times New Roman" w:hAnsi="Times New Roman" w:cs="Times New Roman"/>
          <w:sz w:val="28"/>
          <w:szCs w:val="28"/>
        </w:rPr>
        <w:t>еме документов, необходимых для предоставления муниципальной услуги» должен включать информацию об исчерпывающем перечне таких оснований.</w:t>
      </w:r>
    </w:p>
    <w:bookmarkEnd w:id="26"/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>Исчерпывающий перечень оснований для каждого варианта предоставл</w:t>
      </w:r>
      <w:r w:rsidRPr="00566B23">
        <w:rPr>
          <w:rFonts w:ascii="Times New Roman" w:hAnsi="Times New Roman" w:cs="Times New Roman"/>
          <w:sz w:val="28"/>
          <w:szCs w:val="28"/>
        </w:rPr>
        <w:t>е</w:t>
      </w:r>
      <w:r w:rsidRPr="00566B23">
        <w:rPr>
          <w:rFonts w:ascii="Times New Roman" w:hAnsi="Times New Roman" w:cs="Times New Roman"/>
          <w:sz w:val="28"/>
          <w:szCs w:val="28"/>
        </w:rPr>
        <w:t>ния муниципальной услуги приводится в содержащих описания таких вариа</w:t>
      </w:r>
      <w:r w:rsidRPr="00566B23">
        <w:rPr>
          <w:rFonts w:ascii="Times New Roman" w:hAnsi="Times New Roman" w:cs="Times New Roman"/>
          <w:sz w:val="28"/>
          <w:szCs w:val="28"/>
        </w:rPr>
        <w:t>н</w:t>
      </w:r>
      <w:r w:rsidRPr="00566B23">
        <w:rPr>
          <w:rFonts w:ascii="Times New Roman" w:hAnsi="Times New Roman" w:cs="Times New Roman"/>
          <w:sz w:val="28"/>
          <w:szCs w:val="28"/>
        </w:rPr>
        <w:t>тов подразделах административного регламента. В случае отсутствия таких о</w:t>
      </w:r>
      <w:r w:rsidRPr="00566B23">
        <w:rPr>
          <w:rFonts w:ascii="Times New Roman" w:hAnsi="Times New Roman" w:cs="Times New Roman"/>
          <w:sz w:val="28"/>
          <w:szCs w:val="28"/>
        </w:rPr>
        <w:t>с</w:t>
      </w:r>
      <w:r w:rsidRPr="00566B23">
        <w:rPr>
          <w:rFonts w:ascii="Times New Roman" w:hAnsi="Times New Roman" w:cs="Times New Roman"/>
          <w:sz w:val="28"/>
          <w:szCs w:val="28"/>
        </w:rPr>
        <w:t>нований следует прямо указать в тексте административного регламента на их отсутствие.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9"/>
      <w:r w:rsidRPr="00566B23">
        <w:rPr>
          <w:rFonts w:ascii="Times New Roman" w:hAnsi="Times New Roman" w:cs="Times New Roman"/>
          <w:sz w:val="28"/>
          <w:szCs w:val="28"/>
        </w:rPr>
        <w:t>2.11. Подраздел «Исчерпывающий перечень оснований для приостано</w:t>
      </w:r>
      <w:r w:rsidRPr="00566B23">
        <w:rPr>
          <w:rFonts w:ascii="Times New Roman" w:hAnsi="Times New Roman" w:cs="Times New Roman"/>
          <w:sz w:val="28"/>
          <w:szCs w:val="28"/>
        </w:rPr>
        <w:t>в</w:t>
      </w:r>
      <w:r w:rsidRPr="00566B23">
        <w:rPr>
          <w:rFonts w:ascii="Times New Roman" w:hAnsi="Times New Roman" w:cs="Times New Roman"/>
          <w:sz w:val="28"/>
          <w:szCs w:val="28"/>
        </w:rPr>
        <w:t>ления предоставления муниципальной услуги или отказа в предоставлении м</w:t>
      </w:r>
      <w:r w:rsidRPr="00566B23">
        <w:rPr>
          <w:rFonts w:ascii="Times New Roman" w:hAnsi="Times New Roman" w:cs="Times New Roman"/>
          <w:sz w:val="28"/>
          <w:szCs w:val="28"/>
        </w:rPr>
        <w:t>у</w:t>
      </w:r>
      <w:r w:rsidRPr="00566B23">
        <w:rPr>
          <w:rFonts w:ascii="Times New Roman" w:hAnsi="Times New Roman" w:cs="Times New Roman"/>
          <w:sz w:val="28"/>
          <w:szCs w:val="28"/>
        </w:rPr>
        <w:t>ниципальной услуги» должен включать следующие положения: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92"/>
      <w:bookmarkEnd w:id="27"/>
      <w:r w:rsidRPr="00566B23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</w:t>
      </w:r>
      <w:r w:rsidRPr="00566B23">
        <w:rPr>
          <w:rFonts w:ascii="Times New Roman" w:hAnsi="Times New Roman" w:cs="Times New Roman"/>
          <w:sz w:val="28"/>
          <w:szCs w:val="28"/>
        </w:rPr>
        <w:t>е</w:t>
      </w:r>
      <w:r w:rsidRPr="00566B23">
        <w:rPr>
          <w:rFonts w:ascii="Times New Roman" w:hAnsi="Times New Roman" w:cs="Times New Roman"/>
          <w:sz w:val="28"/>
          <w:szCs w:val="28"/>
        </w:rPr>
        <w:t>ния муниципальной услуги в случае, если возможность приостановления мун</w:t>
      </w:r>
      <w:r w:rsidRPr="00566B23">
        <w:rPr>
          <w:rFonts w:ascii="Times New Roman" w:hAnsi="Times New Roman" w:cs="Times New Roman"/>
          <w:sz w:val="28"/>
          <w:szCs w:val="28"/>
        </w:rPr>
        <w:t>и</w:t>
      </w:r>
      <w:r w:rsidRPr="00566B23">
        <w:rPr>
          <w:rFonts w:ascii="Times New Roman" w:hAnsi="Times New Roman" w:cs="Times New Roman"/>
          <w:sz w:val="28"/>
          <w:szCs w:val="28"/>
        </w:rPr>
        <w:t>ципальной услуги предусмотрена законодательством Российской Федерации;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93"/>
      <w:bookmarkEnd w:id="28"/>
      <w:r w:rsidRPr="00566B2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</w:t>
      </w:r>
      <w:r w:rsidRPr="00566B23">
        <w:rPr>
          <w:rFonts w:ascii="Times New Roman" w:hAnsi="Times New Roman" w:cs="Times New Roman"/>
          <w:sz w:val="28"/>
          <w:szCs w:val="28"/>
        </w:rPr>
        <w:t>и</w:t>
      </w:r>
      <w:r w:rsidRPr="00566B23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94"/>
      <w:bookmarkEnd w:id="29"/>
      <w:r w:rsidRPr="00566B23">
        <w:rPr>
          <w:rFonts w:ascii="Times New Roman" w:hAnsi="Times New Roman" w:cs="Times New Roman"/>
          <w:sz w:val="28"/>
          <w:szCs w:val="28"/>
        </w:rPr>
        <w:lastRenderedPageBreak/>
        <w:t xml:space="preserve">Для каждого основания, включенного в перечни, указанные в </w:t>
      </w:r>
      <w:hyperlink w:anchor="sub_192" w:history="1">
        <w:r w:rsidRPr="00566B23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566B2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93" w:history="1">
        <w:r w:rsidRPr="00566B23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566B23">
        <w:rPr>
          <w:rFonts w:ascii="Times New Roman" w:hAnsi="Times New Roman" w:cs="Times New Roman"/>
          <w:sz w:val="28"/>
          <w:szCs w:val="28"/>
        </w:rPr>
        <w:t xml:space="preserve"> настоящего пункта, предусматриваются соответственно критерии принятия решения о предоставлении (об отказе в предоставлении) муниципальной услуги и критерии принятия решения о приостановлении предоста</w:t>
      </w:r>
      <w:r w:rsidRPr="00566B23">
        <w:rPr>
          <w:rFonts w:ascii="Times New Roman" w:hAnsi="Times New Roman" w:cs="Times New Roman"/>
          <w:sz w:val="28"/>
          <w:szCs w:val="28"/>
        </w:rPr>
        <w:t>в</w:t>
      </w:r>
      <w:r w:rsidRPr="00566B23">
        <w:rPr>
          <w:rFonts w:ascii="Times New Roman" w:hAnsi="Times New Roman" w:cs="Times New Roman"/>
          <w:sz w:val="28"/>
          <w:szCs w:val="28"/>
        </w:rPr>
        <w:t>ления муниципальной услуги, включаемые в состав описания соответствующих административных процедур.</w:t>
      </w:r>
    </w:p>
    <w:bookmarkEnd w:id="30"/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оснований, предусмотренных </w:t>
      </w:r>
      <w:hyperlink w:anchor="sub_192" w:history="1">
        <w:r w:rsidRPr="00566B23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566B2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93" w:history="1">
        <w:r w:rsidRPr="00566B23">
          <w:rPr>
            <w:rFonts w:ascii="Times New Roman" w:hAnsi="Times New Roman" w:cs="Times New Roman"/>
            <w:sz w:val="28"/>
            <w:szCs w:val="28"/>
          </w:rPr>
          <w:t>третьим</w:t>
        </w:r>
      </w:hyperlink>
      <w:r w:rsidRPr="00566B23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 варианта пред</w:t>
      </w:r>
      <w:r w:rsidRPr="00566B23">
        <w:rPr>
          <w:rFonts w:ascii="Times New Roman" w:hAnsi="Times New Roman" w:cs="Times New Roman"/>
          <w:sz w:val="28"/>
          <w:szCs w:val="28"/>
        </w:rPr>
        <w:t>о</w:t>
      </w:r>
      <w:r w:rsidRPr="00566B23">
        <w:rPr>
          <w:rFonts w:ascii="Times New Roman" w:hAnsi="Times New Roman" w:cs="Times New Roman"/>
          <w:sz w:val="28"/>
          <w:szCs w:val="28"/>
        </w:rPr>
        <w:t>ставления муниципальной услуги в содержащих описания таких вариантов подразделах административного регламента. В случае отсутствия таких осн</w:t>
      </w:r>
      <w:r w:rsidRPr="00566B23">
        <w:rPr>
          <w:rFonts w:ascii="Times New Roman" w:hAnsi="Times New Roman" w:cs="Times New Roman"/>
          <w:sz w:val="28"/>
          <w:szCs w:val="28"/>
        </w:rPr>
        <w:t>о</w:t>
      </w:r>
      <w:r w:rsidRPr="00566B23">
        <w:rPr>
          <w:rFonts w:ascii="Times New Roman" w:hAnsi="Times New Roman" w:cs="Times New Roman"/>
          <w:sz w:val="28"/>
          <w:szCs w:val="28"/>
        </w:rPr>
        <w:t>ваний следует прямо указать в тексте административного регламента на их о</w:t>
      </w:r>
      <w:r w:rsidRPr="00566B23">
        <w:rPr>
          <w:rFonts w:ascii="Times New Roman" w:hAnsi="Times New Roman" w:cs="Times New Roman"/>
          <w:sz w:val="28"/>
          <w:szCs w:val="28"/>
        </w:rPr>
        <w:t>т</w:t>
      </w:r>
      <w:r w:rsidRPr="00566B23">
        <w:rPr>
          <w:rFonts w:ascii="Times New Roman" w:hAnsi="Times New Roman" w:cs="Times New Roman"/>
          <w:sz w:val="28"/>
          <w:szCs w:val="28"/>
        </w:rPr>
        <w:t>сутствие.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20"/>
      <w:r w:rsidRPr="00566B23">
        <w:rPr>
          <w:rFonts w:ascii="Times New Roman" w:hAnsi="Times New Roman" w:cs="Times New Roman"/>
          <w:sz w:val="28"/>
          <w:szCs w:val="28"/>
        </w:rPr>
        <w:t>2.12. В подраздел «Размер платы, взимаемой с заявителя при предоставлении государственной услуги, и способы ее взимания» включаются следу</w:t>
      </w:r>
      <w:r w:rsidRPr="00566B23">
        <w:rPr>
          <w:rFonts w:ascii="Times New Roman" w:hAnsi="Times New Roman" w:cs="Times New Roman"/>
          <w:sz w:val="28"/>
          <w:szCs w:val="28"/>
        </w:rPr>
        <w:t>ю</w:t>
      </w:r>
      <w:r w:rsidRPr="00566B23">
        <w:rPr>
          <w:rFonts w:ascii="Times New Roman" w:hAnsi="Times New Roman" w:cs="Times New Roman"/>
          <w:sz w:val="28"/>
          <w:szCs w:val="28"/>
        </w:rPr>
        <w:t>щие положения: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047"/>
      <w:bookmarkEnd w:id="31"/>
      <w:r w:rsidRPr="00566B23">
        <w:rPr>
          <w:rFonts w:ascii="Times New Roman" w:hAnsi="Times New Roman" w:cs="Times New Roman"/>
          <w:sz w:val="28"/>
          <w:szCs w:val="28"/>
        </w:rPr>
        <w:t> сведения о размещении на Едином портале государственных и муниципальных услуг, Портале Краснодарского края информации о размере госуда</w:t>
      </w:r>
      <w:r w:rsidRPr="00566B23">
        <w:rPr>
          <w:rFonts w:ascii="Times New Roman" w:hAnsi="Times New Roman" w:cs="Times New Roman"/>
          <w:sz w:val="28"/>
          <w:szCs w:val="28"/>
        </w:rPr>
        <w:t>р</w:t>
      </w:r>
      <w:r w:rsidRPr="00566B23">
        <w:rPr>
          <w:rFonts w:ascii="Times New Roman" w:hAnsi="Times New Roman" w:cs="Times New Roman"/>
          <w:sz w:val="28"/>
          <w:szCs w:val="28"/>
        </w:rPr>
        <w:t>ственной пошлины или иной платы, взимаемой за предоставление муниципал</w:t>
      </w:r>
      <w:r w:rsidRPr="00566B23">
        <w:rPr>
          <w:rFonts w:ascii="Times New Roman" w:hAnsi="Times New Roman" w:cs="Times New Roman"/>
          <w:sz w:val="28"/>
          <w:szCs w:val="28"/>
        </w:rPr>
        <w:t>ь</w:t>
      </w:r>
      <w:r w:rsidRPr="00566B23">
        <w:rPr>
          <w:rFonts w:ascii="Times New Roman" w:hAnsi="Times New Roman" w:cs="Times New Roman"/>
          <w:sz w:val="28"/>
          <w:szCs w:val="28"/>
        </w:rPr>
        <w:t>ной услуги;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048"/>
      <w:bookmarkEnd w:id="32"/>
      <w:r w:rsidRPr="00566B23">
        <w:rPr>
          <w:rFonts w:ascii="Times New Roman" w:hAnsi="Times New Roman" w:cs="Times New Roman"/>
          <w:sz w:val="28"/>
          <w:szCs w:val="28"/>
        </w:rPr>
        <w:t> порядок и способы ее взимания в случаях, предусмотренных федерал</w:t>
      </w:r>
      <w:r w:rsidRPr="00566B23">
        <w:rPr>
          <w:rFonts w:ascii="Times New Roman" w:hAnsi="Times New Roman" w:cs="Times New Roman"/>
          <w:sz w:val="28"/>
          <w:szCs w:val="28"/>
        </w:rPr>
        <w:t>ь</w:t>
      </w:r>
      <w:r w:rsidRPr="00566B23">
        <w:rPr>
          <w:rFonts w:ascii="Times New Roman" w:hAnsi="Times New Roman" w:cs="Times New Roman"/>
          <w:sz w:val="28"/>
          <w:szCs w:val="28"/>
        </w:rPr>
        <w:t xml:space="preserve">ными законами, принимаемыми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EC5488" w:rsidRPr="00620618">
        <w:rPr>
          <w:rFonts w:ascii="Times New Roman" w:hAnsi="Times New Roman"/>
          <w:sz w:val="28"/>
          <w:szCs w:val="28"/>
        </w:rPr>
        <w:t>Полтавского сельского поселения Красноармейского района</w:t>
      </w:r>
      <w:r w:rsidRPr="00566B23">
        <w:rPr>
          <w:rFonts w:ascii="Times New Roman" w:hAnsi="Times New Roman" w:cs="Times New Roman"/>
          <w:sz w:val="28"/>
          <w:szCs w:val="28"/>
        </w:rPr>
        <w:t>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21"/>
      <w:bookmarkEnd w:id="33"/>
      <w:r w:rsidRPr="00566B23">
        <w:rPr>
          <w:rFonts w:ascii="Times New Roman" w:hAnsi="Times New Roman" w:cs="Times New Roman"/>
          <w:sz w:val="28"/>
          <w:szCs w:val="28"/>
        </w:rPr>
        <w:t>2.13. </w:t>
      </w:r>
      <w:proofErr w:type="gramStart"/>
      <w:r w:rsidRPr="00566B23">
        <w:rPr>
          <w:rFonts w:ascii="Times New Roman" w:hAnsi="Times New Roman" w:cs="Times New Roman"/>
          <w:sz w:val="28"/>
          <w:szCs w:val="28"/>
        </w:rPr>
        <w:t>В подраздел «Требования к помещениям, в которых предоставляю</w:t>
      </w:r>
      <w:r w:rsidRPr="00566B23">
        <w:rPr>
          <w:rFonts w:ascii="Times New Roman" w:hAnsi="Times New Roman" w:cs="Times New Roman"/>
          <w:sz w:val="28"/>
          <w:szCs w:val="28"/>
        </w:rPr>
        <w:t>т</w:t>
      </w:r>
      <w:r w:rsidRPr="00566B23">
        <w:rPr>
          <w:rFonts w:ascii="Times New Roman" w:hAnsi="Times New Roman" w:cs="Times New Roman"/>
          <w:sz w:val="28"/>
          <w:szCs w:val="28"/>
        </w:rPr>
        <w:t>ся муниципальные услуги» включаются требования, которым должны соотве</w:t>
      </w:r>
      <w:r w:rsidRPr="00566B23">
        <w:rPr>
          <w:rFonts w:ascii="Times New Roman" w:hAnsi="Times New Roman" w:cs="Times New Roman"/>
          <w:sz w:val="28"/>
          <w:szCs w:val="28"/>
        </w:rPr>
        <w:t>т</w:t>
      </w:r>
      <w:r w:rsidRPr="00566B23">
        <w:rPr>
          <w:rFonts w:ascii="Times New Roman" w:hAnsi="Times New Roman" w:cs="Times New Roman"/>
          <w:sz w:val="28"/>
          <w:szCs w:val="28"/>
        </w:rPr>
        <w:t>ствовать такие помещения, в том числе зал ожидания, места для заполнения з</w:t>
      </w:r>
      <w:r w:rsidRPr="00566B23">
        <w:rPr>
          <w:rFonts w:ascii="Times New Roman" w:hAnsi="Times New Roman" w:cs="Times New Roman"/>
          <w:sz w:val="28"/>
          <w:szCs w:val="28"/>
        </w:rPr>
        <w:t>а</w:t>
      </w:r>
      <w:r w:rsidRPr="00566B23">
        <w:rPr>
          <w:rFonts w:ascii="Times New Roman" w:hAnsi="Times New Roman" w:cs="Times New Roman"/>
          <w:sz w:val="28"/>
          <w:szCs w:val="28"/>
        </w:rPr>
        <w:t>просов о предоставлении муниципальной услуги, информационные стенды с образцами их заполнения и перечнем документов и (или) информации, необх</w:t>
      </w:r>
      <w:r w:rsidRPr="00566B23">
        <w:rPr>
          <w:rFonts w:ascii="Times New Roman" w:hAnsi="Times New Roman" w:cs="Times New Roman"/>
          <w:sz w:val="28"/>
          <w:szCs w:val="28"/>
        </w:rPr>
        <w:t>о</w:t>
      </w:r>
      <w:r w:rsidRPr="00566B23">
        <w:rPr>
          <w:rFonts w:ascii="Times New Roman" w:hAnsi="Times New Roman" w:cs="Times New Roman"/>
          <w:sz w:val="28"/>
          <w:szCs w:val="28"/>
        </w:rPr>
        <w:t>димые для предоставления каждой муниципальной услуги, а также требования к обеспечению доступности для инвалидов указанных объектов в соответствии</w:t>
      </w:r>
      <w:proofErr w:type="gramEnd"/>
      <w:r w:rsidRPr="00566B23">
        <w:rPr>
          <w:rFonts w:ascii="Times New Roman" w:hAnsi="Times New Roman" w:cs="Times New Roman"/>
          <w:sz w:val="28"/>
          <w:szCs w:val="28"/>
        </w:rPr>
        <w:t xml:space="preserve"> с </w:t>
      </w:r>
      <w:hyperlink r:id="rId9" w:history="1">
        <w:r w:rsidRPr="00566B2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66B23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инвалидов.</w:t>
      </w:r>
    </w:p>
    <w:bookmarkEnd w:id="34"/>
    <w:p w:rsidR="00566B23" w:rsidRPr="00566B23" w:rsidRDefault="00566B23" w:rsidP="00566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ab/>
      </w:r>
      <w:bookmarkStart w:id="35" w:name="sub_1022"/>
      <w:r w:rsidRPr="00566B23">
        <w:rPr>
          <w:rFonts w:ascii="Times New Roman" w:hAnsi="Times New Roman" w:cs="Times New Roman"/>
          <w:sz w:val="28"/>
          <w:szCs w:val="28"/>
        </w:rPr>
        <w:t>2.14. </w:t>
      </w:r>
      <w:proofErr w:type="gramStart"/>
      <w:r w:rsidRPr="00566B23">
        <w:rPr>
          <w:rFonts w:ascii="Times New Roman" w:hAnsi="Times New Roman" w:cs="Times New Roman"/>
          <w:sz w:val="28"/>
          <w:szCs w:val="28"/>
        </w:rPr>
        <w:t>В подраздел «Показатели качества и доступности государственной услуги» включается перечень показателей качества и доступности муниципальной услуги, в том числе доступность электронных форм документов, нео</w:t>
      </w:r>
      <w:r w:rsidRPr="00566B23">
        <w:rPr>
          <w:rFonts w:ascii="Times New Roman" w:hAnsi="Times New Roman" w:cs="Times New Roman"/>
          <w:sz w:val="28"/>
          <w:szCs w:val="28"/>
        </w:rPr>
        <w:t>б</w:t>
      </w:r>
      <w:r w:rsidRPr="00566B23">
        <w:rPr>
          <w:rFonts w:ascii="Times New Roman" w:hAnsi="Times New Roman" w:cs="Times New Roman"/>
          <w:sz w:val="28"/>
          <w:szCs w:val="28"/>
        </w:rPr>
        <w:t>ходимых для предоставления  муниципальной услуги, возможность подачи з</w:t>
      </w:r>
      <w:r w:rsidRPr="00566B23">
        <w:rPr>
          <w:rFonts w:ascii="Times New Roman" w:hAnsi="Times New Roman" w:cs="Times New Roman"/>
          <w:sz w:val="28"/>
          <w:szCs w:val="28"/>
        </w:rPr>
        <w:t>а</w:t>
      </w:r>
      <w:r w:rsidRPr="00566B23">
        <w:rPr>
          <w:rFonts w:ascii="Times New Roman" w:hAnsi="Times New Roman" w:cs="Times New Roman"/>
          <w:sz w:val="28"/>
          <w:szCs w:val="28"/>
        </w:rPr>
        <w:t>проса на получение муниципальной услуги и документов в электронной форме, своевременное предоставление муниципальной услуги (отсутствие нарушений сроков предоставления муниципальной услуги), предоставление муниципал</w:t>
      </w:r>
      <w:r w:rsidRPr="00566B23">
        <w:rPr>
          <w:rFonts w:ascii="Times New Roman" w:hAnsi="Times New Roman" w:cs="Times New Roman"/>
          <w:sz w:val="28"/>
          <w:szCs w:val="28"/>
        </w:rPr>
        <w:t>ь</w:t>
      </w:r>
      <w:r w:rsidRPr="00566B23">
        <w:rPr>
          <w:rFonts w:ascii="Times New Roman" w:hAnsi="Times New Roman" w:cs="Times New Roman"/>
          <w:sz w:val="28"/>
          <w:szCs w:val="28"/>
        </w:rPr>
        <w:t>ной услуги в соответствии с вариантом предоставления муниципальной услуги</w:t>
      </w:r>
      <w:proofErr w:type="gramEnd"/>
      <w:r w:rsidRPr="00566B23">
        <w:rPr>
          <w:rFonts w:ascii="Times New Roman" w:hAnsi="Times New Roman" w:cs="Times New Roman"/>
          <w:sz w:val="28"/>
          <w:szCs w:val="28"/>
        </w:rPr>
        <w:t>, доступность инструментов совершения в электронном виде платежей, необх</w:t>
      </w:r>
      <w:r w:rsidRPr="00566B23">
        <w:rPr>
          <w:rFonts w:ascii="Times New Roman" w:hAnsi="Times New Roman" w:cs="Times New Roman"/>
          <w:sz w:val="28"/>
          <w:szCs w:val="28"/>
        </w:rPr>
        <w:t>о</w:t>
      </w:r>
      <w:r w:rsidRPr="00566B23">
        <w:rPr>
          <w:rFonts w:ascii="Times New Roman" w:hAnsi="Times New Roman" w:cs="Times New Roman"/>
          <w:sz w:val="28"/>
          <w:szCs w:val="28"/>
        </w:rPr>
        <w:t>димых для получения муниципальной услуги, удобство информирования з</w:t>
      </w:r>
      <w:r w:rsidRPr="00566B23">
        <w:rPr>
          <w:rFonts w:ascii="Times New Roman" w:hAnsi="Times New Roman" w:cs="Times New Roman"/>
          <w:sz w:val="28"/>
          <w:szCs w:val="28"/>
        </w:rPr>
        <w:t>а</w:t>
      </w:r>
      <w:r w:rsidRPr="00566B23">
        <w:rPr>
          <w:rFonts w:ascii="Times New Roman" w:hAnsi="Times New Roman" w:cs="Times New Roman"/>
          <w:sz w:val="28"/>
          <w:szCs w:val="28"/>
        </w:rPr>
        <w:t xml:space="preserve">явителя о ходе </w:t>
      </w:r>
      <w:r w:rsidRPr="00566B23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а также получения р</w:t>
      </w:r>
      <w:r w:rsidRPr="00566B23">
        <w:rPr>
          <w:rFonts w:ascii="Times New Roman" w:hAnsi="Times New Roman" w:cs="Times New Roman"/>
          <w:sz w:val="28"/>
          <w:szCs w:val="28"/>
        </w:rPr>
        <w:t>е</w:t>
      </w:r>
      <w:r w:rsidRPr="00566B23">
        <w:rPr>
          <w:rFonts w:ascii="Times New Roman" w:hAnsi="Times New Roman" w:cs="Times New Roman"/>
          <w:sz w:val="28"/>
          <w:szCs w:val="28"/>
        </w:rPr>
        <w:t>зультата предоставления  муниципальной услуги.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23"/>
      <w:bookmarkEnd w:id="35"/>
      <w:r w:rsidRPr="00566B23">
        <w:rPr>
          <w:rFonts w:ascii="Times New Roman" w:hAnsi="Times New Roman" w:cs="Times New Roman"/>
          <w:sz w:val="28"/>
          <w:szCs w:val="28"/>
        </w:rPr>
        <w:t>2.15. В подраздел «Иные требования к предоставлению муниципальной услуги» включаются следующие положения: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049"/>
      <w:bookmarkEnd w:id="36"/>
      <w:r w:rsidRPr="00566B23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050"/>
      <w:bookmarkEnd w:id="37"/>
      <w:r w:rsidRPr="00566B23">
        <w:rPr>
          <w:rFonts w:ascii="Times New Roman" w:hAnsi="Times New Roman" w:cs="Times New Roman"/>
          <w:sz w:val="28"/>
          <w:szCs w:val="28"/>
        </w:rPr>
        <w:t>размер платы за предоставление указанных в абзаце первом настоящего пункта услуг в случаях, когда размер платы установлен законодательством Ро</w:t>
      </w:r>
      <w:r w:rsidRPr="00566B23">
        <w:rPr>
          <w:rFonts w:ascii="Times New Roman" w:hAnsi="Times New Roman" w:cs="Times New Roman"/>
          <w:sz w:val="28"/>
          <w:szCs w:val="28"/>
        </w:rPr>
        <w:t>с</w:t>
      </w:r>
      <w:r w:rsidRPr="00566B23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051"/>
      <w:bookmarkEnd w:id="38"/>
      <w:r w:rsidRPr="00566B23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24"/>
      <w:bookmarkEnd w:id="39"/>
      <w:r w:rsidRPr="00566B23">
        <w:rPr>
          <w:rFonts w:ascii="Times New Roman" w:hAnsi="Times New Roman" w:cs="Times New Roman"/>
          <w:sz w:val="28"/>
          <w:szCs w:val="28"/>
        </w:rPr>
        <w:t>2.16. 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</w:t>
      </w:r>
      <w:r w:rsidRPr="00566B23">
        <w:rPr>
          <w:rFonts w:ascii="Times New Roman" w:hAnsi="Times New Roman" w:cs="Times New Roman"/>
          <w:sz w:val="28"/>
          <w:szCs w:val="28"/>
        </w:rPr>
        <w:t>н</w:t>
      </w:r>
      <w:r w:rsidRPr="00566B23">
        <w:rPr>
          <w:rFonts w:ascii="Times New Roman" w:hAnsi="Times New Roman" w:cs="Times New Roman"/>
          <w:sz w:val="28"/>
          <w:szCs w:val="28"/>
        </w:rPr>
        <w:t>трах и должен содержать следующие подразделы: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052"/>
      <w:bookmarkEnd w:id="40"/>
      <w:r w:rsidRPr="00566B23">
        <w:rPr>
          <w:rFonts w:ascii="Times New Roman" w:hAnsi="Times New Roman" w:cs="Times New Roman"/>
          <w:sz w:val="28"/>
          <w:szCs w:val="28"/>
        </w:rPr>
        <w:t xml:space="preserve"> перечень вариантов предоставления муниципальной услуги, </w:t>
      </w:r>
      <w:proofErr w:type="gramStart"/>
      <w:r w:rsidRPr="00566B23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566B23">
        <w:rPr>
          <w:rFonts w:ascii="Times New Roman" w:hAnsi="Times New Roman" w:cs="Times New Roman"/>
          <w:sz w:val="28"/>
          <w:szCs w:val="28"/>
        </w:rPr>
        <w:t xml:space="preserve"> в том числе варианты предоставления муниципальной услуги, необход</w:t>
      </w:r>
      <w:r w:rsidRPr="00566B23">
        <w:rPr>
          <w:rFonts w:ascii="Times New Roman" w:hAnsi="Times New Roman" w:cs="Times New Roman"/>
          <w:sz w:val="28"/>
          <w:szCs w:val="28"/>
        </w:rPr>
        <w:t>и</w:t>
      </w:r>
      <w:r w:rsidRPr="00566B23">
        <w:rPr>
          <w:rFonts w:ascii="Times New Roman" w:hAnsi="Times New Roman" w:cs="Times New Roman"/>
          <w:sz w:val="28"/>
          <w:szCs w:val="28"/>
        </w:rPr>
        <w:t>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</w:t>
      </w:r>
      <w:r w:rsidRPr="00566B23">
        <w:rPr>
          <w:rFonts w:ascii="Times New Roman" w:hAnsi="Times New Roman" w:cs="Times New Roman"/>
          <w:sz w:val="28"/>
          <w:szCs w:val="28"/>
        </w:rPr>
        <w:t>о</w:t>
      </w:r>
      <w:r w:rsidRPr="00566B23">
        <w:rPr>
          <w:rFonts w:ascii="Times New Roman" w:hAnsi="Times New Roman" w:cs="Times New Roman"/>
          <w:sz w:val="28"/>
          <w:szCs w:val="28"/>
        </w:rPr>
        <w:t>ставления муниципальной услуги, в том числе исчерпывающий перечень осн</w:t>
      </w:r>
      <w:r w:rsidRPr="00566B23">
        <w:rPr>
          <w:rFonts w:ascii="Times New Roman" w:hAnsi="Times New Roman" w:cs="Times New Roman"/>
          <w:sz w:val="28"/>
          <w:szCs w:val="28"/>
        </w:rPr>
        <w:t>о</w:t>
      </w:r>
      <w:r w:rsidRPr="00566B23">
        <w:rPr>
          <w:rFonts w:ascii="Times New Roman" w:hAnsi="Times New Roman" w:cs="Times New Roman"/>
          <w:sz w:val="28"/>
          <w:szCs w:val="28"/>
        </w:rPr>
        <w:t>ваний для отказа в выдаче такого дубликата, а также порядок оставления запр</w:t>
      </w:r>
      <w:r w:rsidRPr="00566B23">
        <w:rPr>
          <w:rFonts w:ascii="Times New Roman" w:hAnsi="Times New Roman" w:cs="Times New Roman"/>
          <w:sz w:val="28"/>
          <w:szCs w:val="28"/>
        </w:rPr>
        <w:t>о</w:t>
      </w:r>
      <w:r w:rsidRPr="00566B23">
        <w:rPr>
          <w:rFonts w:ascii="Times New Roman" w:hAnsi="Times New Roman" w:cs="Times New Roman"/>
          <w:sz w:val="28"/>
          <w:szCs w:val="28"/>
        </w:rPr>
        <w:t>са заявителя о предоставлении муниципальной услуги без рассмотрения (при необходимости);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3053"/>
      <w:bookmarkEnd w:id="41"/>
      <w:r w:rsidRPr="00566B23">
        <w:rPr>
          <w:rFonts w:ascii="Times New Roman" w:hAnsi="Times New Roman" w:cs="Times New Roman"/>
          <w:sz w:val="28"/>
          <w:szCs w:val="28"/>
        </w:rPr>
        <w:t xml:space="preserve"> описание административной процедуры профилирования заявителя;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3054"/>
      <w:bookmarkEnd w:id="42"/>
      <w:r w:rsidRPr="00566B23">
        <w:rPr>
          <w:rFonts w:ascii="Times New Roman" w:hAnsi="Times New Roman" w:cs="Times New Roman"/>
          <w:sz w:val="28"/>
          <w:szCs w:val="28"/>
        </w:rPr>
        <w:t> подразделы, содержащие описание вариантов предоставления муниц</w:t>
      </w:r>
      <w:r w:rsidRPr="00566B23">
        <w:rPr>
          <w:rFonts w:ascii="Times New Roman" w:hAnsi="Times New Roman" w:cs="Times New Roman"/>
          <w:sz w:val="28"/>
          <w:szCs w:val="28"/>
        </w:rPr>
        <w:t>и</w:t>
      </w:r>
      <w:r w:rsidRPr="00566B23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25"/>
      <w:bookmarkEnd w:id="43"/>
      <w:r w:rsidRPr="00566B23">
        <w:rPr>
          <w:rFonts w:ascii="Times New Roman" w:hAnsi="Times New Roman" w:cs="Times New Roman"/>
          <w:sz w:val="28"/>
          <w:szCs w:val="28"/>
        </w:rPr>
        <w:t>2.17. В описание административной процедуры профилирования заявит</w:t>
      </w:r>
      <w:r w:rsidRPr="00566B23">
        <w:rPr>
          <w:rFonts w:ascii="Times New Roman" w:hAnsi="Times New Roman" w:cs="Times New Roman"/>
          <w:sz w:val="28"/>
          <w:szCs w:val="28"/>
        </w:rPr>
        <w:t>е</w:t>
      </w:r>
      <w:r w:rsidRPr="00566B23">
        <w:rPr>
          <w:rFonts w:ascii="Times New Roman" w:hAnsi="Times New Roman" w:cs="Times New Roman"/>
          <w:sz w:val="28"/>
          <w:szCs w:val="28"/>
        </w:rPr>
        <w:t>ля включаются способы и порядок определения и предъявления необходимого заявителю варианта предоставления муниципальной услуги.</w:t>
      </w:r>
    </w:p>
    <w:bookmarkEnd w:id="44"/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26"/>
      <w:r w:rsidRPr="00566B23">
        <w:rPr>
          <w:rFonts w:ascii="Times New Roman" w:hAnsi="Times New Roman" w:cs="Times New Roman"/>
          <w:sz w:val="28"/>
          <w:szCs w:val="28"/>
        </w:rPr>
        <w:t>2.18. Подразделы, содержащие описание вариантов предоставления м</w:t>
      </w:r>
      <w:r w:rsidRPr="00566B23">
        <w:rPr>
          <w:rFonts w:ascii="Times New Roman" w:hAnsi="Times New Roman" w:cs="Times New Roman"/>
          <w:sz w:val="28"/>
          <w:szCs w:val="28"/>
        </w:rPr>
        <w:t>у</w:t>
      </w:r>
      <w:r w:rsidRPr="00566B23">
        <w:rPr>
          <w:rFonts w:ascii="Times New Roman" w:hAnsi="Times New Roman" w:cs="Times New Roman"/>
          <w:sz w:val="28"/>
          <w:szCs w:val="28"/>
        </w:rPr>
        <w:t>ниципальной услуги, формируются по количеству вариантов предоставления услуги, предусмотренных абзацем вторым  пункта 2.16 настоящего раздела, и должны содержать результат предоставления муниципальной услуги, перечень и описание административных процедур предоставления муниципальной услуги, а также максимальный срок предоставления муниципальной услуги в соо</w:t>
      </w:r>
      <w:r w:rsidRPr="00566B23">
        <w:rPr>
          <w:rFonts w:ascii="Times New Roman" w:hAnsi="Times New Roman" w:cs="Times New Roman"/>
          <w:sz w:val="28"/>
          <w:szCs w:val="28"/>
        </w:rPr>
        <w:t>т</w:t>
      </w:r>
      <w:r w:rsidRPr="00566B23">
        <w:rPr>
          <w:rFonts w:ascii="Times New Roman" w:hAnsi="Times New Roman" w:cs="Times New Roman"/>
          <w:sz w:val="28"/>
          <w:szCs w:val="28"/>
        </w:rPr>
        <w:t>ветствии с вариантом предоставления муниципальной услуги.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27"/>
      <w:bookmarkEnd w:id="45"/>
      <w:r w:rsidRPr="00566B23">
        <w:rPr>
          <w:rFonts w:ascii="Times New Roman" w:hAnsi="Times New Roman" w:cs="Times New Roman"/>
          <w:sz w:val="28"/>
          <w:szCs w:val="28"/>
        </w:rPr>
        <w:lastRenderedPageBreak/>
        <w:t>2.19. В описание административной процедуры приема запроса и док</w:t>
      </w:r>
      <w:r w:rsidRPr="00566B23">
        <w:rPr>
          <w:rFonts w:ascii="Times New Roman" w:hAnsi="Times New Roman" w:cs="Times New Roman"/>
          <w:sz w:val="28"/>
          <w:szCs w:val="28"/>
        </w:rPr>
        <w:t>у</w:t>
      </w:r>
      <w:r w:rsidRPr="00566B23">
        <w:rPr>
          <w:rFonts w:ascii="Times New Roman" w:hAnsi="Times New Roman" w:cs="Times New Roman"/>
          <w:sz w:val="28"/>
          <w:szCs w:val="28"/>
        </w:rPr>
        <w:t>ментов и (или) информации, необходимых для предоставления муниципальной услуги, включаются следующие положения: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3055"/>
      <w:bookmarkEnd w:id="46"/>
      <w:r w:rsidRPr="00566B2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66B23">
        <w:rPr>
          <w:rFonts w:ascii="Times New Roman" w:hAnsi="Times New Roman" w:cs="Times New Roman"/>
          <w:sz w:val="28"/>
          <w:szCs w:val="28"/>
        </w:rPr>
        <w:t>состав запроса и перечень документов и (или) информации, необход</w:t>
      </w:r>
      <w:r w:rsidRPr="00566B23">
        <w:rPr>
          <w:rFonts w:ascii="Times New Roman" w:hAnsi="Times New Roman" w:cs="Times New Roman"/>
          <w:sz w:val="28"/>
          <w:szCs w:val="28"/>
        </w:rPr>
        <w:t>и</w:t>
      </w:r>
      <w:r w:rsidRPr="00566B23">
        <w:rPr>
          <w:rFonts w:ascii="Times New Roman" w:hAnsi="Times New Roman" w:cs="Times New Roman"/>
          <w:sz w:val="28"/>
          <w:szCs w:val="28"/>
        </w:rPr>
        <w:t>мых для предоставления муниципальной услуги в соответствии с вариантом предоставления муниципальной услуги, а также способы подачи таких запроса и документов и (или) информации;</w:t>
      </w:r>
      <w:proofErr w:type="gramEnd"/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3056"/>
      <w:bookmarkEnd w:id="47"/>
      <w:r w:rsidRPr="00566B23">
        <w:rPr>
          <w:rFonts w:ascii="Times New Roman" w:hAnsi="Times New Roman" w:cs="Times New Roman"/>
          <w:sz w:val="28"/>
          <w:szCs w:val="28"/>
        </w:rPr>
        <w:t>способы установления личности заявителя (представителя заявителя) для каждого способа подачи запроса и документов и (или) информации, необход</w:t>
      </w:r>
      <w:r w:rsidRPr="00566B23">
        <w:rPr>
          <w:rFonts w:ascii="Times New Roman" w:hAnsi="Times New Roman" w:cs="Times New Roman"/>
          <w:sz w:val="28"/>
          <w:szCs w:val="28"/>
        </w:rPr>
        <w:t>и</w:t>
      </w:r>
      <w:r w:rsidRPr="00566B23">
        <w:rPr>
          <w:rFonts w:ascii="Times New Roman" w:hAnsi="Times New Roman" w:cs="Times New Roman"/>
          <w:sz w:val="28"/>
          <w:szCs w:val="28"/>
        </w:rPr>
        <w:t>мых для предоставления муниципальной услуги;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3057"/>
      <w:bookmarkEnd w:id="48"/>
      <w:r w:rsidRPr="00566B23">
        <w:rPr>
          <w:rFonts w:ascii="Times New Roman" w:hAnsi="Times New Roman" w:cs="Times New Roman"/>
          <w:sz w:val="28"/>
          <w:szCs w:val="28"/>
        </w:rPr>
        <w:t> наличие (отсутствие) возможности подачи запроса представителем з</w:t>
      </w:r>
      <w:r w:rsidRPr="00566B23">
        <w:rPr>
          <w:rFonts w:ascii="Times New Roman" w:hAnsi="Times New Roman" w:cs="Times New Roman"/>
          <w:sz w:val="28"/>
          <w:szCs w:val="28"/>
        </w:rPr>
        <w:t>а</w:t>
      </w:r>
      <w:r w:rsidRPr="00566B23">
        <w:rPr>
          <w:rFonts w:ascii="Times New Roman" w:hAnsi="Times New Roman" w:cs="Times New Roman"/>
          <w:sz w:val="28"/>
          <w:szCs w:val="28"/>
        </w:rPr>
        <w:t>явителя;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3058"/>
      <w:bookmarkEnd w:id="49"/>
      <w:r w:rsidRPr="00566B23">
        <w:rPr>
          <w:rFonts w:ascii="Times New Roman" w:hAnsi="Times New Roman" w:cs="Times New Roman"/>
          <w:sz w:val="28"/>
          <w:szCs w:val="28"/>
        </w:rPr>
        <w:t> основания для принятия решения об отказе в приеме запроса и докуме</w:t>
      </w:r>
      <w:r w:rsidRPr="00566B23">
        <w:rPr>
          <w:rFonts w:ascii="Times New Roman" w:hAnsi="Times New Roman" w:cs="Times New Roman"/>
          <w:sz w:val="28"/>
          <w:szCs w:val="28"/>
        </w:rPr>
        <w:t>н</w:t>
      </w:r>
      <w:r w:rsidRPr="00566B23">
        <w:rPr>
          <w:rFonts w:ascii="Times New Roman" w:hAnsi="Times New Roman" w:cs="Times New Roman"/>
          <w:sz w:val="28"/>
          <w:szCs w:val="28"/>
        </w:rPr>
        <w:t>тов и (или) информации, а в случае отсутствия таких оснований – указание на их отсутствие;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 xml:space="preserve"> отделы Администрации, участвующие в приеме запроса о предоставлении муниципальной услуги, в том числе сведения о возможности подачи запроса в многофункциональный центр (при наличии такой возможн</w:t>
      </w:r>
      <w:r w:rsidRPr="00566B23">
        <w:rPr>
          <w:rFonts w:ascii="Times New Roman" w:hAnsi="Times New Roman" w:cs="Times New Roman"/>
          <w:sz w:val="28"/>
          <w:szCs w:val="28"/>
        </w:rPr>
        <w:t>о</w:t>
      </w:r>
      <w:r w:rsidRPr="00566B23">
        <w:rPr>
          <w:rFonts w:ascii="Times New Roman" w:hAnsi="Times New Roman" w:cs="Times New Roman"/>
          <w:sz w:val="28"/>
          <w:szCs w:val="28"/>
        </w:rPr>
        <w:t>сти);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3060"/>
      <w:bookmarkEnd w:id="50"/>
      <w:r w:rsidRPr="00566B23">
        <w:rPr>
          <w:rFonts w:ascii="Times New Roman" w:hAnsi="Times New Roman" w:cs="Times New Roman"/>
          <w:sz w:val="28"/>
          <w:szCs w:val="28"/>
        </w:rPr>
        <w:t> возможность (невозможность) приема Администрацией, или многофун</w:t>
      </w:r>
      <w:r w:rsidRPr="00566B23">
        <w:rPr>
          <w:rFonts w:ascii="Times New Roman" w:hAnsi="Times New Roman" w:cs="Times New Roman"/>
          <w:sz w:val="28"/>
          <w:szCs w:val="28"/>
        </w:rPr>
        <w:t>к</w:t>
      </w:r>
      <w:r w:rsidRPr="00566B23">
        <w:rPr>
          <w:rFonts w:ascii="Times New Roman" w:hAnsi="Times New Roman" w:cs="Times New Roman"/>
          <w:sz w:val="28"/>
          <w:szCs w:val="28"/>
        </w:rPr>
        <w:t>циональным центром запроса и документов и (или) информации, необходимых для предоставления муниципальной услуги, по выбору заявителя независимо от его места жительства или места пребывания (для физических лиц, включая и</w:t>
      </w:r>
      <w:r w:rsidRPr="00566B23">
        <w:rPr>
          <w:rFonts w:ascii="Times New Roman" w:hAnsi="Times New Roman" w:cs="Times New Roman"/>
          <w:sz w:val="28"/>
          <w:szCs w:val="28"/>
        </w:rPr>
        <w:t>н</w:t>
      </w:r>
      <w:r w:rsidRPr="00566B23">
        <w:rPr>
          <w:rFonts w:ascii="Times New Roman" w:hAnsi="Times New Roman" w:cs="Times New Roman"/>
          <w:sz w:val="28"/>
          <w:szCs w:val="28"/>
        </w:rPr>
        <w:t>дивидуальных предпринимателей) либо места нахождения (для юридических лиц);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3061"/>
      <w:bookmarkEnd w:id="51"/>
      <w:r w:rsidRPr="00566B23">
        <w:rPr>
          <w:rFonts w:ascii="Times New Roman" w:hAnsi="Times New Roman" w:cs="Times New Roman"/>
          <w:sz w:val="28"/>
          <w:szCs w:val="28"/>
        </w:rPr>
        <w:t>срок регистрации запроса и документов и (или) информации, необход</w:t>
      </w:r>
      <w:r w:rsidRPr="00566B23">
        <w:rPr>
          <w:rFonts w:ascii="Times New Roman" w:hAnsi="Times New Roman" w:cs="Times New Roman"/>
          <w:sz w:val="28"/>
          <w:szCs w:val="28"/>
        </w:rPr>
        <w:t>и</w:t>
      </w:r>
      <w:r w:rsidRPr="00566B23">
        <w:rPr>
          <w:rFonts w:ascii="Times New Roman" w:hAnsi="Times New Roman" w:cs="Times New Roman"/>
          <w:sz w:val="28"/>
          <w:szCs w:val="28"/>
        </w:rPr>
        <w:t>мых для предоставления муниципальной услуги, в Администрации и (или) в  отделе Администрации или в многофункциональном центре.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28"/>
      <w:bookmarkEnd w:id="52"/>
      <w:r w:rsidRPr="00566B23">
        <w:rPr>
          <w:rFonts w:ascii="Times New Roman" w:hAnsi="Times New Roman" w:cs="Times New Roman"/>
          <w:sz w:val="28"/>
          <w:szCs w:val="28"/>
        </w:rPr>
        <w:t>2.20. В описание административной процедуры межведомственного информационного взаимодействия включается перечень информационных запр</w:t>
      </w:r>
      <w:r w:rsidRPr="00566B23">
        <w:rPr>
          <w:rFonts w:ascii="Times New Roman" w:hAnsi="Times New Roman" w:cs="Times New Roman"/>
          <w:sz w:val="28"/>
          <w:szCs w:val="28"/>
        </w:rPr>
        <w:t>о</w:t>
      </w:r>
      <w:r w:rsidRPr="00566B23">
        <w:rPr>
          <w:rFonts w:ascii="Times New Roman" w:hAnsi="Times New Roman" w:cs="Times New Roman"/>
          <w:sz w:val="28"/>
          <w:szCs w:val="28"/>
        </w:rPr>
        <w:t>сов, необходимых для предоставления муниципальной услуги, который должен содержать:</w:t>
      </w:r>
    </w:p>
    <w:bookmarkEnd w:id="53"/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>наименование федерального органа исполнительной власти, органа гос</w:t>
      </w:r>
      <w:r w:rsidRPr="00566B23">
        <w:rPr>
          <w:rFonts w:ascii="Times New Roman" w:hAnsi="Times New Roman" w:cs="Times New Roman"/>
          <w:sz w:val="28"/>
          <w:szCs w:val="28"/>
        </w:rPr>
        <w:t>у</w:t>
      </w:r>
      <w:r w:rsidRPr="00566B23">
        <w:rPr>
          <w:rFonts w:ascii="Times New Roman" w:hAnsi="Times New Roman" w:cs="Times New Roman"/>
          <w:sz w:val="28"/>
          <w:szCs w:val="28"/>
        </w:rPr>
        <w:t>дарственного внебюджетного фонда или государственной корпорации, органа исполнительной власти субъекта Российской Федерации, в которые направл</w:t>
      </w:r>
      <w:r w:rsidRPr="00566B23">
        <w:rPr>
          <w:rFonts w:ascii="Times New Roman" w:hAnsi="Times New Roman" w:cs="Times New Roman"/>
          <w:sz w:val="28"/>
          <w:szCs w:val="28"/>
        </w:rPr>
        <w:t>я</w:t>
      </w:r>
      <w:r w:rsidRPr="00566B23">
        <w:rPr>
          <w:rFonts w:ascii="Times New Roman" w:hAnsi="Times New Roman" w:cs="Times New Roman"/>
          <w:sz w:val="28"/>
          <w:szCs w:val="28"/>
        </w:rPr>
        <w:t>ется запрос;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>направляемые в запросе сведения;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>запрашиваемые в запросе сведения с указанием их цели использования;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>основание для информационного запроса, срок его направления;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>срок, в течение которого результат запроса должен поступить в Админ</w:t>
      </w:r>
      <w:r w:rsidRPr="00566B23">
        <w:rPr>
          <w:rFonts w:ascii="Times New Roman" w:hAnsi="Times New Roman" w:cs="Times New Roman"/>
          <w:sz w:val="28"/>
          <w:szCs w:val="28"/>
        </w:rPr>
        <w:t>и</w:t>
      </w:r>
      <w:r w:rsidRPr="00566B23">
        <w:rPr>
          <w:rFonts w:ascii="Times New Roman" w:hAnsi="Times New Roman" w:cs="Times New Roman"/>
          <w:sz w:val="28"/>
          <w:szCs w:val="28"/>
        </w:rPr>
        <w:t>страцию.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>Администрация организует между входящими в ее состав отделами обмен сведениями, необходимыми для предоставления муниципал</w:t>
      </w:r>
      <w:r w:rsidRPr="00566B23">
        <w:rPr>
          <w:rFonts w:ascii="Times New Roman" w:hAnsi="Times New Roman" w:cs="Times New Roman"/>
          <w:sz w:val="28"/>
          <w:szCs w:val="28"/>
        </w:rPr>
        <w:t>ь</w:t>
      </w:r>
      <w:r w:rsidRPr="00566B23">
        <w:rPr>
          <w:rFonts w:ascii="Times New Roman" w:hAnsi="Times New Roman" w:cs="Times New Roman"/>
          <w:sz w:val="28"/>
          <w:szCs w:val="28"/>
        </w:rPr>
        <w:t xml:space="preserve">ной услуги и находящимися в  ее распоряжении, в том числе в электронной форме. При этом в состав административного регламента включаются сведения о </w:t>
      </w:r>
      <w:r w:rsidRPr="00566B23">
        <w:rPr>
          <w:rFonts w:ascii="Times New Roman" w:hAnsi="Times New Roman" w:cs="Times New Roman"/>
          <w:sz w:val="28"/>
          <w:szCs w:val="28"/>
        </w:rPr>
        <w:lastRenderedPageBreak/>
        <w:t>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29"/>
      <w:r w:rsidRPr="00566B23">
        <w:rPr>
          <w:rFonts w:ascii="Times New Roman" w:hAnsi="Times New Roman" w:cs="Times New Roman"/>
          <w:sz w:val="28"/>
          <w:szCs w:val="28"/>
        </w:rPr>
        <w:t>2.21. В описание административной процедуры приостановления пред</w:t>
      </w:r>
      <w:r w:rsidRPr="00566B23">
        <w:rPr>
          <w:rFonts w:ascii="Times New Roman" w:hAnsi="Times New Roman" w:cs="Times New Roman"/>
          <w:sz w:val="28"/>
          <w:szCs w:val="28"/>
        </w:rPr>
        <w:t>о</w:t>
      </w:r>
      <w:r w:rsidRPr="00566B23">
        <w:rPr>
          <w:rFonts w:ascii="Times New Roman" w:hAnsi="Times New Roman" w:cs="Times New Roman"/>
          <w:sz w:val="28"/>
          <w:szCs w:val="28"/>
        </w:rPr>
        <w:t>ставления муниципальной услуги включаются следующие положения: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3062"/>
      <w:bookmarkEnd w:id="54"/>
      <w:r w:rsidRPr="00566B23">
        <w:rPr>
          <w:rFonts w:ascii="Times New Roman" w:hAnsi="Times New Roman" w:cs="Times New Roman"/>
          <w:sz w:val="28"/>
          <w:szCs w:val="28"/>
        </w:rPr>
        <w:t> перечень оснований для приостановления предоставления муниципал</w:t>
      </w:r>
      <w:r w:rsidRPr="00566B23">
        <w:rPr>
          <w:rFonts w:ascii="Times New Roman" w:hAnsi="Times New Roman" w:cs="Times New Roman"/>
          <w:sz w:val="28"/>
          <w:szCs w:val="28"/>
        </w:rPr>
        <w:t>ь</w:t>
      </w:r>
      <w:r w:rsidRPr="00566B23">
        <w:rPr>
          <w:rFonts w:ascii="Times New Roman" w:hAnsi="Times New Roman" w:cs="Times New Roman"/>
          <w:sz w:val="28"/>
          <w:szCs w:val="28"/>
        </w:rPr>
        <w:t>ной услуги, а в случае отсутствия таких оснований – указание на их отсутствие;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3063"/>
      <w:bookmarkEnd w:id="55"/>
      <w:r w:rsidRPr="00566B23">
        <w:rPr>
          <w:rFonts w:ascii="Times New Roman" w:hAnsi="Times New Roman" w:cs="Times New Roman"/>
          <w:sz w:val="28"/>
          <w:szCs w:val="28"/>
        </w:rPr>
        <w:t> состав и содержание осуществляемых при приостановлении предоста</w:t>
      </w:r>
      <w:r w:rsidRPr="00566B23">
        <w:rPr>
          <w:rFonts w:ascii="Times New Roman" w:hAnsi="Times New Roman" w:cs="Times New Roman"/>
          <w:sz w:val="28"/>
          <w:szCs w:val="28"/>
        </w:rPr>
        <w:t>в</w:t>
      </w:r>
      <w:r w:rsidRPr="00566B23">
        <w:rPr>
          <w:rFonts w:ascii="Times New Roman" w:hAnsi="Times New Roman" w:cs="Times New Roman"/>
          <w:sz w:val="28"/>
          <w:szCs w:val="28"/>
        </w:rPr>
        <w:t>ления муниципальной услуги административных действий;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3064"/>
      <w:bookmarkEnd w:id="56"/>
      <w:r w:rsidRPr="00566B23">
        <w:rPr>
          <w:rFonts w:ascii="Times New Roman" w:hAnsi="Times New Roman" w:cs="Times New Roman"/>
          <w:sz w:val="28"/>
          <w:szCs w:val="28"/>
        </w:rPr>
        <w:t> перечень оснований для возобновления предоставления муниципальной услуги.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30"/>
      <w:bookmarkEnd w:id="57"/>
      <w:r w:rsidRPr="00566B23">
        <w:rPr>
          <w:rFonts w:ascii="Times New Roman" w:hAnsi="Times New Roman" w:cs="Times New Roman"/>
          <w:sz w:val="28"/>
          <w:szCs w:val="28"/>
        </w:rPr>
        <w:t>2.22. В описание административной процедуры принятия решения о предоставлении (об отказе в предоставлении) муниципальной услуги включ</w:t>
      </w:r>
      <w:r w:rsidRPr="00566B23">
        <w:rPr>
          <w:rFonts w:ascii="Times New Roman" w:hAnsi="Times New Roman" w:cs="Times New Roman"/>
          <w:sz w:val="28"/>
          <w:szCs w:val="28"/>
        </w:rPr>
        <w:t>а</w:t>
      </w:r>
      <w:r w:rsidRPr="00566B23">
        <w:rPr>
          <w:rFonts w:ascii="Times New Roman" w:hAnsi="Times New Roman" w:cs="Times New Roman"/>
          <w:sz w:val="28"/>
          <w:szCs w:val="28"/>
        </w:rPr>
        <w:t>ются следующие положения: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3065"/>
      <w:bookmarkEnd w:id="58"/>
      <w:r w:rsidRPr="00566B23">
        <w:rPr>
          <w:rFonts w:ascii="Times New Roman" w:hAnsi="Times New Roman" w:cs="Times New Roman"/>
          <w:sz w:val="28"/>
          <w:szCs w:val="28"/>
        </w:rPr>
        <w:t>критерии принятия решения о предоставлении (об отказе в предоставл</w:t>
      </w:r>
      <w:r w:rsidRPr="00566B23">
        <w:rPr>
          <w:rFonts w:ascii="Times New Roman" w:hAnsi="Times New Roman" w:cs="Times New Roman"/>
          <w:sz w:val="28"/>
          <w:szCs w:val="28"/>
        </w:rPr>
        <w:t>е</w:t>
      </w:r>
      <w:r w:rsidRPr="00566B23">
        <w:rPr>
          <w:rFonts w:ascii="Times New Roman" w:hAnsi="Times New Roman" w:cs="Times New Roman"/>
          <w:sz w:val="28"/>
          <w:szCs w:val="28"/>
        </w:rPr>
        <w:t>нии) муниципальной услуги;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3066"/>
      <w:bookmarkEnd w:id="59"/>
      <w:r w:rsidRPr="00566B23">
        <w:rPr>
          <w:rFonts w:ascii="Times New Roman" w:hAnsi="Times New Roman" w:cs="Times New Roman"/>
          <w:sz w:val="28"/>
          <w:szCs w:val="28"/>
        </w:rPr>
        <w:t xml:space="preserve">срок принятия решения о предоставлении (об отказе в предоставлении) муниципальной услуги, исчисляемый </w:t>
      </w:r>
      <w:proofErr w:type="gramStart"/>
      <w:r w:rsidRPr="00566B23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566B23">
        <w:rPr>
          <w:rFonts w:ascii="Times New Roman" w:hAnsi="Times New Roman" w:cs="Times New Roman"/>
          <w:sz w:val="28"/>
          <w:szCs w:val="28"/>
        </w:rPr>
        <w:t xml:space="preserve"> Администрацией всех сведений, необходимых для принятия решения.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31"/>
      <w:bookmarkEnd w:id="60"/>
      <w:r w:rsidRPr="00566B23">
        <w:rPr>
          <w:rFonts w:ascii="Times New Roman" w:hAnsi="Times New Roman" w:cs="Times New Roman"/>
          <w:sz w:val="28"/>
          <w:szCs w:val="28"/>
        </w:rPr>
        <w:t>2.23. В описание административной процедуры предоставления результ</w:t>
      </w:r>
      <w:r w:rsidRPr="00566B23">
        <w:rPr>
          <w:rFonts w:ascii="Times New Roman" w:hAnsi="Times New Roman" w:cs="Times New Roman"/>
          <w:sz w:val="28"/>
          <w:szCs w:val="28"/>
        </w:rPr>
        <w:t>а</w:t>
      </w:r>
      <w:r w:rsidRPr="00566B23">
        <w:rPr>
          <w:rFonts w:ascii="Times New Roman" w:hAnsi="Times New Roman" w:cs="Times New Roman"/>
          <w:sz w:val="28"/>
          <w:szCs w:val="28"/>
        </w:rPr>
        <w:t>та муниципальной услуги включаются следующие положения: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3067"/>
      <w:bookmarkEnd w:id="61"/>
      <w:r w:rsidRPr="00566B23">
        <w:rPr>
          <w:rFonts w:ascii="Times New Roman" w:hAnsi="Times New Roman" w:cs="Times New Roman"/>
          <w:sz w:val="28"/>
          <w:szCs w:val="28"/>
        </w:rPr>
        <w:t xml:space="preserve"> способы предоставления результата муниципальной услуги;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3068"/>
      <w:bookmarkEnd w:id="62"/>
      <w:r w:rsidRPr="00566B23">
        <w:rPr>
          <w:rFonts w:ascii="Times New Roman" w:hAnsi="Times New Roman" w:cs="Times New Roman"/>
          <w:sz w:val="28"/>
          <w:szCs w:val="28"/>
        </w:rPr>
        <w:t> срок предоставления заявителю результата муниципальной услуги, и</w:t>
      </w:r>
      <w:r w:rsidRPr="00566B23">
        <w:rPr>
          <w:rFonts w:ascii="Times New Roman" w:hAnsi="Times New Roman" w:cs="Times New Roman"/>
          <w:sz w:val="28"/>
          <w:szCs w:val="28"/>
        </w:rPr>
        <w:t>с</w:t>
      </w:r>
      <w:r w:rsidRPr="00566B23">
        <w:rPr>
          <w:rFonts w:ascii="Times New Roman" w:hAnsi="Times New Roman" w:cs="Times New Roman"/>
          <w:sz w:val="28"/>
          <w:szCs w:val="28"/>
        </w:rPr>
        <w:t>числяемый со дня принятия решения о предоставлении муниципальной услуги;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3069"/>
      <w:bookmarkEnd w:id="63"/>
      <w:r w:rsidRPr="00566B23">
        <w:rPr>
          <w:rFonts w:ascii="Times New Roman" w:hAnsi="Times New Roman" w:cs="Times New Roman"/>
          <w:sz w:val="28"/>
          <w:szCs w:val="28"/>
        </w:rPr>
        <w:t> возможность (невозможность)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</w:t>
      </w:r>
      <w:r w:rsidRPr="00566B23">
        <w:rPr>
          <w:rFonts w:ascii="Times New Roman" w:hAnsi="Times New Roman" w:cs="Times New Roman"/>
          <w:sz w:val="28"/>
          <w:szCs w:val="28"/>
        </w:rPr>
        <w:t>ж</w:t>
      </w:r>
      <w:r w:rsidRPr="00566B23">
        <w:rPr>
          <w:rFonts w:ascii="Times New Roman" w:hAnsi="Times New Roman" w:cs="Times New Roman"/>
          <w:sz w:val="28"/>
          <w:szCs w:val="28"/>
        </w:rPr>
        <w:t>дения (для юридических лиц).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32"/>
      <w:bookmarkEnd w:id="64"/>
      <w:r w:rsidRPr="00566B23">
        <w:rPr>
          <w:rFonts w:ascii="Times New Roman" w:hAnsi="Times New Roman" w:cs="Times New Roman"/>
          <w:sz w:val="28"/>
          <w:szCs w:val="28"/>
        </w:rPr>
        <w:t>2.24. В описание административной процедуры получения дополнител</w:t>
      </w:r>
      <w:r w:rsidRPr="00566B23">
        <w:rPr>
          <w:rFonts w:ascii="Times New Roman" w:hAnsi="Times New Roman" w:cs="Times New Roman"/>
          <w:sz w:val="28"/>
          <w:szCs w:val="28"/>
        </w:rPr>
        <w:t>ь</w:t>
      </w:r>
      <w:r w:rsidRPr="00566B23">
        <w:rPr>
          <w:rFonts w:ascii="Times New Roman" w:hAnsi="Times New Roman" w:cs="Times New Roman"/>
          <w:sz w:val="28"/>
          <w:szCs w:val="28"/>
        </w:rPr>
        <w:t>ных сведений от заявителя включаются следующие положения: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3070"/>
      <w:bookmarkEnd w:id="65"/>
      <w:r w:rsidRPr="00566B23">
        <w:rPr>
          <w:rFonts w:ascii="Times New Roman" w:hAnsi="Times New Roman" w:cs="Times New Roman"/>
          <w:sz w:val="28"/>
          <w:szCs w:val="28"/>
        </w:rPr>
        <w:t xml:space="preserve"> основания для получения от заявителя дополнительных документов и (или) информации в процессе предоставления муниципальной услуги;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3071"/>
      <w:bookmarkEnd w:id="66"/>
      <w:r w:rsidRPr="00566B23">
        <w:rPr>
          <w:rFonts w:ascii="Times New Roman" w:hAnsi="Times New Roman" w:cs="Times New Roman"/>
          <w:sz w:val="28"/>
          <w:szCs w:val="28"/>
        </w:rPr>
        <w:t> срок, необходимый для получения таких документов и (или) информ</w:t>
      </w:r>
      <w:r w:rsidRPr="00566B23">
        <w:rPr>
          <w:rFonts w:ascii="Times New Roman" w:hAnsi="Times New Roman" w:cs="Times New Roman"/>
          <w:sz w:val="28"/>
          <w:szCs w:val="28"/>
        </w:rPr>
        <w:t>а</w:t>
      </w:r>
      <w:r w:rsidRPr="00566B23">
        <w:rPr>
          <w:rFonts w:ascii="Times New Roman" w:hAnsi="Times New Roman" w:cs="Times New Roman"/>
          <w:sz w:val="28"/>
          <w:szCs w:val="28"/>
        </w:rPr>
        <w:t>ции;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3072"/>
      <w:bookmarkEnd w:id="67"/>
      <w:r w:rsidRPr="00566B23">
        <w:rPr>
          <w:rFonts w:ascii="Times New Roman" w:hAnsi="Times New Roman" w:cs="Times New Roman"/>
          <w:sz w:val="28"/>
          <w:szCs w:val="28"/>
        </w:rPr>
        <w:t> указание на необходимость (отсутствие необходимости) для приостано</w:t>
      </w:r>
      <w:r w:rsidRPr="00566B23">
        <w:rPr>
          <w:rFonts w:ascii="Times New Roman" w:hAnsi="Times New Roman" w:cs="Times New Roman"/>
          <w:sz w:val="28"/>
          <w:szCs w:val="28"/>
        </w:rPr>
        <w:t>в</w:t>
      </w:r>
      <w:r w:rsidRPr="00566B23">
        <w:rPr>
          <w:rFonts w:ascii="Times New Roman" w:hAnsi="Times New Roman" w:cs="Times New Roman"/>
          <w:sz w:val="28"/>
          <w:szCs w:val="28"/>
        </w:rPr>
        <w:t>ления предоставления муниципальной услуги при необходимости получения от заявителя дополнительных сведений;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3073"/>
      <w:bookmarkEnd w:id="68"/>
      <w:r w:rsidRPr="00566B23">
        <w:rPr>
          <w:rFonts w:ascii="Times New Roman" w:hAnsi="Times New Roman" w:cs="Times New Roman"/>
          <w:sz w:val="28"/>
          <w:szCs w:val="28"/>
        </w:rPr>
        <w:t> перечень федеральных органов исполнительной власти, государственных корпораций, органов государственных внебюджетных фондов, органов испо</w:t>
      </w:r>
      <w:r w:rsidRPr="00566B23">
        <w:rPr>
          <w:rFonts w:ascii="Times New Roman" w:hAnsi="Times New Roman" w:cs="Times New Roman"/>
          <w:sz w:val="28"/>
          <w:szCs w:val="28"/>
        </w:rPr>
        <w:t>л</w:t>
      </w:r>
      <w:r w:rsidRPr="00566B23">
        <w:rPr>
          <w:rFonts w:ascii="Times New Roman" w:hAnsi="Times New Roman" w:cs="Times New Roman"/>
          <w:sz w:val="28"/>
          <w:szCs w:val="28"/>
        </w:rPr>
        <w:t>нительной власти Краснодарского края, участвующих в административной процедуре, в случае, если они известны (при необходимости).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033"/>
      <w:bookmarkEnd w:id="69"/>
      <w:r w:rsidRPr="00566B23">
        <w:rPr>
          <w:rFonts w:ascii="Times New Roman" w:hAnsi="Times New Roman" w:cs="Times New Roman"/>
          <w:sz w:val="28"/>
          <w:szCs w:val="28"/>
        </w:rPr>
        <w:lastRenderedPageBreak/>
        <w:t>2.25. В случае если вариант предоставления муниципальной услуги предполагает предоставление муниципальной услуги в упреждающем (</w:t>
      </w:r>
      <w:proofErr w:type="spellStart"/>
      <w:r w:rsidRPr="00566B23">
        <w:rPr>
          <w:rFonts w:ascii="Times New Roman" w:hAnsi="Times New Roman" w:cs="Times New Roman"/>
          <w:sz w:val="28"/>
          <w:szCs w:val="28"/>
        </w:rPr>
        <w:t>проакти</w:t>
      </w:r>
      <w:r w:rsidRPr="00566B23">
        <w:rPr>
          <w:rFonts w:ascii="Times New Roman" w:hAnsi="Times New Roman" w:cs="Times New Roman"/>
          <w:sz w:val="28"/>
          <w:szCs w:val="28"/>
        </w:rPr>
        <w:t>в</w:t>
      </w:r>
      <w:r w:rsidRPr="00566B23">
        <w:rPr>
          <w:rFonts w:ascii="Times New Roman" w:hAnsi="Times New Roman" w:cs="Times New Roman"/>
          <w:sz w:val="28"/>
          <w:szCs w:val="28"/>
        </w:rPr>
        <w:t>ном</w:t>
      </w:r>
      <w:proofErr w:type="spellEnd"/>
      <w:r w:rsidRPr="00566B23">
        <w:rPr>
          <w:rFonts w:ascii="Times New Roman" w:hAnsi="Times New Roman" w:cs="Times New Roman"/>
          <w:sz w:val="28"/>
          <w:szCs w:val="28"/>
        </w:rPr>
        <w:t>) режиме, в состав подраздела, содержащего описание варианта предоста</w:t>
      </w:r>
      <w:r w:rsidRPr="00566B23">
        <w:rPr>
          <w:rFonts w:ascii="Times New Roman" w:hAnsi="Times New Roman" w:cs="Times New Roman"/>
          <w:sz w:val="28"/>
          <w:szCs w:val="28"/>
        </w:rPr>
        <w:t>в</w:t>
      </w:r>
      <w:r w:rsidRPr="00566B23">
        <w:rPr>
          <w:rFonts w:ascii="Times New Roman" w:hAnsi="Times New Roman" w:cs="Times New Roman"/>
          <w:sz w:val="28"/>
          <w:szCs w:val="28"/>
        </w:rPr>
        <w:t>ления муниципальной услуги, включаются следующие положения: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3074"/>
      <w:bookmarkEnd w:id="70"/>
      <w:r w:rsidRPr="00566B23">
        <w:rPr>
          <w:rFonts w:ascii="Times New Roman" w:hAnsi="Times New Roman" w:cs="Times New Roman"/>
          <w:sz w:val="28"/>
          <w:szCs w:val="28"/>
        </w:rPr>
        <w:t> указание на необходимость предварительной подачи заявителем запроса о предоставлении ему данной муниципальной услуги в упреждающем (</w:t>
      </w:r>
      <w:proofErr w:type="spellStart"/>
      <w:r w:rsidRPr="00566B23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566B23">
        <w:rPr>
          <w:rFonts w:ascii="Times New Roman" w:hAnsi="Times New Roman" w:cs="Times New Roman"/>
          <w:sz w:val="28"/>
          <w:szCs w:val="28"/>
        </w:rPr>
        <w:t>) режиме или подачи заявителем запроса о предоставлении данной муниципальной услуги после осуществления Администрацией, о</w:t>
      </w:r>
      <w:r w:rsidRPr="00566B23">
        <w:rPr>
          <w:rFonts w:ascii="Times New Roman" w:hAnsi="Times New Roman" w:cs="Times New Roman"/>
          <w:sz w:val="28"/>
          <w:szCs w:val="28"/>
        </w:rPr>
        <w:t>т</w:t>
      </w:r>
      <w:r w:rsidRPr="00566B23">
        <w:rPr>
          <w:rFonts w:ascii="Times New Roman" w:hAnsi="Times New Roman" w:cs="Times New Roman"/>
          <w:sz w:val="28"/>
          <w:szCs w:val="28"/>
        </w:rPr>
        <w:t xml:space="preserve">делом Администрации мероприятий в соответствии с </w:t>
      </w:r>
      <w:hyperlink r:id="rId10" w:history="1">
        <w:r w:rsidRPr="00566B23">
          <w:rPr>
            <w:rFonts w:ascii="Times New Roman" w:hAnsi="Times New Roman" w:cs="Times New Roman"/>
            <w:sz w:val="28"/>
            <w:szCs w:val="28"/>
          </w:rPr>
          <w:t>пунктом 1 части 1 статьи 7</w:t>
        </w:r>
      </w:hyperlink>
      <w:r w:rsidRPr="00566B2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3075"/>
      <w:bookmarkEnd w:id="71"/>
      <w:r w:rsidRPr="00566B23">
        <w:rPr>
          <w:rFonts w:ascii="Times New Roman" w:hAnsi="Times New Roman" w:cs="Times New Roman"/>
          <w:sz w:val="28"/>
          <w:szCs w:val="28"/>
        </w:rPr>
        <w:t> сведения о юридическом факте, поступление которого в информацио</w:t>
      </w:r>
      <w:r w:rsidRPr="00566B23">
        <w:rPr>
          <w:rFonts w:ascii="Times New Roman" w:hAnsi="Times New Roman" w:cs="Times New Roman"/>
          <w:sz w:val="28"/>
          <w:szCs w:val="28"/>
        </w:rPr>
        <w:t>н</w:t>
      </w:r>
      <w:r w:rsidRPr="00566B23">
        <w:rPr>
          <w:rFonts w:ascii="Times New Roman" w:hAnsi="Times New Roman" w:cs="Times New Roman"/>
          <w:sz w:val="28"/>
          <w:szCs w:val="28"/>
        </w:rPr>
        <w:t>ную систему Администрации является основанием для предоставления заяв</w:t>
      </w:r>
      <w:r w:rsidRPr="00566B23">
        <w:rPr>
          <w:rFonts w:ascii="Times New Roman" w:hAnsi="Times New Roman" w:cs="Times New Roman"/>
          <w:sz w:val="28"/>
          <w:szCs w:val="28"/>
        </w:rPr>
        <w:t>и</w:t>
      </w:r>
      <w:r w:rsidRPr="00566B23">
        <w:rPr>
          <w:rFonts w:ascii="Times New Roman" w:hAnsi="Times New Roman" w:cs="Times New Roman"/>
          <w:sz w:val="28"/>
          <w:szCs w:val="28"/>
        </w:rPr>
        <w:t>телю данной муниципальной услуги в упреждающем (</w:t>
      </w:r>
      <w:proofErr w:type="spellStart"/>
      <w:r w:rsidRPr="00566B23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566B23">
        <w:rPr>
          <w:rFonts w:ascii="Times New Roman" w:hAnsi="Times New Roman" w:cs="Times New Roman"/>
          <w:sz w:val="28"/>
          <w:szCs w:val="28"/>
        </w:rPr>
        <w:t>) режиме;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3076"/>
      <w:bookmarkEnd w:id="72"/>
      <w:r w:rsidRPr="00566B23">
        <w:rPr>
          <w:rFonts w:ascii="Times New Roman" w:hAnsi="Times New Roman" w:cs="Times New Roman"/>
          <w:sz w:val="28"/>
          <w:szCs w:val="28"/>
        </w:rPr>
        <w:t>наименование информационной системы, из которой должны поступить сведения, указанные в абзаце третьем настоящего пункта, а также информац</w:t>
      </w:r>
      <w:r w:rsidRPr="00566B23">
        <w:rPr>
          <w:rFonts w:ascii="Times New Roman" w:hAnsi="Times New Roman" w:cs="Times New Roman"/>
          <w:sz w:val="28"/>
          <w:szCs w:val="28"/>
        </w:rPr>
        <w:t>и</w:t>
      </w:r>
      <w:r w:rsidRPr="00566B23">
        <w:rPr>
          <w:rFonts w:ascii="Times New Roman" w:hAnsi="Times New Roman" w:cs="Times New Roman"/>
          <w:sz w:val="28"/>
          <w:szCs w:val="28"/>
        </w:rPr>
        <w:t>онной системы Администрации, в которую должны поступить данные свед</w:t>
      </w:r>
      <w:r w:rsidRPr="00566B23">
        <w:rPr>
          <w:rFonts w:ascii="Times New Roman" w:hAnsi="Times New Roman" w:cs="Times New Roman"/>
          <w:sz w:val="28"/>
          <w:szCs w:val="28"/>
        </w:rPr>
        <w:t>е</w:t>
      </w:r>
      <w:r w:rsidRPr="00566B23">
        <w:rPr>
          <w:rFonts w:ascii="Times New Roman" w:hAnsi="Times New Roman" w:cs="Times New Roman"/>
          <w:sz w:val="28"/>
          <w:szCs w:val="28"/>
        </w:rPr>
        <w:t>ния;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3077"/>
      <w:bookmarkEnd w:id="73"/>
      <w:r w:rsidRPr="00566B23">
        <w:rPr>
          <w:rFonts w:ascii="Times New Roman" w:hAnsi="Times New Roman" w:cs="Times New Roman"/>
          <w:sz w:val="28"/>
          <w:szCs w:val="28"/>
        </w:rPr>
        <w:t> состав, последовательность и сроки выполнения административных процедур, осуществляемых Администрацией, отделом Администр</w:t>
      </w:r>
      <w:r w:rsidRPr="00566B23">
        <w:rPr>
          <w:rFonts w:ascii="Times New Roman" w:hAnsi="Times New Roman" w:cs="Times New Roman"/>
          <w:sz w:val="28"/>
          <w:szCs w:val="28"/>
        </w:rPr>
        <w:t>а</w:t>
      </w:r>
      <w:r w:rsidRPr="00566B23">
        <w:rPr>
          <w:rFonts w:ascii="Times New Roman" w:hAnsi="Times New Roman" w:cs="Times New Roman"/>
          <w:sz w:val="28"/>
          <w:szCs w:val="28"/>
        </w:rPr>
        <w:t>ции, после поступления в информационную систему сведений, указанных в а</w:t>
      </w:r>
      <w:r w:rsidRPr="00566B23">
        <w:rPr>
          <w:rFonts w:ascii="Times New Roman" w:hAnsi="Times New Roman" w:cs="Times New Roman"/>
          <w:sz w:val="28"/>
          <w:szCs w:val="28"/>
        </w:rPr>
        <w:t>б</w:t>
      </w:r>
      <w:r w:rsidRPr="00566B23">
        <w:rPr>
          <w:rFonts w:ascii="Times New Roman" w:hAnsi="Times New Roman" w:cs="Times New Roman"/>
          <w:sz w:val="28"/>
          <w:szCs w:val="28"/>
        </w:rPr>
        <w:t>заце третьем настоящего пункта.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034"/>
      <w:bookmarkEnd w:id="74"/>
      <w:r w:rsidRPr="00566B23">
        <w:rPr>
          <w:rFonts w:ascii="Times New Roman" w:hAnsi="Times New Roman" w:cs="Times New Roman"/>
          <w:sz w:val="28"/>
          <w:szCs w:val="28"/>
        </w:rPr>
        <w:t xml:space="preserve">2.26. Раздел «Формы </w:t>
      </w:r>
      <w:proofErr w:type="gramStart"/>
      <w:r w:rsidRPr="00566B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66B23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</w:t>
      </w:r>
      <w:r w:rsidRPr="00566B23">
        <w:rPr>
          <w:rFonts w:ascii="Times New Roman" w:hAnsi="Times New Roman" w:cs="Times New Roman"/>
          <w:sz w:val="28"/>
          <w:szCs w:val="28"/>
        </w:rPr>
        <w:t>е</w:t>
      </w:r>
      <w:r w:rsidRPr="00566B23">
        <w:rPr>
          <w:rFonts w:ascii="Times New Roman" w:hAnsi="Times New Roman" w:cs="Times New Roman"/>
          <w:sz w:val="28"/>
          <w:szCs w:val="28"/>
        </w:rPr>
        <w:t>гламента» состоит из следующих подразделов: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3078"/>
      <w:bookmarkEnd w:id="75"/>
      <w:r w:rsidRPr="00566B23">
        <w:rPr>
          <w:rFonts w:ascii="Times New Roman" w:hAnsi="Times New Roman" w:cs="Times New Roman"/>
          <w:sz w:val="28"/>
          <w:szCs w:val="28"/>
        </w:rPr>
        <w:t xml:space="preserve"> порядок осуществления текущего </w:t>
      </w:r>
      <w:proofErr w:type="gramStart"/>
      <w:r w:rsidRPr="00566B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66B23">
        <w:rPr>
          <w:rFonts w:ascii="Times New Roman" w:hAnsi="Times New Roman" w:cs="Times New Roman"/>
          <w:sz w:val="28"/>
          <w:szCs w:val="28"/>
        </w:rPr>
        <w:t xml:space="preserve"> соблюдением и исполн</w:t>
      </w:r>
      <w:r w:rsidRPr="00566B23">
        <w:rPr>
          <w:rFonts w:ascii="Times New Roman" w:hAnsi="Times New Roman" w:cs="Times New Roman"/>
          <w:sz w:val="28"/>
          <w:szCs w:val="28"/>
        </w:rPr>
        <w:t>е</w:t>
      </w:r>
      <w:r w:rsidRPr="00566B23">
        <w:rPr>
          <w:rFonts w:ascii="Times New Roman" w:hAnsi="Times New Roman" w:cs="Times New Roman"/>
          <w:sz w:val="28"/>
          <w:szCs w:val="28"/>
        </w:rPr>
        <w:t>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 услуги, а также принятием ими решений;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3079"/>
      <w:bookmarkEnd w:id="76"/>
      <w:r w:rsidRPr="00566B23">
        <w:rPr>
          <w:rFonts w:ascii="Times New Roman" w:hAnsi="Times New Roman" w:cs="Times New Roman"/>
          <w:sz w:val="28"/>
          <w:szCs w:val="28"/>
        </w:rPr>
        <w:t> порядок и периодичность осуществления плановых и внеплановых пр</w:t>
      </w:r>
      <w:r w:rsidRPr="00566B23">
        <w:rPr>
          <w:rFonts w:ascii="Times New Roman" w:hAnsi="Times New Roman" w:cs="Times New Roman"/>
          <w:sz w:val="28"/>
          <w:szCs w:val="28"/>
        </w:rPr>
        <w:t>о</w:t>
      </w:r>
      <w:r w:rsidRPr="00566B23">
        <w:rPr>
          <w:rFonts w:ascii="Times New Roman" w:hAnsi="Times New Roman" w:cs="Times New Roman"/>
          <w:sz w:val="28"/>
          <w:szCs w:val="28"/>
        </w:rPr>
        <w:t xml:space="preserve">верок полноты и качества предоставления муниципальной услуги, в том числе порядок и формы </w:t>
      </w:r>
      <w:proofErr w:type="gramStart"/>
      <w:r w:rsidRPr="00566B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66B2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</w:t>
      </w:r>
      <w:r w:rsidRPr="00566B23">
        <w:rPr>
          <w:rFonts w:ascii="Times New Roman" w:hAnsi="Times New Roman" w:cs="Times New Roman"/>
          <w:sz w:val="28"/>
          <w:szCs w:val="28"/>
        </w:rPr>
        <w:t>и</w:t>
      </w:r>
      <w:r w:rsidRPr="00566B23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3080"/>
      <w:bookmarkEnd w:id="77"/>
      <w:r w:rsidRPr="00566B23">
        <w:rPr>
          <w:rFonts w:ascii="Times New Roman" w:hAnsi="Times New Roman" w:cs="Times New Roman"/>
          <w:sz w:val="28"/>
          <w:szCs w:val="28"/>
        </w:rPr>
        <w:t> ответственность должностных лиц Администрации, отдела Администрации за решения и действия (бездействие), принимаемые (осущест</w:t>
      </w:r>
      <w:r w:rsidRPr="00566B23">
        <w:rPr>
          <w:rFonts w:ascii="Times New Roman" w:hAnsi="Times New Roman" w:cs="Times New Roman"/>
          <w:sz w:val="28"/>
          <w:szCs w:val="28"/>
        </w:rPr>
        <w:t>в</w:t>
      </w:r>
      <w:r w:rsidRPr="00566B23">
        <w:rPr>
          <w:rFonts w:ascii="Times New Roman" w:hAnsi="Times New Roman" w:cs="Times New Roman"/>
          <w:sz w:val="28"/>
          <w:szCs w:val="28"/>
        </w:rPr>
        <w:t>ляемые) ими в ходе предоставления муниципальной услуги;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3081"/>
      <w:bookmarkEnd w:id="78"/>
      <w:r w:rsidRPr="00566B23">
        <w:rPr>
          <w:rFonts w:ascii="Times New Roman" w:hAnsi="Times New Roman" w:cs="Times New Roman"/>
          <w:sz w:val="28"/>
          <w:szCs w:val="28"/>
        </w:rPr>
        <w:t xml:space="preserve"> положения, характеризующие требования к порядку и формам </w:t>
      </w:r>
      <w:proofErr w:type="gramStart"/>
      <w:r w:rsidRPr="00566B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66B2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035"/>
      <w:bookmarkEnd w:id="79"/>
      <w:r w:rsidRPr="00566B23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566B23">
        <w:rPr>
          <w:rFonts w:ascii="Times New Roman" w:hAnsi="Times New Roman" w:cs="Times New Roman"/>
          <w:sz w:val="28"/>
          <w:szCs w:val="28"/>
        </w:rPr>
        <w:t xml:space="preserve">Раздел «Досудебный (внесудебный) порядок обжалования решений и действий (бездействия) Администрации, отдела Администрации,  многофункционального центра, организаций, указанных в </w:t>
      </w:r>
      <w:hyperlink r:id="rId11" w:history="1">
        <w:r w:rsidRPr="00566B23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566B23">
        <w:rPr>
          <w:rFonts w:ascii="Times New Roman" w:hAnsi="Times New Roman" w:cs="Times New Roman"/>
          <w:sz w:val="28"/>
          <w:szCs w:val="28"/>
        </w:rPr>
        <w:t>.1</w:t>
      </w:r>
      <w:hyperlink r:id="rId12" w:history="1">
        <w:r w:rsidRPr="00566B23">
          <w:rPr>
            <w:rFonts w:ascii="Times New Roman" w:hAnsi="Times New Roman" w:cs="Times New Roman"/>
            <w:sz w:val="28"/>
            <w:szCs w:val="28"/>
          </w:rPr>
          <w:t xml:space="preserve"> статьи 16 Федерального закона № 210-ФЗ, а также их должностных лиц,  муниципальных служащих, работников» должен содержать способы информирования заявителей о порядке досудебного (внесудебного) обжалования, а также формы и сп</w:t>
        </w:r>
        <w:r w:rsidRPr="00566B23">
          <w:rPr>
            <w:rFonts w:ascii="Times New Roman" w:hAnsi="Times New Roman" w:cs="Times New Roman"/>
            <w:sz w:val="28"/>
            <w:szCs w:val="28"/>
          </w:rPr>
          <w:t>о</w:t>
        </w:r>
        <w:r w:rsidRPr="00566B23">
          <w:rPr>
            <w:rFonts w:ascii="Times New Roman" w:hAnsi="Times New Roman" w:cs="Times New Roman"/>
            <w:sz w:val="28"/>
            <w:szCs w:val="28"/>
          </w:rPr>
          <w:t>собы подачи заявителями жалобы.</w:t>
        </w:r>
      </w:hyperlink>
      <w:proofErr w:type="gramEnd"/>
    </w:p>
    <w:bookmarkEnd w:id="80"/>
    <w:p w:rsidR="00566B23" w:rsidRPr="00566B23" w:rsidRDefault="00566B23" w:rsidP="00566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B23" w:rsidRPr="00566B23" w:rsidRDefault="00566B23" w:rsidP="00566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1" w:name="sub_3018"/>
      <w:r w:rsidRPr="00566B23">
        <w:rPr>
          <w:rFonts w:ascii="Times New Roman" w:hAnsi="Times New Roman" w:cs="Times New Roman"/>
          <w:b/>
          <w:sz w:val="28"/>
          <w:szCs w:val="28"/>
        </w:rPr>
        <w:t>3. Порядок согласования и утверждения</w:t>
      </w:r>
    </w:p>
    <w:p w:rsidR="00566B23" w:rsidRPr="00566B23" w:rsidRDefault="00566B23" w:rsidP="00566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23">
        <w:rPr>
          <w:rFonts w:ascii="Times New Roman" w:hAnsi="Times New Roman" w:cs="Times New Roman"/>
          <w:b/>
          <w:sz w:val="28"/>
          <w:szCs w:val="28"/>
        </w:rPr>
        <w:t>административных регламентов</w:t>
      </w:r>
    </w:p>
    <w:bookmarkEnd w:id="81"/>
    <w:p w:rsidR="00566B23" w:rsidRPr="00566B23" w:rsidRDefault="00566B23" w:rsidP="00566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1036"/>
      <w:r w:rsidRPr="00566B23">
        <w:rPr>
          <w:rFonts w:ascii="Times New Roman" w:hAnsi="Times New Roman" w:cs="Times New Roman"/>
          <w:sz w:val="28"/>
          <w:szCs w:val="28"/>
        </w:rPr>
        <w:t xml:space="preserve">3.1. При разработке и утверждении проектов административных регламентов применяются </w:t>
      </w:r>
      <w:hyperlink r:id="rId13" w:history="1">
        <w:r w:rsidRPr="00566B23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566B23">
        <w:rPr>
          <w:rFonts w:ascii="Times New Roman" w:hAnsi="Times New Roman" w:cs="Times New Roman"/>
          <w:sz w:val="28"/>
          <w:szCs w:val="28"/>
        </w:rPr>
        <w:t xml:space="preserve"> подготовки  муниципальных правовых актов, с</w:t>
      </w:r>
      <w:r w:rsidRPr="00566B23">
        <w:rPr>
          <w:rFonts w:ascii="Times New Roman" w:hAnsi="Times New Roman" w:cs="Times New Roman"/>
          <w:sz w:val="28"/>
          <w:szCs w:val="28"/>
        </w:rPr>
        <w:t>о</w:t>
      </w:r>
      <w:r w:rsidRPr="00566B23">
        <w:rPr>
          <w:rFonts w:ascii="Times New Roman" w:hAnsi="Times New Roman" w:cs="Times New Roman"/>
          <w:sz w:val="28"/>
          <w:szCs w:val="28"/>
        </w:rPr>
        <w:t>держащиеся в  Инструкции по делопроизводству, утвержденной постановлен</w:t>
      </w:r>
      <w:r w:rsidRPr="00566B23">
        <w:rPr>
          <w:rFonts w:ascii="Times New Roman" w:hAnsi="Times New Roman" w:cs="Times New Roman"/>
          <w:sz w:val="28"/>
          <w:szCs w:val="28"/>
        </w:rPr>
        <w:t>и</w:t>
      </w:r>
      <w:r w:rsidRPr="00566B23">
        <w:rPr>
          <w:rFonts w:ascii="Times New Roman" w:hAnsi="Times New Roman" w:cs="Times New Roman"/>
          <w:sz w:val="28"/>
          <w:szCs w:val="28"/>
        </w:rPr>
        <w:t xml:space="preserve">ем администрации </w:t>
      </w:r>
      <w:r w:rsidR="00EC5488" w:rsidRPr="00620618">
        <w:rPr>
          <w:rFonts w:ascii="Times New Roman" w:hAnsi="Times New Roman"/>
          <w:sz w:val="28"/>
          <w:szCs w:val="28"/>
        </w:rPr>
        <w:t>Полтавского сельского поселения Красноармейского района</w:t>
      </w:r>
      <w:r w:rsidRPr="00566B23">
        <w:rPr>
          <w:rFonts w:ascii="Times New Roman" w:hAnsi="Times New Roman" w:cs="Times New Roman"/>
          <w:sz w:val="28"/>
          <w:szCs w:val="28"/>
        </w:rPr>
        <w:t xml:space="preserve">  (д</w:t>
      </w:r>
      <w:r w:rsidRPr="00566B23">
        <w:rPr>
          <w:rFonts w:ascii="Times New Roman" w:hAnsi="Times New Roman" w:cs="Times New Roman"/>
          <w:sz w:val="28"/>
          <w:szCs w:val="28"/>
        </w:rPr>
        <w:t>а</w:t>
      </w:r>
      <w:r w:rsidRPr="00566B23">
        <w:rPr>
          <w:rFonts w:ascii="Times New Roman" w:hAnsi="Times New Roman" w:cs="Times New Roman"/>
          <w:sz w:val="28"/>
          <w:szCs w:val="28"/>
        </w:rPr>
        <w:t>лее – Инструкция по делопроизводству).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037"/>
      <w:bookmarkEnd w:id="82"/>
      <w:r w:rsidRPr="00566B23">
        <w:rPr>
          <w:rFonts w:ascii="Times New Roman" w:hAnsi="Times New Roman" w:cs="Times New Roman"/>
          <w:sz w:val="28"/>
          <w:szCs w:val="28"/>
        </w:rPr>
        <w:t>3.2. Проект административного регламента формируется отделом Администрации в машиночитаемом формате в электронном виде в р</w:t>
      </w:r>
      <w:r w:rsidRPr="00566B23">
        <w:rPr>
          <w:rFonts w:ascii="Times New Roman" w:hAnsi="Times New Roman" w:cs="Times New Roman"/>
          <w:sz w:val="28"/>
          <w:szCs w:val="28"/>
        </w:rPr>
        <w:t>е</w:t>
      </w:r>
      <w:r w:rsidRPr="00566B23">
        <w:rPr>
          <w:rFonts w:ascii="Times New Roman" w:hAnsi="Times New Roman" w:cs="Times New Roman"/>
          <w:sz w:val="28"/>
          <w:szCs w:val="28"/>
        </w:rPr>
        <w:t>естре услуг Краснодарского края.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1038"/>
      <w:bookmarkEnd w:id="83"/>
      <w:r w:rsidRPr="00566B23">
        <w:rPr>
          <w:rFonts w:ascii="Times New Roman" w:hAnsi="Times New Roman" w:cs="Times New Roman"/>
          <w:sz w:val="28"/>
          <w:szCs w:val="28"/>
        </w:rPr>
        <w:t xml:space="preserve">3.3. Участие Администрации, </w:t>
      </w:r>
      <w:r w:rsidR="00304ED5">
        <w:rPr>
          <w:rFonts w:ascii="Times New Roman" w:hAnsi="Times New Roman" w:cs="Times New Roman"/>
          <w:sz w:val="28"/>
          <w:szCs w:val="28"/>
        </w:rPr>
        <w:t>о</w:t>
      </w:r>
      <w:r w:rsidRPr="00566B23">
        <w:rPr>
          <w:rFonts w:ascii="Times New Roman" w:hAnsi="Times New Roman" w:cs="Times New Roman"/>
          <w:sz w:val="28"/>
          <w:szCs w:val="28"/>
        </w:rPr>
        <w:t>тделов Администрации в разработке, согласовании и утверждении административных регламентов обесп</w:t>
      </w:r>
      <w:r w:rsidRPr="00566B23">
        <w:rPr>
          <w:rFonts w:ascii="Times New Roman" w:hAnsi="Times New Roman" w:cs="Times New Roman"/>
          <w:sz w:val="28"/>
          <w:szCs w:val="28"/>
        </w:rPr>
        <w:t>е</w:t>
      </w:r>
      <w:r w:rsidRPr="00566B23">
        <w:rPr>
          <w:rFonts w:ascii="Times New Roman" w:hAnsi="Times New Roman" w:cs="Times New Roman"/>
          <w:sz w:val="28"/>
          <w:szCs w:val="28"/>
        </w:rPr>
        <w:t>чивается посредством предоставляемого в установленном порядке доступа к информационному ресурсу реестра услуг Краснодарского края.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1039"/>
      <w:bookmarkEnd w:id="84"/>
      <w:r w:rsidRPr="00566B23">
        <w:rPr>
          <w:rFonts w:ascii="Times New Roman" w:hAnsi="Times New Roman" w:cs="Times New Roman"/>
          <w:sz w:val="28"/>
          <w:szCs w:val="28"/>
        </w:rPr>
        <w:t>3.4. </w:t>
      </w:r>
      <w:r w:rsidR="00304ED5">
        <w:rPr>
          <w:rFonts w:ascii="Times New Roman" w:hAnsi="Times New Roman" w:cs="Times New Roman"/>
          <w:sz w:val="28"/>
          <w:szCs w:val="28"/>
        </w:rPr>
        <w:t>О</w:t>
      </w:r>
      <w:r w:rsidRPr="00566B23">
        <w:rPr>
          <w:rFonts w:ascii="Times New Roman" w:hAnsi="Times New Roman" w:cs="Times New Roman"/>
          <w:sz w:val="28"/>
          <w:szCs w:val="28"/>
        </w:rPr>
        <w:t>тделы Администрации, участвующие в согласовании, автоматически вносятся в формируемый после подготовки проекта административного регламента лист согласования проекта административного регл</w:t>
      </w:r>
      <w:r w:rsidRPr="00566B23">
        <w:rPr>
          <w:rFonts w:ascii="Times New Roman" w:hAnsi="Times New Roman" w:cs="Times New Roman"/>
          <w:sz w:val="28"/>
          <w:szCs w:val="28"/>
        </w:rPr>
        <w:t>а</w:t>
      </w:r>
      <w:r w:rsidRPr="00566B23">
        <w:rPr>
          <w:rFonts w:ascii="Times New Roman" w:hAnsi="Times New Roman" w:cs="Times New Roman"/>
          <w:sz w:val="28"/>
          <w:szCs w:val="28"/>
        </w:rPr>
        <w:t>мента (далее – лист согласования).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1040"/>
      <w:bookmarkEnd w:id="85"/>
      <w:r w:rsidRPr="00566B23">
        <w:rPr>
          <w:rFonts w:ascii="Times New Roman" w:hAnsi="Times New Roman" w:cs="Times New Roman"/>
          <w:sz w:val="28"/>
          <w:szCs w:val="28"/>
        </w:rPr>
        <w:t>3.5. Проект административного регламента рассматривается отделами Администрации, участвующими в согласовании, в части, отн</w:t>
      </w:r>
      <w:r w:rsidRPr="00566B23">
        <w:rPr>
          <w:rFonts w:ascii="Times New Roman" w:hAnsi="Times New Roman" w:cs="Times New Roman"/>
          <w:sz w:val="28"/>
          <w:szCs w:val="28"/>
        </w:rPr>
        <w:t>е</w:t>
      </w:r>
      <w:r w:rsidRPr="00566B23">
        <w:rPr>
          <w:rFonts w:ascii="Times New Roman" w:hAnsi="Times New Roman" w:cs="Times New Roman"/>
          <w:sz w:val="28"/>
          <w:szCs w:val="28"/>
        </w:rPr>
        <w:t xml:space="preserve">сенной к компетенции такого отдела Администрации, в срок, не превышающий 5 рабочих дней </w:t>
      </w:r>
      <w:proofErr w:type="gramStart"/>
      <w:r w:rsidRPr="00566B23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566B23">
        <w:rPr>
          <w:rFonts w:ascii="Times New Roman" w:hAnsi="Times New Roman" w:cs="Times New Roman"/>
          <w:sz w:val="28"/>
          <w:szCs w:val="28"/>
        </w:rPr>
        <w:t xml:space="preserve"> его на согласование в реестр услуг Краснодарского края.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1041"/>
      <w:bookmarkEnd w:id="86"/>
      <w:r w:rsidRPr="00566B23">
        <w:rPr>
          <w:rFonts w:ascii="Times New Roman" w:hAnsi="Times New Roman" w:cs="Times New Roman"/>
          <w:sz w:val="28"/>
          <w:szCs w:val="28"/>
        </w:rPr>
        <w:t>3.6. Одновременно с началом процедуры согласования в целях провед</w:t>
      </w:r>
      <w:r w:rsidRPr="00566B23">
        <w:rPr>
          <w:rFonts w:ascii="Times New Roman" w:hAnsi="Times New Roman" w:cs="Times New Roman"/>
          <w:sz w:val="28"/>
          <w:szCs w:val="28"/>
        </w:rPr>
        <w:t>е</w:t>
      </w:r>
      <w:r w:rsidRPr="00566B23">
        <w:rPr>
          <w:rFonts w:ascii="Times New Roman" w:hAnsi="Times New Roman" w:cs="Times New Roman"/>
          <w:sz w:val="28"/>
          <w:szCs w:val="28"/>
        </w:rPr>
        <w:t>ния независимой антикоррупционной экспертизы проект административного регламента в автоматическом режиме размещается на сайте Администрации в информационно-телекоммуникационной сети «Интернет» посредством инт</w:t>
      </w:r>
      <w:r w:rsidRPr="00566B23">
        <w:rPr>
          <w:rFonts w:ascii="Times New Roman" w:hAnsi="Times New Roman" w:cs="Times New Roman"/>
          <w:sz w:val="28"/>
          <w:szCs w:val="28"/>
        </w:rPr>
        <w:t>е</w:t>
      </w:r>
      <w:r w:rsidRPr="00566B23">
        <w:rPr>
          <w:rFonts w:ascii="Times New Roman" w:hAnsi="Times New Roman" w:cs="Times New Roman"/>
          <w:sz w:val="28"/>
          <w:szCs w:val="28"/>
        </w:rPr>
        <w:t>грации с реестром услуг Краснодарского края.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1042"/>
      <w:bookmarkEnd w:id="87"/>
      <w:r w:rsidRPr="00566B23">
        <w:rPr>
          <w:rFonts w:ascii="Times New Roman" w:hAnsi="Times New Roman" w:cs="Times New Roman"/>
          <w:sz w:val="28"/>
          <w:szCs w:val="28"/>
        </w:rPr>
        <w:t>3.7. Результатом рассмотрения проекта административного регламента отделом Администрации, участвующим в согласовании, является принятие отделом Администрации решения о согласовании или несогласовании проекта административного регламента.</w:t>
      </w:r>
    </w:p>
    <w:bookmarkEnd w:id="88"/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>При принятии решения о согласовании проекта административного р</w:t>
      </w:r>
      <w:r w:rsidRPr="00566B23">
        <w:rPr>
          <w:rFonts w:ascii="Times New Roman" w:hAnsi="Times New Roman" w:cs="Times New Roman"/>
          <w:sz w:val="28"/>
          <w:szCs w:val="28"/>
        </w:rPr>
        <w:t>е</w:t>
      </w:r>
      <w:r w:rsidRPr="00566B23">
        <w:rPr>
          <w:rFonts w:ascii="Times New Roman" w:hAnsi="Times New Roman" w:cs="Times New Roman"/>
          <w:sz w:val="28"/>
          <w:szCs w:val="28"/>
        </w:rPr>
        <w:t>гламента отдел Администрации, участвующие в согласовании, проставляют отметку о согласовании проекта в листе согласования.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>При принятии решения о несогласовании проекта административного р</w:t>
      </w:r>
      <w:r w:rsidRPr="00566B23">
        <w:rPr>
          <w:rFonts w:ascii="Times New Roman" w:hAnsi="Times New Roman" w:cs="Times New Roman"/>
          <w:sz w:val="28"/>
          <w:szCs w:val="28"/>
        </w:rPr>
        <w:t>е</w:t>
      </w:r>
      <w:r w:rsidRPr="00566B23">
        <w:rPr>
          <w:rFonts w:ascii="Times New Roman" w:hAnsi="Times New Roman" w:cs="Times New Roman"/>
          <w:sz w:val="28"/>
          <w:szCs w:val="28"/>
        </w:rPr>
        <w:t>гламента отдел Администрации, участвующие в согласовании, вносят имеющиеся замечания в проект протокола разногласий, формируемый в реестре услуг Краснодарского края и являющийся приложением к листу согл</w:t>
      </w:r>
      <w:r w:rsidRPr="00566B23">
        <w:rPr>
          <w:rFonts w:ascii="Times New Roman" w:hAnsi="Times New Roman" w:cs="Times New Roman"/>
          <w:sz w:val="28"/>
          <w:szCs w:val="28"/>
        </w:rPr>
        <w:t>а</w:t>
      </w:r>
      <w:r w:rsidRPr="00566B23">
        <w:rPr>
          <w:rFonts w:ascii="Times New Roman" w:hAnsi="Times New Roman" w:cs="Times New Roman"/>
          <w:sz w:val="28"/>
          <w:szCs w:val="28"/>
        </w:rPr>
        <w:t>сования.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1043"/>
      <w:r w:rsidRPr="00566B23">
        <w:rPr>
          <w:rFonts w:ascii="Times New Roman" w:hAnsi="Times New Roman" w:cs="Times New Roman"/>
          <w:sz w:val="28"/>
          <w:szCs w:val="28"/>
        </w:rPr>
        <w:t xml:space="preserve">3.8. После рассмотрения проекта административного регламента всеми отделами Администрации, участвующими в согласовании, а также поступления протоколов разногласий (при наличии) и заключений по результатам </w:t>
      </w:r>
      <w:r w:rsidRPr="00566B23">
        <w:rPr>
          <w:rFonts w:ascii="Times New Roman" w:hAnsi="Times New Roman" w:cs="Times New Roman"/>
          <w:sz w:val="28"/>
          <w:szCs w:val="28"/>
        </w:rPr>
        <w:lastRenderedPageBreak/>
        <w:t>независимой антикоррупционной экспертизы отдел А</w:t>
      </w:r>
      <w:r w:rsidRPr="00566B23">
        <w:rPr>
          <w:rFonts w:ascii="Times New Roman" w:hAnsi="Times New Roman" w:cs="Times New Roman"/>
          <w:sz w:val="28"/>
          <w:szCs w:val="28"/>
        </w:rPr>
        <w:t>д</w:t>
      </w:r>
      <w:r w:rsidRPr="00566B23">
        <w:rPr>
          <w:rFonts w:ascii="Times New Roman" w:hAnsi="Times New Roman" w:cs="Times New Roman"/>
          <w:sz w:val="28"/>
          <w:szCs w:val="28"/>
        </w:rPr>
        <w:t>министрации рассматривает поступившие замечания.</w:t>
      </w:r>
    </w:p>
    <w:bookmarkEnd w:id="89"/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>Решение о возможности учета заключений по результатам независимой антикоррупционной экспертизы при доработке проекта административного р</w:t>
      </w:r>
      <w:r w:rsidRPr="00566B23">
        <w:rPr>
          <w:rFonts w:ascii="Times New Roman" w:hAnsi="Times New Roman" w:cs="Times New Roman"/>
          <w:sz w:val="28"/>
          <w:szCs w:val="28"/>
        </w:rPr>
        <w:t>е</w:t>
      </w:r>
      <w:r w:rsidRPr="00566B23">
        <w:rPr>
          <w:rFonts w:ascii="Times New Roman" w:hAnsi="Times New Roman" w:cs="Times New Roman"/>
          <w:sz w:val="28"/>
          <w:szCs w:val="28"/>
        </w:rPr>
        <w:t xml:space="preserve">гламента принимается отделом Администрации в соответствии с </w:t>
      </w:r>
      <w:hyperlink r:id="rId14" w:history="1">
        <w:r w:rsidRPr="00566B2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566B23">
        <w:rPr>
          <w:rFonts w:ascii="Times New Roman" w:hAnsi="Times New Roman" w:cs="Times New Roman"/>
          <w:sz w:val="28"/>
          <w:szCs w:val="28"/>
        </w:rPr>
        <w:t xml:space="preserve"> от 17 июля 2017 года № 172-ФЗ «Об антикоррупционной экспертизе нормативных правовых актов и проектов нормативных правовых актов».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B23">
        <w:rPr>
          <w:rFonts w:ascii="Times New Roman" w:hAnsi="Times New Roman" w:cs="Times New Roman"/>
          <w:sz w:val="28"/>
          <w:szCs w:val="28"/>
        </w:rPr>
        <w:t>В случае согласия с замечаниями, представленными отделами Администрации, участвующими в согласовании, отдел Администрации, предоставляющий муниципальную услугу, в срок, не превыш</w:t>
      </w:r>
      <w:r w:rsidRPr="00566B23">
        <w:rPr>
          <w:rFonts w:ascii="Times New Roman" w:hAnsi="Times New Roman" w:cs="Times New Roman"/>
          <w:sz w:val="28"/>
          <w:szCs w:val="28"/>
        </w:rPr>
        <w:t>а</w:t>
      </w:r>
      <w:r w:rsidRPr="00566B23">
        <w:rPr>
          <w:rFonts w:ascii="Times New Roman" w:hAnsi="Times New Roman" w:cs="Times New Roman"/>
          <w:sz w:val="28"/>
          <w:szCs w:val="28"/>
        </w:rPr>
        <w:t xml:space="preserve">ющий 5 рабочих дней, вносит с учетом полученных замечаний изменения в сведения о муниципальной услуге, указанные в </w:t>
      </w:r>
      <w:hyperlink w:anchor="sub_3020" w:history="1">
        <w:r w:rsidRPr="00566B23">
          <w:rPr>
            <w:rFonts w:ascii="Times New Roman" w:hAnsi="Times New Roman" w:cs="Times New Roman"/>
            <w:sz w:val="28"/>
            <w:szCs w:val="28"/>
          </w:rPr>
          <w:t>абзаце втором пункта 1.5</w:t>
        </w:r>
      </w:hyperlink>
      <w:r w:rsidRPr="00566B23">
        <w:rPr>
          <w:rFonts w:ascii="Times New Roman" w:hAnsi="Times New Roman" w:cs="Times New Roman"/>
          <w:sz w:val="28"/>
          <w:szCs w:val="28"/>
        </w:rPr>
        <w:t xml:space="preserve"> разд</w:t>
      </w:r>
      <w:r w:rsidRPr="00566B23">
        <w:rPr>
          <w:rFonts w:ascii="Times New Roman" w:hAnsi="Times New Roman" w:cs="Times New Roman"/>
          <w:sz w:val="28"/>
          <w:szCs w:val="28"/>
        </w:rPr>
        <w:t>е</w:t>
      </w:r>
      <w:r w:rsidRPr="00566B23">
        <w:rPr>
          <w:rFonts w:ascii="Times New Roman" w:hAnsi="Times New Roman" w:cs="Times New Roman"/>
          <w:sz w:val="28"/>
          <w:szCs w:val="28"/>
        </w:rPr>
        <w:t>ла  1настоящего Порядка, и после их преобразования в машиночитаемый вид, а также формирования проекта административного регламента направляет ук</w:t>
      </w:r>
      <w:r w:rsidRPr="00566B23">
        <w:rPr>
          <w:rFonts w:ascii="Times New Roman" w:hAnsi="Times New Roman" w:cs="Times New Roman"/>
          <w:sz w:val="28"/>
          <w:szCs w:val="28"/>
        </w:rPr>
        <w:t>а</w:t>
      </w:r>
      <w:r w:rsidRPr="00566B23">
        <w:rPr>
          <w:rFonts w:ascii="Times New Roman" w:hAnsi="Times New Roman" w:cs="Times New Roman"/>
          <w:sz w:val="28"/>
          <w:szCs w:val="28"/>
        </w:rPr>
        <w:t>занный проект административного</w:t>
      </w:r>
      <w:proofErr w:type="gramEnd"/>
      <w:r w:rsidRPr="00566B23">
        <w:rPr>
          <w:rFonts w:ascii="Times New Roman" w:hAnsi="Times New Roman" w:cs="Times New Roman"/>
          <w:sz w:val="28"/>
          <w:szCs w:val="28"/>
        </w:rPr>
        <w:t xml:space="preserve"> регламента на повторное согласование отделам Администрации, участвующим в согласовании.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>При наличии возражений к замечаниям отдел Администр</w:t>
      </w:r>
      <w:r w:rsidRPr="00566B23">
        <w:rPr>
          <w:rFonts w:ascii="Times New Roman" w:hAnsi="Times New Roman" w:cs="Times New Roman"/>
          <w:sz w:val="28"/>
          <w:szCs w:val="28"/>
        </w:rPr>
        <w:t>а</w:t>
      </w:r>
      <w:r w:rsidRPr="00566B23">
        <w:rPr>
          <w:rFonts w:ascii="Times New Roman" w:hAnsi="Times New Roman" w:cs="Times New Roman"/>
          <w:sz w:val="28"/>
          <w:szCs w:val="28"/>
        </w:rPr>
        <w:t>ции, предоставляющий муниципальную услугу, вправе инициировать процед</w:t>
      </w:r>
      <w:r w:rsidRPr="00566B23">
        <w:rPr>
          <w:rFonts w:ascii="Times New Roman" w:hAnsi="Times New Roman" w:cs="Times New Roman"/>
          <w:sz w:val="28"/>
          <w:szCs w:val="28"/>
        </w:rPr>
        <w:t>у</w:t>
      </w:r>
      <w:r w:rsidRPr="00566B23">
        <w:rPr>
          <w:rFonts w:ascii="Times New Roman" w:hAnsi="Times New Roman" w:cs="Times New Roman"/>
          <w:sz w:val="28"/>
          <w:szCs w:val="28"/>
        </w:rPr>
        <w:t>ру урегулирования разногласий путем внесения в проект протокола разногл</w:t>
      </w:r>
      <w:r w:rsidRPr="00566B23">
        <w:rPr>
          <w:rFonts w:ascii="Times New Roman" w:hAnsi="Times New Roman" w:cs="Times New Roman"/>
          <w:sz w:val="28"/>
          <w:szCs w:val="28"/>
        </w:rPr>
        <w:t>а</w:t>
      </w:r>
      <w:r w:rsidRPr="00566B23">
        <w:rPr>
          <w:rFonts w:ascii="Times New Roman" w:hAnsi="Times New Roman" w:cs="Times New Roman"/>
          <w:sz w:val="28"/>
          <w:szCs w:val="28"/>
        </w:rPr>
        <w:t>сий возражений на замечания отделов Администрации, участву</w:t>
      </w:r>
      <w:r w:rsidRPr="00566B23">
        <w:rPr>
          <w:rFonts w:ascii="Times New Roman" w:hAnsi="Times New Roman" w:cs="Times New Roman"/>
          <w:sz w:val="28"/>
          <w:szCs w:val="28"/>
        </w:rPr>
        <w:t>ю</w:t>
      </w:r>
      <w:r w:rsidRPr="00566B23">
        <w:rPr>
          <w:rFonts w:ascii="Times New Roman" w:hAnsi="Times New Roman" w:cs="Times New Roman"/>
          <w:sz w:val="28"/>
          <w:szCs w:val="28"/>
        </w:rPr>
        <w:t>щих в согласовании, и направления такого протокола указанному отделу Администрации.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1044"/>
      <w:r w:rsidRPr="00566B23">
        <w:rPr>
          <w:rFonts w:ascii="Times New Roman" w:hAnsi="Times New Roman" w:cs="Times New Roman"/>
          <w:sz w:val="28"/>
          <w:szCs w:val="28"/>
        </w:rPr>
        <w:t>3.9. В случае согласия с возражениями, представленными отделом Администрации, предоставляющим муниципальную услугу, отделы Администрации, участвующие в согласовании, проставляют о</w:t>
      </w:r>
      <w:r w:rsidRPr="00566B23">
        <w:rPr>
          <w:rFonts w:ascii="Times New Roman" w:hAnsi="Times New Roman" w:cs="Times New Roman"/>
          <w:sz w:val="28"/>
          <w:szCs w:val="28"/>
        </w:rPr>
        <w:t>т</w:t>
      </w:r>
      <w:r w:rsidRPr="00566B23">
        <w:rPr>
          <w:rFonts w:ascii="Times New Roman" w:hAnsi="Times New Roman" w:cs="Times New Roman"/>
          <w:sz w:val="28"/>
          <w:szCs w:val="28"/>
        </w:rPr>
        <w:t>метку об урегулировании разногласий в проекте протокола разногласий, по</w:t>
      </w:r>
      <w:r w:rsidRPr="00566B23">
        <w:rPr>
          <w:rFonts w:ascii="Times New Roman" w:hAnsi="Times New Roman" w:cs="Times New Roman"/>
          <w:sz w:val="28"/>
          <w:szCs w:val="28"/>
        </w:rPr>
        <w:t>д</w:t>
      </w:r>
      <w:r w:rsidRPr="00566B23">
        <w:rPr>
          <w:rFonts w:ascii="Times New Roman" w:hAnsi="Times New Roman" w:cs="Times New Roman"/>
          <w:sz w:val="28"/>
          <w:szCs w:val="28"/>
        </w:rPr>
        <w:t>писывают протокол разногласий и согласовывают проект административного регламента, проставляя соответствующую отметку в листе согласования.</w:t>
      </w:r>
    </w:p>
    <w:bookmarkEnd w:id="90"/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>В случае несогласия с возражениями, представленными о</w:t>
      </w:r>
      <w:r w:rsidRPr="00566B23">
        <w:rPr>
          <w:rFonts w:ascii="Times New Roman" w:hAnsi="Times New Roman" w:cs="Times New Roman"/>
          <w:sz w:val="28"/>
          <w:szCs w:val="28"/>
        </w:rPr>
        <w:t>т</w:t>
      </w:r>
      <w:r w:rsidRPr="00566B23">
        <w:rPr>
          <w:rFonts w:ascii="Times New Roman" w:hAnsi="Times New Roman" w:cs="Times New Roman"/>
          <w:sz w:val="28"/>
          <w:szCs w:val="28"/>
        </w:rPr>
        <w:t>делом Администрации, предост</w:t>
      </w:r>
      <w:r w:rsidR="00304ED5">
        <w:rPr>
          <w:rFonts w:ascii="Times New Roman" w:hAnsi="Times New Roman" w:cs="Times New Roman"/>
          <w:sz w:val="28"/>
          <w:szCs w:val="28"/>
        </w:rPr>
        <w:t xml:space="preserve">авляющим муниципальную услугу, </w:t>
      </w:r>
      <w:r w:rsidRPr="00566B23">
        <w:rPr>
          <w:rFonts w:ascii="Times New Roman" w:hAnsi="Times New Roman" w:cs="Times New Roman"/>
          <w:sz w:val="28"/>
          <w:szCs w:val="28"/>
        </w:rPr>
        <w:t>отделы Администрации, участвующие в согласовании, проставляют в проекте протокола разногласий отметку о повторном отказе в согласовании проекта а</w:t>
      </w:r>
      <w:r w:rsidRPr="00566B23">
        <w:rPr>
          <w:rFonts w:ascii="Times New Roman" w:hAnsi="Times New Roman" w:cs="Times New Roman"/>
          <w:sz w:val="28"/>
          <w:szCs w:val="28"/>
        </w:rPr>
        <w:t>д</w:t>
      </w:r>
      <w:r w:rsidRPr="00566B23">
        <w:rPr>
          <w:rFonts w:ascii="Times New Roman" w:hAnsi="Times New Roman" w:cs="Times New Roman"/>
          <w:sz w:val="28"/>
          <w:szCs w:val="28"/>
        </w:rPr>
        <w:t>министративного регламента и подписывают протокол разногласий.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1045"/>
      <w:r w:rsidRPr="00566B23">
        <w:rPr>
          <w:rFonts w:ascii="Times New Roman" w:hAnsi="Times New Roman" w:cs="Times New Roman"/>
          <w:sz w:val="28"/>
          <w:szCs w:val="28"/>
        </w:rPr>
        <w:t>3.10. </w:t>
      </w:r>
      <w:r w:rsidR="00304ED5">
        <w:rPr>
          <w:rFonts w:ascii="Times New Roman" w:hAnsi="Times New Roman" w:cs="Times New Roman"/>
          <w:sz w:val="28"/>
          <w:szCs w:val="28"/>
        </w:rPr>
        <w:t>О</w:t>
      </w:r>
      <w:r w:rsidRPr="00566B23">
        <w:rPr>
          <w:rFonts w:ascii="Times New Roman" w:hAnsi="Times New Roman" w:cs="Times New Roman"/>
          <w:sz w:val="28"/>
          <w:szCs w:val="28"/>
        </w:rPr>
        <w:t>тдел Администрации, предоставляющий  муниц</w:t>
      </w:r>
      <w:r w:rsidRPr="00566B23">
        <w:rPr>
          <w:rFonts w:ascii="Times New Roman" w:hAnsi="Times New Roman" w:cs="Times New Roman"/>
          <w:sz w:val="28"/>
          <w:szCs w:val="28"/>
        </w:rPr>
        <w:t>и</w:t>
      </w:r>
      <w:r w:rsidRPr="00566B23">
        <w:rPr>
          <w:rFonts w:ascii="Times New Roman" w:hAnsi="Times New Roman" w:cs="Times New Roman"/>
          <w:sz w:val="28"/>
          <w:szCs w:val="28"/>
        </w:rPr>
        <w:t>пальную услугу, после повторного отказа отделов Администрации, участвующих в согласовании, в согласовании проекта административного регламента принимает решение о внесении изменений в проект администрати</w:t>
      </w:r>
      <w:r w:rsidRPr="00566B23">
        <w:rPr>
          <w:rFonts w:ascii="Times New Roman" w:hAnsi="Times New Roman" w:cs="Times New Roman"/>
          <w:sz w:val="28"/>
          <w:szCs w:val="28"/>
        </w:rPr>
        <w:t>в</w:t>
      </w:r>
      <w:r w:rsidRPr="00566B23">
        <w:rPr>
          <w:rFonts w:ascii="Times New Roman" w:hAnsi="Times New Roman" w:cs="Times New Roman"/>
          <w:sz w:val="28"/>
          <w:szCs w:val="28"/>
        </w:rPr>
        <w:t>ного регламента и направлении его на повторное согласование всем отделам Администрации, участвующим в согласовании.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1046"/>
      <w:bookmarkEnd w:id="91"/>
      <w:r w:rsidRPr="00566B23">
        <w:rPr>
          <w:rFonts w:ascii="Times New Roman" w:hAnsi="Times New Roman" w:cs="Times New Roman"/>
          <w:sz w:val="28"/>
          <w:szCs w:val="28"/>
        </w:rPr>
        <w:t>3.11. Разногласия по проекту административного регламента разрешаю</w:t>
      </w:r>
      <w:r w:rsidRPr="00566B23">
        <w:rPr>
          <w:rFonts w:ascii="Times New Roman" w:hAnsi="Times New Roman" w:cs="Times New Roman"/>
          <w:sz w:val="28"/>
          <w:szCs w:val="28"/>
        </w:rPr>
        <w:t>т</w:t>
      </w:r>
      <w:r w:rsidRPr="00566B23">
        <w:rPr>
          <w:rFonts w:ascii="Times New Roman" w:hAnsi="Times New Roman" w:cs="Times New Roman"/>
          <w:sz w:val="28"/>
          <w:szCs w:val="28"/>
        </w:rPr>
        <w:t xml:space="preserve">ся в порядке, предусмотренном Инструкцией по делопроизводству. </w:t>
      </w:r>
      <w:bookmarkStart w:id="93" w:name="sub_1047"/>
      <w:bookmarkEnd w:id="92"/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>3.12. После согласования проекта административного регламента со вс</w:t>
      </w:r>
      <w:r w:rsidRPr="00566B23">
        <w:rPr>
          <w:rFonts w:ascii="Times New Roman" w:hAnsi="Times New Roman" w:cs="Times New Roman"/>
          <w:sz w:val="28"/>
          <w:szCs w:val="28"/>
        </w:rPr>
        <w:t>е</w:t>
      </w:r>
      <w:r w:rsidRPr="00566B23">
        <w:rPr>
          <w:rFonts w:ascii="Times New Roman" w:hAnsi="Times New Roman" w:cs="Times New Roman"/>
          <w:sz w:val="28"/>
          <w:szCs w:val="28"/>
        </w:rPr>
        <w:t xml:space="preserve">ми отделами Администрации, участвующими в согласовании, или при разрешении разногласий по проекту административного регламента отдел </w:t>
      </w:r>
      <w:r w:rsidRPr="00566B23">
        <w:rPr>
          <w:rFonts w:ascii="Times New Roman" w:hAnsi="Times New Roman" w:cs="Times New Roman"/>
          <w:sz w:val="28"/>
          <w:szCs w:val="28"/>
        </w:rPr>
        <w:lastRenderedPageBreak/>
        <w:t>Администрации, предоставляющий муниципальную услугу, направляет проект административного регламента на экспертизу в соотве</w:t>
      </w:r>
      <w:r w:rsidRPr="00566B23">
        <w:rPr>
          <w:rFonts w:ascii="Times New Roman" w:hAnsi="Times New Roman" w:cs="Times New Roman"/>
          <w:sz w:val="28"/>
          <w:szCs w:val="28"/>
        </w:rPr>
        <w:t>т</w:t>
      </w:r>
      <w:r w:rsidRPr="00566B23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w:anchor="sub_3019" w:history="1">
        <w:r w:rsidRPr="00566B23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</w:hyperlink>
      <w:r w:rsidRPr="00566B23">
        <w:rPr>
          <w:rFonts w:ascii="Times New Roman" w:hAnsi="Times New Roman" w:cs="Times New Roman"/>
          <w:sz w:val="28"/>
          <w:szCs w:val="28"/>
        </w:rPr>
        <w:t>4 настоящего Порядка.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1048"/>
      <w:bookmarkEnd w:id="93"/>
      <w:r w:rsidRPr="00566B23">
        <w:rPr>
          <w:rFonts w:ascii="Times New Roman" w:hAnsi="Times New Roman" w:cs="Times New Roman"/>
          <w:sz w:val="28"/>
          <w:szCs w:val="28"/>
        </w:rPr>
        <w:t>3.13. Утверждение административного регламента производится посре</w:t>
      </w:r>
      <w:r w:rsidRPr="00566B23">
        <w:rPr>
          <w:rFonts w:ascii="Times New Roman" w:hAnsi="Times New Roman" w:cs="Times New Roman"/>
          <w:sz w:val="28"/>
          <w:szCs w:val="28"/>
        </w:rPr>
        <w:t>д</w:t>
      </w:r>
      <w:r w:rsidRPr="00566B23">
        <w:rPr>
          <w:rFonts w:ascii="Times New Roman" w:hAnsi="Times New Roman" w:cs="Times New Roman"/>
          <w:sz w:val="28"/>
          <w:szCs w:val="28"/>
        </w:rPr>
        <w:t xml:space="preserve">ством подписания электронного документа в реестре услуг Краснодарского края усиленной квалифицированной </w:t>
      </w:r>
      <w:hyperlink r:id="rId15" w:history="1">
        <w:r w:rsidRPr="00566B23">
          <w:rPr>
            <w:rFonts w:ascii="Times New Roman" w:hAnsi="Times New Roman" w:cs="Times New Roman"/>
            <w:color w:val="000000"/>
            <w:sz w:val="28"/>
            <w:szCs w:val="28"/>
          </w:rPr>
          <w:t>электронной подписью</w:t>
        </w:r>
      </w:hyperlink>
      <w:r w:rsidRPr="00566B23">
        <w:rPr>
          <w:rFonts w:ascii="Times New Roman" w:hAnsi="Times New Roman" w:cs="Times New Roman"/>
          <w:color w:val="000000"/>
          <w:sz w:val="28"/>
          <w:szCs w:val="28"/>
        </w:rPr>
        <w:t xml:space="preserve"> главы </w:t>
      </w:r>
      <w:r w:rsidR="00EC5488" w:rsidRPr="00620618">
        <w:rPr>
          <w:rFonts w:ascii="Times New Roman" w:hAnsi="Times New Roman"/>
          <w:sz w:val="28"/>
          <w:szCs w:val="28"/>
        </w:rPr>
        <w:t>Полтавского сельского поселения Красноармейского района</w:t>
      </w:r>
      <w:r w:rsidR="00EC5488" w:rsidRPr="00566B23">
        <w:rPr>
          <w:rFonts w:ascii="Times New Roman" w:hAnsi="Times New Roman" w:cs="Times New Roman"/>
          <w:sz w:val="28"/>
          <w:szCs w:val="28"/>
        </w:rPr>
        <w:t xml:space="preserve"> </w:t>
      </w:r>
      <w:r w:rsidRPr="00566B23">
        <w:rPr>
          <w:rFonts w:ascii="Times New Roman" w:hAnsi="Times New Roman" w:cs="Times New Roman"/>
          <w:sz w:val="28"/>
          <w:szCs w:val="28"/>
        </w:rPr>
        <w:t>после получения положительн</w:t>
      </w:r>
      <w:r w:rsidRPr="00566B23">
        <w:rPr>
          <w:rFonts w:ascii="Times New Roman" w:hAnsi="Times New Roman" w:cs="Times New Roman"/>
          <w:sz w:val="28"/>
          <w:szCs w:val="28"/>
        </w:rPr>
        <w:t>о</w:t>
      </w:r>
      <w:r w:rsidRPr="00566B23">
        <w:rPr>
          <w:rFonts w:ascii="Times New Roman" w:hAnsi="Times New Roman" w:cs="Times New Roman"/>
          <w:sz w:val="28"/>
          <w:szCs w:val="28"/>
        </w:rPr>
        <w:t>го заключения экспертизы либо урегулирования разногласий по результатам экспертизы.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1049"/>
      <w:bookmarkEnd w:id="94"/>
      <w:r w:rsidRPr="00DF433E">
        <w:rPr>
          <w:rFonts w:ascii="Times New Roman" w:hAnsi="Times New Roman" w:cs="Times New Roman"/>
          <w:sz w:val="28"/>
          <w:szCs w:val="28"/>
        </w:rPr>
        <w:t>3.14. Утвержденный административный регламент направляется посредством реестра услуг Краснодарского края отделом Администр</w:t>
      </w:r>
      <w:r w:rsidRPr="00DF433E">
        <w:rPr>
          <w:rFonts w:ascii="Times New Roman" w:hAnsi="Times New Roman" w:cs="Times New Roman"/>
          <w:sz w:val="28"/>
          <w:szCs w:val="28"/>
        </w:rPr>
        <w:t>а</w:t>
      </w:r>
      <w:r w:rsidRPr="00DF433E">
        <w:rPr>
          <w:rFonts w:ascii="Times New Roman" w:hAnsi="Times New Roman" w:cs="Times New Roman"/>
          <w:sz w:val="28"/>
          <w:szCs w:val="28"/>
        </w:rPr>
        <w:t>ции, предоставляющим муниципальную услугу, с приложением заполненного листа согласования и протоколов разногласий (при наличии) в общий отдел Администрации для регистрации и размещения на оф</w:t>
      </w:r>
      <w:r w:rsidRPr="00DF433E">
        <w:rPr>
          <w:rFonts w:ascii="Times New Roman" w:hAnsi="Times New Roman" w:cs="Times New Roman"/>
          <w:sz w:val="28"/>
          <w:szCs w:val="28"/>
        </w:rPr>
        <w:t>и</w:t>
      </w:r>
      <w:r w:rsidRPr="00DF433E">
        <w:rPr>
          <w:rFonts w:ascii="Times New Roman" w:hAnsi="Times New Roman" w:cs="Times New Roman"/>
          <w:sz w:val="28"/>
          <w:szCs w:val="28"/>
        </w:rPr>
        <w:t>циальном сайте Администрации и для  направления на официальное опу</w:t>
      </w:r>
      <w:r w:rsidRPr="00DF433E">
        <w:rPr>
          <w:rFonts w:ascii="Times New Roman" w:hAnsi="Times New Roman" w:cs="Times New Roman"/>
          <w:sz w:val="28"/>
          <w:szCs w:val="28"/>
        </w:rPr>
        <w:t>б</w:t>
      </w:r>
      <w:r w:rsidRPr="00DF433E">
        <w:rPr>
          <w:rFonts w:ascii="Times New Roman" w:hAnsi="Times New Roman" w:cs="Times New Roman"/>
          <w:sz w:val="28"/>
          <w:szCs w:val="28"/>
        </w:rPr>
        <w:t>ликование.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1050"/>
      <w:bookmarkEnd w:id="95"/>
      <w:r w:rsidRPr="00566B23">
        <w:rPr>
          <w:rFonts w:ascii="Times New Roman" w:hAnsi="Times New Roman" w:cs="Times New Roman"/>
          <w:sz w:val="28"/>
          <w:szCs w:val="28"/>
        </w:rPr>
        <w:t>3.15. </w:t>
      </w:r>
      <w:proofErr w:type="gramStart"/>
      <w:r w:rsidRPr="00566B23">
        <w:rPr>
          <w:rFonts w:ascii="Times New Roman" w:hAnsi="Times New Roman" w:cs="Times New Roman"/>
          <w:sz w:val="28"/>
          <w:szCs w:val="28"/>
        </w:rPr>
        <w:t>При наличии оснований для внесения изменений в административный регламент отдел Администрации, предоставляющий муниц</w:t>
      </w:r>
      <w:r w:rsidRPr="00566B23">
        <w:rPr>
          <w:rFonts w:ascii="Times New Roman" w:hAnsi="Times New Roman" w:cs="Times New Roman"/>
          <w:sz w:val="28"/>
          <w:szCs w:val="28"/>
        </w:rPr>
        <w:t>и</w:t>
      </w:r>
      <w:r w:rsidRPr="00566B23">
        <w:rPr>
          <w:rFonts w:ascii="Times New Roman" w:hAnsi="Times New Roman" w:cs="Times New Roman"/>
          <w:sz w:val="28"/>
          <w:szCs w:val="28"/>
        </w:rPr>
        <w:t>пальную услугу, разрабатывает и утверждает в реестре услуг Краснодарского края нормативный правовой</w:t>
      </w:r>
      <w:bookmarkStart w:id="97" w:name="_GoBack"/>
      <w:bookmarkEnd w:id="97"/>
      <w:r w:rsidRPr="00566B23">
        <w:rPr>
          <w:rFonts w:ascii="Times New Roman" w:hAnsi="Times New Roman" w:cs="Times New Roman"/>
          <w:sz w:val="28"/>
          <w:szCs w:val="28"/>
        </w:rPr>
        <w:t xml:space="preserve">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 (отказа).</w:t>
      </w:r>
      <w:proofErr w:type="gramEnd"/>
    </w:p>
    <w:bookmarkEnd w:id="96"/>
    <w:p w:rsidR="00566B23" w:rsidRPr="00566B23" w:rsidRDefault="00566B23" w:rsidP="00566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B23" w:rsidRPr="00566B23" w:rsidRDefault="00566B23" w:rsidP="00566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8" w:name="sub_3019"/>
      <w:r w:rsidRPr="00566B23">
        <w:rPr>
          <w:rFonts w:ascii="Times New Roman" w:hAnsi="Times New Roman" w:cs="Times New Roman"/>
          <w:b/>
          <w:sz w:val="28"/>
          <w:szCs w:val="28"/>
        </w:rPr>
        <w:t>4. Проведение экспертизы проектов</w:t>
      </w:r>
    </w:p>
    <w:p w:rsidR="00566B23" w:rsidRPr="00566B23" w:rsidRDefault="00566B23" w:rsidP="00566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23">
        <w:rPr>
          <w:rFonts w:ascii="Times New Roman" w:hAnsi="Times New Roman" w:cs="Times New Roman"/>
          <w:b/>
          <w:sz w:val="28"/>
          <w:szCs w:val="28"/>
        </w:rPr>
        <w:t xml:space="preserve"> административных регламентов</w:t>
      </w:r>
    </w:p>
    <w:p w:rsidR="00566B23" w:rsidRPr="00566B23" w:rsidRDefault="00566B23" w:rsidP="00566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051"/>
      <w:bookmarkEnd w:id="98"/>
      <w:r w:rsidRPr="00566B23">
        <w:rPr>
          <w:rFonts w:ascii="Times New Roman" w:hAnsi="Times New Roman" w:cs="Times New Roman"/>
          <w:sz w:val="28"/>
          <w:szCs w:val="28"/>
        </w:rPr>
        <w:t>4.1. Экспертиза проектов административных регламентов проводится в реестре услуг Краснодарского края.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1053"/>
      <w:bookmarkEnd w:id="99"/>
      <w:r w:rsidRPr="00566B23">
        <w:rPr>
          <w:rFonts w:ascii="Times New Roman" w:hAnsi="Times New Roman" w:cs="Times New Roman"/>
          <w:sz w:val="28"/>
          <w:szCs w:val="28"/>
        </w:rPr>
        <w:t>4.2. Предметом экспертизы являются: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3086"/>
      <w:bookmarkEnd w:id="100"/>
      <w:r w:rsidRPr="00566B23">
        <w:rPr>
          <w:rFonts w:ascii="Times New Roman" w:hAnsi="Times New Roman" w:cs="Times New Roman"/>
          <w:sz w:val="28"/>
          <w:szCs w:val="28"/>
        </w:rPr>
        <w:t xml:space="preserve"> соответствие проектов административных регламентов требованиям </w:t>
      </w:r>
      <w:hyperlink w:anchor="sub_1003" w:history="1">
        <w:r w:rsidRPr="00566B23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r w:rsidRPr="00566B23">
        <w:rPr>
          <w:rFonts w:ascii="Times New Roman" w:hAnsi="Times New Roman" w:cs="Times New Roman"/>
          <w:sz w:val="28"/>
          <w:szCs w:val="28"/>
        </w:rPr>
        <w:t>1.2 и 1.</w:t>
      </w:r>
      <w:hyperlink w:anchor="sub_1007" w:history="1">
        <w:r w:rsidRPr="00566B23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566B23">
        <w:rPr>
          <w:rFonts w:ascii="Times New Roman" w:hAnsi="Times New Roman" w:cs="Times New Roman"/>
          <w:sz w:val="28"/>
          <w:szCs w:val="28"/>
        </w:rPr>
        <w:t xml:space="preserve"> раздела 1 настоящего Порядка;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3087"/>
      <w:bookmarkEnd w:id="101"/>
      <w:r w:rsidRPr="00566B23">
        <w:rPr>
          <w:rFonts w:ascii="Times New Roman" w:hAnsi="Times New Roman" w:cs="Times New Roman"/>
          <w:sz w:val="28"/>
          <w:szCs w:val="28"/>
        </w:rPr>
        <w:t> соответствие критериев принятия решения требованиям, предусмотре</w:t>
      </w:r>
      <w:r w:rsidRPr="00566B23">
        <w:rPr>
          <w:rFonts w:ascii="Times New Roman" w:hAnsi="Times New Roman" w:cs="Times New Roman"/>
          <w:sz w:val="28"/>
          <w:szCs w:val="28"/>
        </w:rPr>
        <w:t>н</w:t>
      </w:r>
      <w:r w:rsidRPr="00566B23">
        <w:rPr>
          <w:rFonts w:ascii="Times New Roman" w:hAnsi="Times New Roman" w:cs="Times New Roman"/>
          <w:sz w:val="28"/>
          <w:szCs w:val="28"/>
        </w:rPr>
        <w:t xml:space="preserve">ным </w:t>
      </w:r>
      <w:hyperlink w:anchor="sub_194" w:history="1">
        <w:r w:rsidRPr="00566B23">
          <w:rPr>
            <w:rFonts w:ascii="Times New Roman" w:hAnsi="Times New Roman" w:cs="Times New Roman"/>
            <w:sz w:val="28"/>
            <w:szCs w:val="28"/>
          </w:rPr>
          <w:t xml:space="preserve">абзацем четвертым пункта </w:t>
        </w:r>
      </w:hyperlink>
      <w:r w:rsidRPr="00566B23">
        <w:rPr>
          <w:rFonts w:ascii="Times New Roman" w:hAnsi="Times New Roman" w:cs="Times New Roman"/>
          <w:sz w:val="28"/>
          <w:szCs w:val="28"/>
        </w:rPr>
        <w:t>2.11 раздела 2 настоящего Порядка;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3088"/>
      <w:bookmarkEnd w:id="102"/>
      <w:r w:rsidRPr="00566B23">
        <w:rPr>
          <w:rFonts w:ascii="Times New Roman" w:hAnsi="Times New Roman" w:cs="Times New Roman"/>
          <w:sz w:val="28"/>
          <w:szCs w:val="28"/>
        </w:rPr>
        <w:t> отсутствие в проекте требований об обязательном предоставлении заявителями документов и (или) информации, которые могут быть получены в ра</w:t>
      </w:r>
      <w:r w:rsidRPr="00566B23">
        <w:rPr>
          <w:rFonts w:ascii="Times New Roman" w:hAnsi="Times New Roman" w:cs="Times New Roman"/>
          <w:sz w:val="28"/>
          <w:szCs w:val="28"/>
        </w:rPr>
        <w:t>м</w:t>
      </w:r>
      <w:r w:rsidRPr="00566B23">
        <w:rPr>
          <w:rFonts w:ascii="Times New Roman" w:hAnsi="Times New Roman" w:cs="Times New Roman"/>
          <w:sz w:val="28"/>
          <w:szCs w:val="28"/>
        </w:rPr>
        <w:t>ках межведомственного запроса.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1054"/>
      <w:bookmarkEnd w:id="103"/>
      <w:r w:rsidRPr="00566B23">
        <w:rPr>
          <w:rFonts w:ascii="Times New Roman" w:hAnsi="Times New Roman" w:cs="Times New Roman"/>
          <w:sz w:val="28"/>
          <w:szCs w:val="28"/>
        </w:rPr>
        <w:t xml:space="preserve">4.3. По результатам рассмотрения проекта административного регламента в течение 10 рабочих дней отраслевым (функциональным) органом </w:t>
      </w:r>
      <w:r w:rsidR="00EC5488">
        <w:rPr>
          <w:rFonts w:ascii="Times New Roman" w:hAnsi="Times New Roman" w:cs="Times New Roman"/>
          <w:sz w:val="28"/>
          <w:szCs w:val="28"/>
        </w:rPr>
        <w:t>А</w:t>
      </w:r>
      <w:r w:rsidRPr="00566B23">
        <w:rPr>
          <w:rFonts w:ascii="Times New Roman" w:hAnsi="Times New Roman" w:cs="Times New Roman"/>
          <w:sz w:val="28"/>
          <w:szCs w:val="28"/>
        </w:rPr>
        <w:t>дмин</w:t>
      </w:r>
      <w:r w:rsidRPr="00566B23">
        <w:rPr>
          <w:rFonts w:ascii="Times New Roman" w:hAnsi="Times New Roman" w:cs="Times New Roman"/>
          <w:sz w:val="28"/>
          <w:szCs w:val="28"/>
        </w:rPr>
        <w:t>и</w:t>
      </w:r>
      <w:r w:rsidRPr="00566B23">
        <w:rPr>
          <w:rFonts w:ascii="Times New Roman" w:hAnsi="Times New Roman" w:cs="Times New Roman"/>
          <w:sz w:val="28"/>
          <w:szCs w:val="28"/>
        </w:rPr>
        <w:t>страции, уполномоченным на проведение экспертизы, принимается решение о представлении положительного заключения на проект административного р</w:t>
      </w:r>
      <w:r w:rsidRPr="00566B23">
        <w:rPr>
          <w:rFonts w:ascii="Times New Roman" w:hAnsi="Times New Roman" w:cs="Times New Roman"/>
          <w:sz w:val="28"/>
          <w:szCs w:val="28"/>
        </w:rPr>
        <w:t>е</w:t>
      </w:r>
      <w:r w:rsidRPr="00566B23">
        <w:rPr>
          <w:rFonts w:ascii="Times New Roman" w:hAnsi="Times New Roman" w:cs="Times New Roman"/>
          <w:sz w:val="28"/>
          <w:szCs w:val="28"/>
        </w:rPr>
        <w:t>гламента или представлении отрицательного заключения на проект админ</w:t>
      </w:r>
      <w:r w:rsidRPr="00566B23">
        <w:rPr>
          <w:rFonts w:ascii="Times New Roman" w:hAnsi="Times New Roman" w:cs="Times New Roman"/>
          <w:sz w:val="28"/>
          <w:szCs w:val="28"/>
        </w:rPr>
        <w:t>и</w:t>
      </w:r>
      <w:r w:rsidRPr="00566B23">
        <w:rPr>
          <w:rFonts w:ascii="Times New Roman" w:hAnsi="Times New Roman" w:cs="Times New Roman"/>
          <w:sz w:val="28"/>
          <w:szCs w:val="28"/>
        </w:rPr>
        <w:t>стративного регламента.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1055"/>
      <w:bookmarkEnd w:id="104"/>
      <w:r w:rsidRPr="00566B23">
        <w:rPr>
          <w:rFonts w:ascii="Times New Roman" w:hAnsi="Times New Roman" w:cs="Times New Roman"/>
          <w:sz w:val="28"/>
          <w:szCs w:val="28"/>
        </w:rPr>
        <w:lastRenderedPageBreak/>
        <w:t>4.4. При принятии решения о представлении положительного заключения на проект административного регламента проставляется соответствующая о</w:t>
      </w:r>
      <w:r w:rsidRPr="00566B23">
        <w:rPr>
          <w:rFonts w:ascii="Times New Roman" w:hAnsi="Times New Roman" w:cs="Times New Roman"/>
          <w:sz w:val="28"/>
          <w:szCs w:val="28"/>
        </w:rPr>
        <w:t>т</w:t>
      </w:r>
      <w:r w:rsidRPr="00566B23">
        <w:rPr>
          <w:rFonts w:ascii="Times New Roman" w:hAnsi="Times New Roman" w:cs="Times New Roman"/>
          <w:sz w:val="28"/>
          <w:szCs w:val="28"/>
        </w:rPr>
        <w:t>метка в листе согласования.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1056"/>
      <w:bookmarkEnd w:id="105"/>
      <w:r w:rsidRPr="00566B23">
        <w:rPr>
          <w:rFonts w:ascii="Times New Roman" w:hAnsi="Times New Roman" w:cs="Times New Roman"/>
          <w:sz w:val="28"/>
          <w:szCs w:val="28"/>
        </w:rPr>
        <w:t>4.5. При принятии решения о представлении отрицательного заключения на проект административного регламента проставляется соответствующая о</w:t>
      </w:r>
      <w:r w:rsidRPr="00566B23">
        <w:rPr>
          <w:rFonts w:ascii="Times New Roman" w:hAnsi="Times New Roman" w:cs="Times New Roman"/>
          <w:sz w:val="28"/>
          <w:szCs w:val="28"/>
        </w:rPr>
        <w:t>т</w:t>
      </w:r>
      <w:r w:rsidRPr="00566B23">
        <w:rPr>
          <w:rFonts w:ascii="Times New Roman" w:hAnsi="Times New Roman" w:cs="Times New Roman"/>
          <w:sz w:val="28"/>
          <w:szCs w:val="28"/>
        </w:rPr>
        <w:t>метка в листе согласования, и вносятся замечания в протокол разногласий.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1057"/>
      <w:bookmarkEnd w:id="106"/>
      <w:r w:rsidRPr="00566B23">
        <w:rPr>
          <w:rFonts w:ascii="Times New Roman" w:hAnsi="Times New Roman" w:cs="Times New Roman"/>
          <w:sz w:val="28"/>
          <w:szCs w:val="28"/>
        </w:rPr>
        <w:t>4.6. При наличии в заключени</w:t>
      </w:r>
      <w:proofErr w:type="gramStart"/>
      <w:r w:rsidRPr="00566B2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66B23">
        <w:rPr>
          <w:rFonts w:ascii="Times New Roman" w:hAnsi="Times New Roman" w:cs="Times New Roman"/>
          <w:sz w:val="28"/>
          <w:szCs w:val="28"/>
        </w:rPr>
        <w:t xml:space="preserve"> замечаний и предложений к проекту административного регламента отдел Администрации, обеспечив</w:t>
      </w:r>
      <w:r w:rsidRPr="00566B23">
        <w:rPr>
          <w:rFonts w:ascii="Times New Roman" w:hAnsi="Times New Roman" w:cs="Times New Roman"/>
          <w:sz w:val="28"/>
          <w:szCs w:val="28"/>
        </w:rPr>
        <w:t>а</w:t>
      </w:r>
      <w:r w:rsidRPr="00566B23">
        <w:rPr>
          <w:rFonts w:ascii="Times New Roman" w:hAnsi="Times New Roman" w:cs="Times New Roman"/>
          <w:sz w:val="28"/>
          <w:szCs w:val="28"/>
        </w:rPr>
        <w:t>ющие предоставление муниципальной услуги, обеспечивают учет таких зам</w:t>
      </w:r>
      <w:r w:rsidRPr="00566B23">
        <w:rPr>
          <w:rFonts w:ascii="Times New Roman" w:hAnsi="Times New Roman" w:cs="Times New Roman"/>
          <w:sz w:val="28"/>
          <w:szCs w:val="28"/>
        </w:rPr>
        <w:t>е</w:t>
      </w:r>
      <w:r w:rsidRPr="00566B23">
        <w:rPr>
          <w:rFonts w:ascii="Times New Roman" w:hAnsi="Times New Roman" w:cs="Times New Roman"/>
          <w:sz w:val="28"/>
          <w:szCs w:val="28"/>
        </w:rPr>
        <w:t>чаний и предложений.</w:t>
      </w:r>
    </w:p>
    <w:bookmarkEnd w:id="107"/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>При наличии разногласий отдел Администрации, обеспеч</w:t>
      </w:r>
      <w:r w:rsidRPr="00566B23">
        <w:rPr>
          <w:rFonts w:ascii="Times New Roman" w:hAnsi="Times New Roman" w:cs="Times New Roman"/>
          <w:sz w:val="28"/>
          <w:szCs w:val="28"/>
        </w:rPr>
        <w:t>и</w:t>
      </w:r>
      <w:r w:rsidRPr="00566B23">
        <w:rPr>
          <w:rFonts w:ascii="Times New Roman" w:hAnsi="Times New Roman" w:cs="Times New Roman"/>
          <w:sz w:val="28"/>
          <w:szCs w:val="28"/>
        </w:rPr>
        <w:t>вающие предоставление муниципальной услуги, вносят в протокол разногласий возражения на полученные замечания.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администрации, уполномоче</w:t>
      </w:r>
      <w:r w:rsidRPr="00566B23">
        <w:rPr>
          <w:rFonts w:ascii="Times New Roman" w:hAnsi="Times New Roman" w:cs="Times New Roman"/>
          <w:sz w:val="28"/>
          <w:szCs w:val="28"/>
        </w:rPr>
        <w:t>н</w:t>
      </w:r>
      <w:r w:rsidRPr="00566B23">
        <w:rPr>
          <w:rFonts w:ascii="Times New Roman" w:hAnsi="Times New Roman" w:cs="Times New Roman"/>
          <w:sz w:val="28"/>
          <w:szCs w:val="28"/>
        </w:rPr>
        <w:t xml:space="preserve">ным на проведение экспертизы, рассматриваются возражения, представленные отделом Администрации, в срок, не превышающий 5 рабочих дней </w:t>
      </w:r>
      <w:proofErr w:type="gramStart"/>
      <w:r w:rsidRPr="00566B23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566B23">
        <w:rPr>
          <w:rFonts w:ascii="Times New Roman" w:hAnsi="Times New Roman" w:cs="Times New Roman"/>
          <w:sz w:val="28"/>
          <w:szCs w:val="28"/>
        </w:rPr>
        <w:t xml:space="preserve"> отделом Администрации таких возражений в протокол разногласий.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 xml:space="preserve">В случае несогласия с возражениями, представленными отделом Администрации, отраслевым (функциональным) органом </w:t>
      </w:r>
      <w:r w:rsidR="00EC5488">
        <w:rPr>
          <w:rFonts w:ascii="Times New Roman" w:hAnsi="Times New Roman" w:cs="Times New Roman"/>
          <w:sz w:val="28"/>
          <w:szCs w:val="28"/>
        </w:rPr>
        <w:t>А</w:t>
      </w:r>
      <w:r w:rsidRPr="00566B23">
        <w:rPr>
          <w:rFonts w:ascii="Times New Roman" w:hAnsi="Times New Roman" w:cs="Times New Roman"/>
          <w:sz w:val="28"/>
          <w:szCs w:val="28"/>
        </w:rPr>
        <w:t>дминистр</w:t>
      </w:r>
      <w:r w:rsidRPr="00566B23">
        <w:rPr>
          <w:rFonts w:ascii="Times New Roman" w:hAnsi="Times New Roman" w:cs="Times New Roman"/>
          <w:sz w:val="28"/>
          <w:szCs w:val="28"/>
        </w:rPr>
        <w:t>а</w:t>
      </w:r>
      <w:r w:rsidRPr="00566B23">
        <w:rPr>
          <w:rFonts w:ascii="Times New Roman" w:hAnsi="Times New Roman" w:cs="Times New Roman"/>
          <w:sz w:val="28"/>
          <w:szCs w:val="28"/>
        </w:rPr>
        <w:t>ции, уполномоченным на проведение экспертизы, проставляется соответств</w:t>
      </w:r>
      <w:r w:rsidRPr="00566B23">
        <w:rPr>
          <w:rFonts w:ascii="Times New Roman" w:hAnsi="Times New Roman" w:cs="Times New Roman"/>
          <w:sz w:val="28"/>
          <w:szCs w:val="28"/>
        </w:rPr>
        <w:t>у</w:t>
      </w:r>
      <w:r w:rsidRPr="00566B23">
        <w:rPr>
          <w:rFonts w:ascii="Times New Roman" w:hAnsi="Times New Roman" w:cs="Times New Roman"/>
          <w:sz w:val="28"/>
          <w:szCs w:val="28"/>
        </w:rPr>
        <w:t>ющая отметка в протоколе разногласий.</w:t>
      </w:r>
    </w:p>
    <w:p w:rsidR="00566B23" w:rsidRPr="00566B23" w:rsidRDefault="00566B23" w:rsidP="00566B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8" w:name="sub_1058"/>
      <w:r w:rsidRPr="00566B23">
        <w:rPr>
          <w:rFonts w:ascii="Times New Roman" w:hAnsi="Times New Roman" w:cs="Times New Roman"/>
          <w:sz w:val="28"/>
          <w:szCs w:val="28"/>
        </w:rPr>
        <w:t xml:space="preserve">4.7. Разногласия по проекту административного регламента разрешаются в порядке, предусмотренном </w:t>
      </w:r>
      <w:r w:rsidRPr="00566B23">
        <w:rPr>
          <w:rFonts w:ascii="Times New Roman" w:hAnsi="Times New Roman" w:cs="Times New Roman"/>
          <w:color w:val="000000"/>
          <w:sz w:val="28"/>
          <w:szCs w:val="28"/>
        </w:rPr>
        <w:t>Инструкцией по делопроизводству.</w:t>
      </w:r>
    </w:p>
    <w:bookmarkEnd w:id="108"/>
    <w:p w:rsidR="005D4E7D" w:rsidRPr="00566B23" w:rsidRDefault="005D4E7D" w:rsidP="0056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E7D" w:rsidRPr="00566B23" w:rsidRDefault="005D4E7D" w:rsidP="0056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682" w:rsidRPr="005D4E7D" w:rsidRDefault="00461682" w:rsidP="005D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769" w:rsidRPr="00620618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A5769" w:rsidRPr="00620618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18">
        <w:rPr>
          <w:rFonts w:ascii="Times New Roman" w:hAnsi="Times New Roman" w:cs="Times New Roman"/>
          <w:sz w:val="28"/>
          <w:szCs w:val="28"/>
        </w:rPr>
        <w:t>Полтавского</w:t>
      </w:r>
      <w:proofErr w:type="gramEnd"/>
      <w:r w:rsidRPr="00620618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</w:p>
    <w:p w:rsidR="007A5769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20618">
        <w:rPr>
          <w:rFonts w:ascii="Times New Roman" w:hAnsi="Times New Roman" w:cs="Times New Roman"/>
          <w:sz w:val="28"/>
          <w:szCs w:val="28"/>
        </w:rPr>
        <w:t>Побожий</w:t>
      </w:r>
      <w:proofErr w:type="spellEnd"/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769" w:rsidRDefault="007A5769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sectPr w:rsidR="00461682" w:rsidSect="00CE49C0">
      <w:pgSz w:w="11909" w:h="16834"/>
      <w:pgMar w:top="1134" w:right="567" w:bottom="1135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charset w:val="B2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7D515DA7"/>
    <w:multiLevelType w:val="hybridMultilevel"/>
    <w:tmpl w:val="02F4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9"/>
    <w:rsid w:val="00085B58"/>
    <w:rsid w:val="00086234"/>
    <w:rsid w:val="00192309"/>
    <w:rsid w:val="00287C1A"/>
    <w:rsid w:val="002B1446"/>
    <w:rsid w:val="002B4BF3"/>
    <w:rsid w:val="00304ED5"/>
    <w:rsid w:val="00337D98"/>
    <w:rsid w:val="00381C05"/>
    <w:rsid w:val="00461682"/>
    <w:rsid w:val="00463F13"/>
    <w:rsid w:val="005024D4"/>
    <w:rsid w:val="00566B23"/>
    <w:rsid w:val="005D4E7D"/>
    <w:rsid w:val="00620618"/>
    <w:rsid w:val="00635EFC"/>
    <w:rsid w:val="006A6386"/>
    <w:rsid w:val="00715AA3"/>
    <w:rsid w:val="007A005F"/>
    <w:rsid w:val="007A5769"/>
    <w:rsid w:val="007B7FB1"/>
    <w:rsid w:val="00827B9A"/>
    <w:rsid w:val="00902577"/>
    <w:rsid w:val="009855DB"/>
    <w:rsid w:val="00A23F37"/>
    <w:rsid w:val="00BA3709"/>
    <w:rsid w:val="00BB1CB8"/>
    <w:rsid w:val="00C317B5"/>
    <w:rsid w:val="00C37A58"/>
    <w:rsid w:val="00CE49C0"/>
    <w:rsid w:val="00D464EF"/>
    <w:rsid w:val="00D70F86"/>
    <w:rsid w:val="00DC1E31"/>
    <w:rsid w:val="00DC6AB3"/>
    <w:rsid w:val="00DF433E"/>
    <w:rsid w:val="00E508BC"/>
    <w:rsid w:val="00E53C89"/>
    <w:rsid w:val="00E552CD"/>
    <w:rsid w:val="00EC5488"/>
    <w:rsid w:val="00EC54DF"/>
    <w:rsid w:val="00F14729"/>
    <w:rsid w:val="00F5237F"/>
    <w:rsid w:val="00F944A6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5976.0" TargetMode="External"/><Relationship Id="rId13" Type="http://schemas.openxmlformats.org/officeDocument/2006/relationships/hyperlink" Target="garantF1://66045.1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garantF1://12077515.1601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1601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84522.21" TargetMode="External"/><Relationship Id="rId10" Type="http://schemas.openxmlformats.org/officeDocument/2006/relationships/hyperlink" Target="garantF1://12077515.73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64504.3" TargetMode="External"/><Relationship Id="rId14" Type="http://schemas.openxmlformats.org/officeDocument/2006/relationships/hyperlink" Target="garantF1://959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1E7E8-AA28-48E7-A09A-30E02153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17</Pages>
  <Words>6027</Words>
  <Characters>34359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6</cp:revision>
  <cp:lastPrinted>2021-12-23T13:49:00Z</cp:lastPrinted>
  <dcterms:created xsi:type="dcterms:W3CDTF">2021-12-23T13:16:00Z</dcterms:created>
  <dcterms:modified xsi:type="dcterms:W3CDTF">2021-12-24T08:10:00Z</dcterms:modified>
</cp:coreProperties>
</file>