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B3" w:rsidRPr="00620618" w:rsidRDefault="00DC6AB3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618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6C8B488" wp14:editId="7CC29FEB">
            <wp:extent cx="504825" cy="581025"/>
            <wp:effectExtent l="19050" t="0" r="9525" b="0"/>
            <wp:docPr id="13" name="Рисунок 13" descr="ПРИЛ 2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Л 2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АДМИНИСТРАЦИЯ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  <w:r w:rsidRPr="00620618">
        <w:rPr>
          <w:sz w:val="28"/>
          <w:szCs w:val="28"/>
        </w:rPr>
        <w:t>ПОЛТАВСКОГО СЕЛЬСКОГО ПОСЕЛЕНИЯ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0618">
        <w:rPr>
          <w:rFonts w:ascii="Times New Roman" w:hAnsi="Times New Roman"/>
          <w:b/>
          <w:bCs/>
          <w:sz w:val="28"/>
          <w:szCs w:val="28"/>
        </w:rPr>
        <w:t>КРАСНОАРМЕЙСКОГО РАЙОНА</w:t>
      </w:r>
    </w:p>
    <w:p w:rsidR="00D81F77" w:rsidRDefault="002B6DA9" w:rsidP="002B6DA9">
      <w:pPr>
        <w:pStyle w:val="a6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E49C0" w:rsidRPr="00620618" w:rsidRDefault="00CE49C0" w:rsidP="00620618">
      <w:pPr>
        <w:pStyle w:val="a6"/>
        <w:suppressAutoHyphens/>
        <w:rPr>
          <w:sz w:val="32"/>
          <w:szCs w:val="32"/>
        </w:rPr>
      </w:pPr>
      <w:proofErr w:type="gramStart"/>
      <w:r w:rsidRPr="00620618">
        <w:rPr>
          <w:sz w:val="32"/>
          <w:szCs w:val="32"/>
        </w:rPr>
        <w:t>П</w:t>
      </w:r>
      <w:proofErr w:type="gramEnd"/>
      <w:r w:rsidRPr="00620618">
        <w:rPr>
          <w:sz w:val="32"/>
          <w:szCs w:val="32"/>
        </w:rPr>
        <w:t xml:space="preserve"> О С Т А Н О В Л Е Н И Е</w:t>
      </w: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a6"/>
        <w:suppressAutoHyphens/>
        <w:rPr>
          <w:sz w:val="28"/>
          <w:szCs w:val="28"/>
        </w:rPr>
      </w:pPr>
    </w:p>
    <w:p w:rsidR="00CE49C0" w:rsidRPr="00620618" w:rsidRDefault="00CE49C0" w:rsidP="00620618">
      <w:pPr>
        <w:pStyle w:val="1"/>
        <w:suppressAutoHyphens/>
        <w:rPr>
          <w:b w:val="0"/>
          <w:bCs w:val="0"/>
          <w:sz w:val="28"/>
        </w:rPr>
      </w:pPr>
      <w:r w:rsidRPr="00620618">
        <w:rPr>
          <w:b w:val="0"/>
          <w:bCs w:val="0"/>
          <w:sz w:val="28"/>
        </w:rPr>
        <w:t xml:space="preserve">от </w:t>
      </w:r>
      <w:r w:rsidR="002B6DA9">
        <w:rPr>
          <w:b w:val="0"/>
          <w:bCs w:val="0"/>
          <w:sz w:val="28"/>
        </w:rPr>
        <w:t>_____________</w:t>
      </w:r>
      <w:r w:rsidRPr="00620618">
        <w:rPr>
          <w:b w:val="0"/>
          <w:bCs w:val="0"/>
          <w:sz w:val="28"/>
        </w:rPr>
        <w:t xml:space="preserve">    </w:t>
      </w:r>
      <w:r w:rsidR="002B6DA9">
        <w:rPr>
          <w:b w:val="0"/>
          <w:bCs w:val="0"/>
          <w:sz w:val="28"/>
        </w:rPr>
        <w:t xml:space="preserve"> </w:t>
      </w:r>
      <w:r w:rsidRPr="00620618">
        <w:rPr>
          <w:b w:val="0"/>
          <w:bCs w:val="0"/>
          <w:sz w:val="28"/>
        </w:rPr>
        <w:t xml:space="preserve">                                                                             </w:t>
      </w:r>
      <w:r w:rsidR="00A54FD2">
        <w:rPr>
          <w:b w:val="0"/>
          <w:bCs w:val="0"/>
          <w:sz w:val="28"/>
        </w:rPr>
        <w:t xml:space="preserve">            </w:t>
      </w:r>
      <w:r w:rsidRPr="00620618">
        <w:rPr>
          <w:b w:val="0"/>
          <w:bCs w:val="0"/>
          <w:sz w:val="28"/>
        </w:rPr>
        <w:t xml:space="preserve">№ </w:t>
      </w:r>
      <w:r w:rsidR="002B6DA9">
        <w:rPr>
          <w:b w:val="0"/>
          <w:bCs w:val="0"/>
          <w:sz w:val="28"/>
        </w:rPr>
        <w:t>____</w:t>
      </w:r>
    </w:p>
    <w:p w:rsidR="00CE49C0" w:rsidRPr="00620618" w:rsidRDefault="00CE49C0" w:rsidP="00620618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0618">
        <w:rPr>
          <w:rFonts w:ascii="Times New Roman" w:hAnsi="Times New Roman"/>
          <w:bCs/>
          <w:sz w:val="24"/>
          <w:szCs w:val="24"/>
        </w:rPr>
        <w:t>станица Полтавская</w:t>
      </w:r>
    </w:p>
    <w:p w:rsidR="00CE49C0" w:rsidRPr="00620618" w:rsidRDefault="00CE49C0" w:rsidP="00620618">
      <w:pPr>
        <w:pStyle w:val="ConsPlusNormal"/>
        <w:suppressAutoHyphens/>
        <w:jc w:val="both"/>
        <w:outlineLvl w:val="0"/>
        <w:rPr>
          <w:sz w:val="28"/>
          <w:szCs w:val="28"/>
        </w:rPr>
      </w:pPr>
    </w:p>
    <w:p w:rsidR="00CE49C0" w:rsidRPr="00620618" w:rsidRDefault="00CE49C0" w:rsidP="0062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Полтавского сельского поселения Красноармейского района </w:t>
      </w:r>
    </w:p>
    <w:p w:rsidR="002B6DA9" w:rsidRDefault="002B6DA9" w:rsidP="002916C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 декабря 2021 г. № 319 «</w:t>
      </w:r>
      <w:r w:rsidR="00463F13" w:rsidRPr="00463F13">
        <w:rPr>
          <w:rFonts w:ascii="Times New Roman" w:hAnsi="Times New Roman"/>
          <w:b/>
          <w:sz w:val="28"/>
          <w:szCs w:val="28"/>
        </w:rPr>
        <w:t xml:space="preserve">О Порядке </w:t>
      </w:r>
      <w:r w:rsidR="002916C8" w:rsidRPr="002916C8">
        <w:rPr>
          <w:rFonts w:ascii="Times New Roman" w:hAnsi="Times New Roman" w:cs="Times New Roman"/>
          <w:b/>
          <w:sz w:val="28"/>
          <w:szCs w:val="28"/>
        </w:rPr>
        <w:t xml:space="preserve">установления </w:t>
      </w:r>
    </w:p>
    <w:p w:rsidR="002B6DA9" w:rsidRDefault="002916C8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6C8">
        <w:rPr>
          <w:rFonts w:ascii="Times New Roman" w:hAnsi="Times New Roman" w:cs="Times New Roman"/>
          <w:b/>
          <w:sz w:val="28"/>
          <w:szCs w:val="28"/>
        </w:rPr>
        <w:t xml:space="preserve">и использования полос отвода </w:t>
      </w:r>
      <w:r w:rsidRPr="00E56C7D">
        <w:rPr>
          <w:rFonts w:ascii="Times New Roman" w:hAnsi="Times New Roman" w:cs="Times New Roman"/>
          <w:b/>
          <w:sz w:val="28"/>
          <w:szCs w:val="28"/>
        </w:rPr>
        <w:t xml:space="preserve">автомобильных дорог местного </w:t>
      </w:r>
    </w:p>
    <w:p w:rsidR="002B6DA9" w:rsidRDefault="002916C8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7D">
        <w:rPr>
          <w:rFonts w:ascii="Times New Roman" w:hAnsi="Times New Roman" w:cs="Times New Roman"/>
          <w:b/>
          <w:sz w:val="28"/>
          <w:szCs w:val="28"/>
        </w:rPr>
        <w:t xml:space="preserve">значения </w:t>
      </w:r>
      <w:r w:rsidR="00E56C7D" w:rsidRPr="00E56C7D">
        <w:rPr>
          <w:rFonts w:ascii="Times New Roman" w:hAnsi="Times New Roman" w:cs="Times New Roman"/>
          <w:b/>
          <w:sz w:val="28"/>
          <w:szCs w:val="28"/>
        </w:rPr>
        <w:t xml:space="preserve">в границах Полтавского сельского поселения </w:t>
      </w:r>
    </w:p>
    <w:p w:rsidR="00CE49C0" w:rsidRPr="00E56C7D" w:rsidRDefault="00E56C7D" w:rsidP="00E56C7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C7D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2B6DA9">
        <w:rPr>
          <w:rFonts w:ascii="Times New Roman" w:hAnsi="Times New Roman" w:cs="Times New Roman"/>
          <w:b/>
          <w:sz w:val="28"/>
          <w:szCs w:val="28"/>
        </w:rPr>
        <w:t>»</w:t>
      </w:r>
    </w:p>
    <w:p w:rsidR="00463F13" w:rsidRDefault="00463F13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37F" w:rsidRPr="002B6DA9" w:rsidRDefault="00F5237F" w:rsidP="00C245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 xml:space="preserve"> </w:t>
      </w:r>
      <w:r w:rsidR="002B6DA9">
        <w:rPr>
          <w:rFonts w:ascii="Times New Roman" w:hAnsi="Times New Roman" w:cs="Times New Roman"/>
          <w:sz w:val="28"/>
          <w:szCs w:val="28"/>
        </w:rPr>
        <w:t>Руководствуясь</w:t>
      </w:r>
      <w:r w:rsidR="002916C8" w:rsidRPr="002B6DA9">
        <w:rPr>
          <w:rFonts w:ascii="Times New Roman" w:hAnsi="Times New Roman" w:cs="Times New Roman"/>
          <w:sz w:val="28"/>
          <w:szCs w:val="28"/>
        </w:rPr>
        <w:t xml:space="preserve"> Федеральным законом от 8 ноября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Pr="002B6DA9">
        <w:rPr>
          <w:rFonts w:ascii="Times New Roman" w:hAnsi="Times New Roman" w:cs="Times New Roman"/>
          <w:sz w:val="28"/>
          <w:szCs w:val="28"/>
        </w:rPr>
        <w:t xml:space="preserve">, администрация Полтавского сельского поселения Красноармейского района  </w:t>
      </w:r>
      <w:proofErr w:type="gramStart"/>
      <w:r w:rsidRPr="002B6DA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B6DA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Pr="002B6DA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 от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20 декабря 2021 г.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№ 319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«О Порядке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установления и использования полос </w:t>
      </w:r>
      <w:proofErr w:type="gramStart"/>
      <w:r w:rsidRPr="002B6DA9">
        <w:rPr>
          <w:rFonts w:ascii="Times New Roman" w:eastAsia="Times New Roman" w:hAnsi="Times New Roman" w:cs="Times New Roman"/>
          <w:sz w:val="28"/>
          <w:szCs w:val="28"/>
        </w:rPr>
        <w:t>отвода</w:t>
      </w:r>
      <w:proofErr w:type="gramEnd"/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3C605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1) в наименовании и пункте 1 постановления слова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границах </w:t>
      </w:r>
      <w:r w:rsidR="007B022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0B5F15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0B5F15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B5F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B6DA9" w:rsidRPr="002B6DA9" w:rsidRDefault="002B6DA9" w:rsidP="00C245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DA9">
        <w:rPr>
          <w:rFonts w:ascii="Times New Roman" w:eastAsia="Times New Roman" w:hAnsi="Times New Roman" w:cs="Times New Roman"/>
          <w:sz w:val="28"/>
          <w:szCs w:val="28"/>
        </w:rPr>
        <w:t xml:space="preserve">2) в наименовании, в пунктах 1.1 и 1.2 приложения к постановлению 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заменить словами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местного значения в границах </w:t>
      </w:r>
      <w:r w:rsidR="007B0224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пунктов 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Полтавского сельского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поселения К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расноармейского</w:t>
      </w:r>
      <w:r w:rsidR="00D8642A" w:rsidRPr="002B6DA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D8642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B6D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237F" w:rsidRPr="002B6DA9" w:rsidRDefault="00F5237F" w:rsidP="00C2457D">
      <w:pPr>
        <w:tabs>
          <w:tab w:val="left" w:pos="1090"/>
          <w:tab w:val="left" w:pos="1417"/>
        </w:tabs>
        <w:suppressAutoHyphens/>
        <w:spacing w:after="0" w:line="240" w:lineRule="auto"/>
        <w:ind w:right="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DA9">
        <w:rPr>
          <w:rFonts w:ascii="Times New Roman" w:hAnsi="Times New Roman" w:cs="Times New Roman"/>
          <w:sz w:val="28"/>
          <w:szCs w:val="28"/>
        </w:rPr>
        <w:t>2. Общему отделу (Соколовская М. А.) обнародовать настоящее постановление в установленном порядке и разместить на официальном сайте администрации Полтавского сельского поселения Красноармейского района в информационно-телекоммуникационной сети «Интернет».</w:t>
      </w:r>
    </w:p>
    <w:p w:rsidR="00F5237F" w:rsidRPr="002B6DA9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5237F" w:rsidRPr="002B6D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237F" w:rsidRPr="002B6D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Полтавского сельского поселения </w:t>
      </w:r>
      <w:proofErr w:type="spellStart"/>
      <w:r w:rsidR="00F5237F" w:rsidRPr="002B6DA9">
        <w:rPr>
          <w:rFonts w:ascii="Times New Roman" w:hAnsi="Times New Roman" w:cs="Times New Roman"/>
          <w:sz w:val="28"/>
          <w:szCs w:val="28"/>
        </w:rPr>
        <w:t>Гористова</w:t>
      </w:r>
      <w:proofErr w:type="spellEnd"/>
      <w:r w:rsidR="00F5237F" w:rsidRPr="002B6DA9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F5237F" w:rsidRPr="002916C8" w:rsidRDefault="00AB7757" w:rsidP="00C2457D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F5237F" w:rsidRPr="002916C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DC6AB3" w:rsidRDefault="00DC6AB3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058" w:rsidRPr="00620618" w:rsidRDefault="003C605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14729" w:rsidRPr="00620618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Полтавского сельского поселени</w:t>
      </w:r>
      <w:r w:rsidR="00FD4F91">
        <w:rPr>
          <w:rFonts w:ascii="Times New Roman" w:hAnsi="Times New Roman" w:cs="Times New Roman"/>
          <w:sz w:val="28"/>
          <w:szCs w:val="28"/>
        </w:rPr>
        <w:t>я</w:t>
      </w:r>
      <w:r w:rsidRPr="00620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29" w:rsidRDefault="00F14729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618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</w:t>
      </w:r>
      <w:r w:rsidR="00461682">
        <w:rPr>
          <w:rFonts w:ascii="Times New Roman" w:hAnsi="Times New Roman" w:cs="Times New Roman"/>
          <w:sz w:val="28"/>
          <w:szCs w:val="28"/>
        </w:rPr>
        <w:t xml:space="preserve"> </w:t>
      </w:r>
      <w:r w:rsidRPr="00620618">
        <w:rPr>
          <w:rFonts w:ascii="Times New Roman" w:hAnsi="Times New Roman" w:cs="Times New Roman"/>
          <w:sz w:val="28"/>
          <w:szCs w:val="28"/>
        </w:rPr>
        <w:t xml:space="preserve">А. Побожий </w:t>
      </w:r>
    </w:p>
    <w:p w:rsidR="00620618" w:rsidRPr="00620618" w:rsidRDefault="00620618" w:rsidP="00620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618" w:rsidRPr="00620618" w:rsidSect="003C6058">
      <w:pgSz w:w="11909" w:h="16834"/>
      <w:pgMar w:top="1135" w:right="567" w:bottom="1276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29"/>
    <w:rsid w:val="00085B58"/>
    <w:rsid w:val="00086234"/>
    <w:rsid w:val="000B5F15"/>
    <w:rsid w:val="00192309"/>
    <w:rsid w:val="002916C8"/>
    <w:rsid w:val="002B1446"/>
    <w:rsid w:val="002B4BF3"/>
    <w:rsid w:val="002B529B"/>
    <w:rsid w:val="002B6DA9"/>
    <w:rsid w:val="00337D98"/>
    <w:rsid w:val="00381C05"/>
    <w:rsid w:val="003C6058"/>
    <w:rsid w:val="003D01A3"/>
    <w:rsid w:val="00411E68"/>
    <w:rsid w:val="00461682"/>
    <w:rsid w:val="00463F13"/>
    <w:rsid w:val="005024D4"/>
    <w:rsid w:val="005D4E7D"/>
    <w:rsid w:val="00620618"/>
    <w:rsid w:val="00635EFC"/>
    <w:rsid w:val="006412D2"/>
    <w:rsid w:val="006A6386"/>
    <w:rsid w:val="00785C7C"/>
    <w:rsid w:val="007A005F"/>
    <w:rsid w:val="007A5769"/>
    <w:rsid w:val="007B0224"/>
    <w:rsid w:val="007B7FB1"/>
    <w:rsid w:val="00827B9A"/>
    <w:rsid w:val="00902577"/>
    <w:rsid w:val="009855DB"/>
    <w:rsid w:val="00A23F37"/>
    <w:rsid w:val="00A54FD2"/>
    <w:rsid w:val="00AB7757"/>
    <w:rsid w:val="00BA3709"/>
    <w:rsid w:val="00BB1CB8"/>
    <w:rsid w:val="00C2457D"/>
    <w:rsid w:val="00C317B5"/>
    <w:rsid w:val="00C37A58"/>
    <w:rsid w:val="00CE49C0"/>
    <w:rsid w:val="00D70F86"/>
    <w:rsid w:val="00D81F77"/>
    <w:rsid w:val="00D8642A"/>
    <w:rsid w:val="00DC1E31"/>
    <w:rsid w:val="00DC6AB3"/>
    <w:rsid w:val="00E508BC"/>
    <w:rsid w:val="00E56C7D"/>
    <w:rsid w:val="00EC54DF"/>
    <w:rsid w:val="00ED5F5D"/>
    <w:rsid w:val="00F14729"/>
    <w:rsid w:val="00F5237F"/>
    <w:rsid w:val="00F94178"/>
    <w:rsid w:val="00F944A6"/>
    <w:rsid w:val="00FD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49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A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2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52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5237F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4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CE4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Название Знак"/>
    <w:basedOn w:val="a0"/>
    <w:link w:val="a6"/>
    <w:uiPriority w:val="99"/>
    <w:rsid w:val="00CE49C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8">
    <w:name w:val="Цветовое выделение"/>
    <w:uiPriority w:val="99"/>
    <w:rsid w:val="00CE49C0"/>
    <w:rPr>
      <w:b/>
      <w:color w:val="000080"/>
    </w:rPr>
  </w:style>
  <w:style w:type="paragraph" w:styleId="a9">
    <w:name w:val="List Paragraph"/>
    <w:basedOn w:val="a"/>
    <w:uiPriority w:val="34"/>
    <w:qFormat/>
    <w:rsid w:val="007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6EB9-D651-456A-B714-027DDAC5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7</cp:revision>
  <cp:lastPrinted>2022-01-27T07:41:00Z</cp:lastPrinted>
  <dcterms:created xsi:type="dcterms:W3CDTF">2022-01-27T07:39:00Z</dcterms:created>
  <dcterms:modified xsi:type="dcterms:W3CDTF">2022-01-27T10:38:00Z</dcterms:modified>
</cp:coreProperties>
</file>